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677d" w14:textId="f576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ауданы әкімінің 2015 жылғы 13 қарашадағы № 6 шешімі. Павлодар облысының Әділет департаментінде 2015 жылғы 04 желтоқсанда № 4828 болып тіркелді. Күші жойылды - Павлодар облысы Май ауданы әкімінің 2018 жылғы 29 қарашадағы № 4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Май ауданы әкімінің 29.11.2018 № 4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“Қазақстан Республикасындағы сайлау туралы”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“Қазақстан Республикасындағы жергілікті мемлекеттік басқару және өзін-өзі басқару туралы”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Май ауданының аумағында сайлау учаскелері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түрде жарияланғаннан кейін он күнтізбелік күні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Сейітқазин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Май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Дүйсенбаева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2015 жылғы "13"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"13"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352 сайлау учаскесі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Ақшиман ауылы, Ақшиман жалпы орта білім беру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Ақшиман селолық округінің Ақшиман ауылының аумағы.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353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Ақжар ауылы, Ақжар жалпы орта білім беру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Ақжар ауылының аумағы.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354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Май ауылы, Май жалпы орта білім беру мектебінінің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Май селолық округінің Май және Еңбекші ауылдарының аумақтары.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355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Қаратерек ауылы, Қаратерек ауылдық мәдениет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Қаратерек селолық округінің Қаратерек ауылы, Бауржан Момышұлы, Нұрлыбек Баймұратов, Абай Құнанбаев көшелері, Қаратерек селолық округінің Х. Сейтқазин және Тіктоғай ауылдарының аумақтары.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356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Майтүбек ауылы, Майтүбек жалпы орта білім беру мектебінінің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Майтүбек ауылының аумағы.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357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Қызылеңбек ауылы, Қазақстан жалпы орта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Қазан селолық округінің Қызылеңбек ауылының аумағы.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358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Жұмыскер ауылы, Жұмыскер ауылдық мәдениет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Қазан селолық округінің Жұмыскер ауылының аумағы.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359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Абай ауылы, Абай ауылының бастауыш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Саты селолық округінің Абай ауылының аумағы.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360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Саты ауылы, Саты жалпы орта білім беру мектебінінің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Саты селолық округінің Саты ауылының аумағы.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361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Малайсары ауылы, Малайсары жалпы орта білім беру мектебінінің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Малайсары селолық округінің Малайсары ауылы, Абай, Әйніш Арынова, Әлия Молдағұлова, Амангелді Иманов, Достық, Мәншүк Маметова көшелері; Малайсары селолық округінің Ақсарай және Жанасарай ауылдарының аумағы.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362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Малайсары ауылы, Малайсары ауылдық мәдениет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Малайсары селолық округінің Малайсары ауылы, Бауржан Момышұлы, Тоқтар Әубакіров көшелері.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363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Кеңтүбек ауылы, Кеңтүбек жалпы орта білім беру мектебінінің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Кеңтүбек селолық округінің Кеңтүбек ауылы, Абай, Жамсап Қорабаев, Ыбырай Алтынсарин, Қаныш Сатпаев, Комсомол, Ленин, Целинная, 30 лет Совхоза көшелері; Кеңтүбек селолық округінің Қарабұлақ және Жалтыр ауылдарының аумағы.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364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Кеңтүбек ауылы, Кеңтүбек ауылдық балалар жасөспірім спорт мектеп филиалының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Кеңтүбек селолық округінің Кеңтүбек ауылы, Мира, 40 лет Победы көшелері.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365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Көктөбе ауылы, Аудандық мәдениет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Көктүбек селолық округінің Көктөбе ауылы, Қаныш Сатпаев, Набережная, Сұлтанмахмұт Торайғыров, Уақап Сыздықов, Ветстанция, Көктөбе станциясы, Қанаш Камзин, Қазбек би көшесі; Көктүбек селолық округі Көктөбе ауылының Бестау учаскесі.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366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Шыған ауылы, Шыған ауылының фельдшерлік-акушерлық пунктының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Көктүбек селолық округінің Шыған ауылының аумағы.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367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Бозша ауылы, Бозша ауылының бастауыш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Баскөл селолық округінің Бозша ауылының аумағы.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368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Баскөл ауылы, Баскөл ауылдық мәдениет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Баскөл селолық округінің Баскөл ауылының аумағы.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369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Жаңатлек ауылы, Жаңатлек бастауыш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Баскөл селолық округінің Жаңатлек ауылының аумағы.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370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Көктөбе ауылы, Е. Мұқашев атындағы жалпы орта білім беру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Көктүбек селолық округінің Көктөбе ауылы, Абай, Речная, Шоқан Валиханов, Мәншүк Маметова, Ерсін Мұқашев, Асқар Әбдраимов, Желтоқсан, Сәкен Сейфуллин, Байғабыл Жылкыбаев көшелері.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372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Қаратерек ауылы, Қаратерек жалпы орта білім беру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Қаратерек селолық округінің Қаратерек ауылы, Жамбыл Жабаев, Қаныш Сатбаев, Мәншүк Маметова, Мұхтар Адамжанов көшелері.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374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Көктөбе ауылы, Көктөбе жалпы орта білім беру мектебінің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Көктүбек селолық округінің Көктөбе ауылы, 40 лет Победы, Бастем Хазрет, Ғани Мұратбаев, Әлия Молдағұлова, Амангелді Иманов, Панфилов, Мұхтар Әуэзов, Жамсап Байғұрманов, Нұрлыбек Баймұратов, Әліби Жангельдин, Евнея Букетова, Олжас Сүлейменов көшелері.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375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орталығы: Көктөбе ауылы, Аудандық оқушылар үйінің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Көктүбек селолық округінің Көктөбе ауылы, Абылайхан, Төле би, Әйтеке би, Баки Басар көшелері.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