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b905" w14:textId="656b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Майтүбек ауылының көшелерінің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Майтүбек ауылы әкімінің 2015 жылғы 28 желтоқсандағы № 01 шешімі. Павлодар облысының Әділет департаментінде 2016 жылғы 25 қаңтарда № 4901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Майтүбек ауылының тұрғындарының пікірін ескере отырып, 2015 жылғы 2 желтоқсандағы Павлодар облыстық ономастикалық комиссиясының қорытындысы негізінде Майтүбек ауылының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Май ауданы Майтүбек ауылының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"Ленин" көшесі "Бауыржан Момышұлы"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"Береговая" көшесі "Әлия Молдағұлова"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"Комсомольская" көшесі "Мәншүк Мәметова"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"Степная" көшесі "Серікбай Мүткенов"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Темиргалинов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