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adb55" w14:textId="59adb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Кандидаттардың сайлаушылармен кездесулер өткізу үшін үгіт баспасөз материалдарын орналастыру және үй-жайлар беру үшін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әкімдігінің 2015 жылғы 06 наурыздағы № 85/3 қаулысы. Павлодар облысының Әділет департаментінде 2015 жылғы 17 наурызда № 4369 болып тіркелді. Күші жойылды - Павлодар облысы Павлодар аудандық әкімдігінің 2020 жылғы 10 қыркүйектегі № 293/9 (алғашқы ресми жарияланған күнінен бастап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Павлодар аудандық әкімдігінің 10.09.2020 № 293/9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және 6-тармақтарына,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Үгіт баспасөз материалдарын орналастыру үшін орындар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Шарт негізінде кандидаттарға сайлаушылармен кездесулер өткізу үшін үй-жайлар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әкімдері, ішкі саясат, білім беру бөлімдері кандидаттардың сайлаушылармен кездесулер өткізу үшін үгіт баспасөз материалдарын орналастыру үшін орындарды жабдықтау және үй-жайлар дайындау бойынша шаралар қолдансын.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Павлодар ауданы әкімдігінің 2015 жылғы 10 ақпандағы "Павлодар ауданы Чернорецк ауылдық округіндегі елді мекендер аумағында кандидаттардың сайлаушылармен кездесулер өткізу үшін үгіт баспасөз материалдарын орналастыру және үй-жайларды беру үшін орындар белгілеу туралы" (нормативтiк-құқықтық актiлердi мемлекеттiк тiркеу тiзiлiмiнде № 4313 тiркелген, 2015 жылғы 26 ақпандағы "Заман тынысы" аудандық газетiнiң № 8, 2015 жылғы 26 ақпандағы "Нива" аудандық газетiнiң № 8 жарияланған) № 43/2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 деп танылсын.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 аппаратының басшысына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алғашқы ресми жарияланған күннен кейін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87"/>
        <w:gridCol w:w="2932"/>
        <w:gridCol w:w="3238"/>
        <w:gridCol w:w="3243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Әутәліпов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"КЕЛІСІЛДІ"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аудандық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сайлау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комиссиясының төрағасы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Қожахметов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"6" наурыз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" 6 " наурыз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85 / 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</w:p>
          <w:bookmarkEnd w:id="7"/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 баспасөз материалдарын орналастыру үшін орындар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6"/>
        <w:gridCol w:w="745"/>
        <w:gridCol w:w="368"/>
        <w:gridCol w:w="377"/>
        <w:gridCol w:w="9650"/>
        <w:gridCol w:w="4"/>
      </w:tblGrid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орны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Чернорецк ауылдық округі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Пресное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көшесі, 3 бойынша орналасқан ауылдық клубтың ғимараты жанындағы хабарландыру тақташасы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 бойынша орналасқан дүкеннің жанындағы хабарландыру тақташасы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 бойынша орналасқан дүкеннің жанындағы хабарландыру тақташасы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Чернорецк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Трунов көшесі, 20 бойынша орналасқан дүкеннің жанындағы хабарландыру тақташасы;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Май көшесі, 78 бойынша орналасқан дүкеннің жанындағы хабарландыру тақташасы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Григорьевка ауылдық округі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Набережное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Украинская көшесі, 40 бойынша орналасқан дүкеннің жанындағы хабарландыру тақташасы;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және Аульная көшелерінің қиылысында орналасқан "№ 2 Чернорецк орта жалпы білім беру мектебі" мемлекеттік мекемесінің ғимараты жанындағы хабарландыру тақташасы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қала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 бойынша орналасқан дүкеннің жанындағы хабарландыру тақташасы;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Черноярка ауылдық округі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Сычевка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көшесі, 29 бойынша орналасқан дүкеннің жанындағы хабарландыру тақташасы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Новочерноярка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 көшесі, 13 бойынша орналасқан дүкеннің жанындағы хабарландыру тақташасы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Черноярка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32/1 бойынша орналасқан дүкеннің жанындағы хабарландыру тақташасы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ауылдық округі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Садовая көшесі, 2/2 бойынша орналасқан дүкеннің жанындағы хабарландыру тақташасы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Госплемстанция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 көшесі, 16/1 бойынша орналасқан дүкеннің жанындағы хабарландыру тақташасы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бастауыш мектебінің ғимараты жанындағы хабарландыру тақташасы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Заңғар ауылдық округі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Заңғар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1 бойынша орналасқан "Павлодар ауданының Заңғар орта жалпы білім беру мектебі" мемлекеттік мекемесінің ғимараты жанындағы хабарландыру тақташасы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Коряковка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Ветеранов көшесі бойынша орналасқан Коряковка бастауыш мектебінің ғимараты жанындағы хабарландыру тақташасы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Луганск ауылдық округі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құдық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клубтың ғимараты жанында орналасқан хабарландыру тақташасы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Богдановка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клубтың ғимараты жанында орналасқан хабарландыру тақташасы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Луганск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54 бойынша орналасқан "Луганск" өнідірістік кооперативінің Мәдениет үйі ғимараты жанындағы хабарландыру тақташасы;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Кутузов көшесі, 28 бойынша орналасқан дүкеннің жанындағы хабарландыру тақташасы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Рождественка ауылдық округі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Рождественка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5 бойынша орналасқан ауылдық клубтың ғимараты жанындағы хабарландыру тақташасы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Розовка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38 "Б" бойынша орналасқан Павлодар ауданының Рождественка ауылдық округі әкімі аппараты "Розовка ауылының Мәдениет үйі" мемлекеттік қазыналық коммуналдық кәсіпорнының ғимараты жанындағы хабарландыру тақташасы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Максимовка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көшесі бойынша орналасқан ауылдық клубтың ғимараты жанындағы хабарландыру тақташасы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Ефремовка ауылдық округі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Ефремовка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 бойынша орналасқан "Павлодар ауданы Ефремовка ауылдық округі әкімінің аппараты" мемлекеттік мекемесінің ғимараты жанындағы хабарландыру тақташасы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Даниловка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7 бойынша орналасқан үй жанындағы хабарландыру тақташасы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Красноармейка ауылдық округі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Красноармейка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лет Октября көшесі, 30 бойынша орналасқан "Павлодар ауданы мәдениет, тілдерді дамыту, дене тәрбиесі және спорт бөлімінің "павлодар аудандық Мәдениет үйі" мемлекеттік казыналық коммуналдық кәсіпорнының ғимараты жанындағы хабарландыру тақташасы;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Кубанская көшесі, 14 бойынша орналасқан дүкеннің жанындағы хабарландыру тақташасы;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31 бойынша орналасқан дүкеннің жанындағы хабарландыру тақташасы;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лет Октября көшесі, 23 бойынша орналасқан "Казпочта" акционерлік қоғамының ғимараты жанындағы хабарландыру тақташасы;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лет Октября көшесі бойынша орналасқан №1 автобус аялдамасы жанындағы хабарландыру тақташасы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Красноармейка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Сарсекеев көшесі, 28 бойынша орналасқан теміржол вокзалының ғимараты жанындағы хабарландыру тақташасы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Шаңды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17/2 бойынша орналасқан ауылдық клубтың ғимараты жанындағы хабарландыру тақташасы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Шақат ауылдық округі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 үй жанында орналасқан хабарландыру тақташасы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Заозерное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 үй жанында орналасқан хабарландыру тақташасы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Шақат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көшесі, 38 бойынша орналасқан ауылдық клубтың жанындағы хабарландыру тақташасы;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Садовая көшесі, 5 бойынша орналасқан "Павлодар ауданының Шақат орта жалпы білім беру мектебі" мемлекеттік мекемесінің ғимараты жанындағы хабарландыру тақташасы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Толыбай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клубтың ғимараты жанында орналасқан хабарландыру тақташасы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Маралды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көшесі, 13 бойынша орналасқан Маралды ауылы клубының ғимараты жанындағы хабарландыру тақташасы;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көшесі, 13/1 бойынша орналасқан "Казпочта" акционерлік қоғамының ғимараты жанындағы хабарландыру тақташасы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 ауылдық округі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13 А бойынша орналасқан наубайхана ғимаратының жанындағы хабарландыру тақташасы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Жаяу Мұса көшесі, 30 бойынша орналасқан дүкеннің жанындағы хабарландыру тақташасы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Жертұмсық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 Байзақов көшесі, 10 бойынша орналасқан ауылдық клубтың ғимараты жанындағы хабарландыру тақташасы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Подстепное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Потанин көшесі, 36 бойынша орналасқан үй жанындағы хабарландыру тақташасы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ауылдық округі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1 бойынша орналасқан Комарицын бастауыш мектебінің ғимараты жанындағы хабарландыру тақташасы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Айтым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1 бойынша орналасқан "Павлодар аудынының Кеңес орта жалпы білім беру мектебі" мемлекеттік мекемесінің ғимараты жанындағы хабарландыру тақташасы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Новоямышево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Дінмұхамед Қонаев көшесі, 10 бойынша орналасқан "Павлодар ауданы Кеңес ауылдық округі әкімінің аппараты "Новоямышево ауылының Мәдениет үйі" мемлекеттік қазыналық кәсіпорнының ғимараты жанындағы хабарландыру тақташасы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Ольгинка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7 бойынша орналасқан "Маяк" шаруа қожалығы орталық кеңсесінің ғимараты жанындағы хабарландыру тақташасы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" 6 " наурыз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85 / 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</w:t>
            </w:r>
          </w:p>
          <w:bookmarkEnd w:id="9"/>
        </w:tc>
      </w:tr>
    </w:tbl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Кандидаттардың сайлаушылармен кездесулер өткізу үшін арналған үй-жайлар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2"/>
        <w:gridCol w:w="2031"/>
        <w:gridCol w:w="7117"/>
      </w:tblGrid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Кездесулер өткізілетін орындар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Чернорецк ауылдық округі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Чернорецк ауылы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Чернорецк ауылы Мәдениет үйінің көрермендер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Черноярка ауылдық округі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Новочерноярка ауылы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Новочерноярка ауылы Мәдениет үйінің көрермендер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ауылдық округі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Госплемстанция ауылы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орта жалпы білім беру мектебінің мәжіліс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Заңғар ауылдық округі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Заңғар ауылы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Заңғар орта жалпы білім беру мектебінің мәжіліс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Луганск ауылдық округі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Луганск ауылы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Луганск орта жалпы білім беру мектебінің мәжіліс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Рождественка ауылдық округі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Розовка ауылы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Розовка орта жалпы білім беру мектебінің мәжіліс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Ефремовка ауылдық округі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Ефремовка ауылы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Ефремовка ауылы Мәдениет үйінің көрермендер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Красноармейка ауылдық округі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Красноармейка ауылы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Красноармейка ауылы Мәдениет үйінің көрермендер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Шақат ауылдық округі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Шақат ауылы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Шақат орта жалпы білім беру мектебінің мәжіліс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 ауылдық округі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 ауылы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 орта жалпы білім беру мектебінің мәжіліс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ауылдық округі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Новоямышево ауылы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Новоямышево ауылы Мәдениет үйінің көрермендер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Ольгинка ауылы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Ольгинка ауылы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Ольгинка орта жалпы білім беру мектебінің мәжіліс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Григорьевка ауылдық округі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Набережное ауылы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Чернорецк орта жалпы білім беру мектебінің мәжіліс залы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