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8064" w14:textId="f098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41 кезекті сессиясы) 2014 жылғы 26 желтоқсандағы "2015 - 2017 жылдарға арналған Павлодар аудандық бюджет туралы" № 41/310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2 сәуірдегі № 44/348 шешімі. Павлодар облысының Әділет департаментінде 2015 жылғы 22 сәуірде № 4437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аудандық мәслихаттың (5 сайланған 41 кезекті сессиясы) 2014 жылғы 26 желтоқсандағы "2015 - 2017 жылдарға арналған Павлодар аудандық бюджет туралы" № 41/310 (Нормативтік құқықтық актілерді мемлекеттік тіркеу тізілімінде № 4260 тіркелген, 2015 жылғы 22 қаңтардағы "Заман тынысы" аудандық газетінің № 3, 2015 жылғы 22 қаңтардағы "Нива" аудандық газетінің № 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"3 244 341" деген сандар "2 765 662"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"551 207" деген сандар "542 817"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"8 807" деген сандар "42 768"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"2 681 053" деген сандар "2 176 803"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"3 244 341" деген сандар "2 778 360"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"- 26 782" деген сандар "- 39 480"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"26 782" деген сандар "39 480"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кезектен тыс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 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