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32ea" w14:textId="32f3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ауданының қылмыстық-атқару жүйесі пробация қызметінің есебінде тұрған, бас бостандығынан айыру орындарынан босатылған адамдар үшін және интернаттық ұйымдардың кәмелетке толмаған түлектерді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2015 жылғы 29 сәуірдегі № 142/4 қаулысы. Павлодар облысының Әділет департаментінде 2015 жылғы 20 мамырда № 4474 болып тіркелді. Күші жойылды - Павлодар облысы Павлодар аудандық әкімдігінің 2016 жылғы 13 мамырдағы № 148/5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аудандық әкімдігінің 13.05.2016 № 148/5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5-5), 5-6) тармақшаларына сәйкес, қылмыстық-атқару жүйесі пробация қызметінің есебінде тұрған адамдарды, сондай-ақ бас бостандығынан айыру орындарынан босатылған адамдарды және кәмелетке толмаған интернаттық ұйымдардың кәмелетке толмаған түлектерін әлеуметтік қорғау және оларды жұмыспен қамтуды қамтамасыз ету мақсатында,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Кіріспесіне өзгерістер енгізілді - Павлодар облысы Павлодар аудандық әкімдігінің 05.02.2016 </w:t>
      </w:r>
      <w:r>
        <w:rPr>
          <w:rFonts w:ascii="Times New Roman"/>
          <w:b w:val="false"/>
          <w:i w:val="false"/>
          <w:color w:val="ff0000"/>
          <w:sz w:val="28"/>
        </w:rPr>
        <w:t>№ 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квоталары: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қылмыстық-атқару жүйесі пробация қызметінің есебінде тұрған тұлғалар үшін меншік нысанына қарамастан Павлодар ауданының кәсіпорындарында және ұйымдарында жұмыс орындарының жалпы санынан екі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 бостандығанан айыру орындарынан босатылған адамдар үшін меншік нысанына қарамастан Павлодар ауданының кәсіпорындарында және ұйымдарында жұмыс орындарының жалпы санынан екі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интернат ұйымдарының кәмелетке толмаған түлектері үшін меншік нысанына қарамастан Павлодар ауданының кәсіпорындарында және ұйымдарында жұмыс орындарының жалпы санынан бір пайыз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ауданының жұмыспен қамту және әлеуметтік бағдарламалар бөлімі" мемлекеттік мекемесі жұмыс берушілерге тиісті жолдамалар беру арқылы қылмыстық-атқару жүйесі пробация қызметінің есебінде тұрған тұлғаларға, сондай-ақ бас бостандығынан айыру орындарынан босатылған тұлғалар мен интернат ұйымдарының кәмелетке толмаған түлектеріне квоталанатын жұмыс орындарына жұмысқа орналасуға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Әутәліпов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