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12aa" w14:textId="75d1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пайдаланылмайтын ауыл шаруашылығы мақсатындағы жерлерге жер салығы ставкасын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2015 жылғы 17 маусымдағы № 48/365 шешімі. Павлодар облысының Әділет департаментінде 2015 жылғы 15 шілдеде № 4599 болып тіркелді. Күші жойылды - Павлодар облысы Павлодар аудандық мәслихатының 2016 жылғы 4 наурыздағы № 58/423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аудандық мәслихатының 04.03.2016 </w:t>
      </w:r>
      <w:r>
        <w:rPr>
          <w:rFonts w:ascii="Times New Roman"/>
          <w:b w:val="false"/>
          <w:i w:val="false"/>
          <w:color w:val="ff0000"/>
          <w:sz w:val="28"/>
        </w:rPr>
        <w:t>№ 58/423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(Салық қодексі)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13) тармақшасына сәйкес, Павлодар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 Павлодар ауданының пайдаланылмайтын ауыл шаруашылығы мақсатындағы жерлерге жер салығы 7 (жеті)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тұрақты комиссияларына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