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95e0" w14:textId="9c69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41 кезекті сессиясы) 2014 жылғы 26 желтоқсандағы "2015 - 2017 жылдарға арналған Павлодар аудандық бюджет туралы" № 41/310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15 қыркүйектегі № 51/391 шешімі. Павлодар облысының Әділет департаментінде 2015 жылғы 02 қазанда № 4741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аудандық мәслихаттың (5 сайланған 41 кезекті сессиясы) 2014 жылғы 26 желтоқсандағы "2015 - 2017 жылдарға арналған Павлодар аудандық бюджет туралы" № 41/310 (Нормативтік құқықтық актілерді мемлекеттік тіркеу тізілімінде 2015 жылғы 13 қаңтарда № 4260 болып тіркелген, аудандық "Заман тынысы", "Нива" газеттерінің 2015 жылғы 22 қаңтардағы № 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"2 780 874" деген сандар "2 779 259"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"546 455" деген сандар "544 840"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"2 793 572" деген сандар "2 791 957"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(5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кезектен тыс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41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0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 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