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4bcd" w14:textId="0e84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2015 жылғы 5 мамырдағы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151/5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22 қазандағы № 302/10 қаулысы. Павлодар облысының Әділет департаментінде 2015 жылғы 17 қарашада № 4792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әкімдігінің 2015 жылғы 5 мамырдағы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151/5 (Нормативтік құқықтық актілерді мемлекеттік тіркеу тізілімінде 2015 жылғы 8 маусымда № 4514 тіркелген, 2015 жылғы 11 маусымда № 23 (210) "Нива", 2015 жылғы 11 маусымда № 23 (8041) "Заман тынысы"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Г.Қ. Сейітқазинаға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 мемлекеттік 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907"/>
        <w:gridCol w:w="1401"/>
        <w:gridCol w:w="1599"/>
        <w:gridCol w:w="1599"/>
        <w:gridCol w:w="3085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қаржылан-дыру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шығындар-дың орташа құны,теңге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Чернорецк ауылдық округі әкімі аппаратының "Ақ бота" сәбилер бақшасы" мемлекеттік қазыналық коммуналдық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Григорьевка ауылдық округі әкімі аппаратының "Балбөбек"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Кеңес ауылдық округі әкімі аппаратының "Ямышев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3жасқа дейін - 5100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Рождественка ауылдық округі әкімі аппаратының "Розовка санаторлық тәуліктік тобы бар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55059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Черноярка ауылдық округі әкімі аппаратының "Новочерноярка ауылы "Балапан" сәбилер бақшасы 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Красноармейка ауылдық округі әкімі аппаратының "Красноармейка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Ольгинка ауылы әкімі аппаратының "Ольгинка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6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Мичурин аулдық округі әкімі аппаратының "Мичурин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№ 2 Чернорецк орта жалпы білім беру мектебі" мемлекеттік мекемесі, "Ақмаржан"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Ямышев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Достық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Преснов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Шақат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Григорьевка негізгі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Заңғар орта жалпы білім беру мектебі" мемлекеттік мекемесі, "Балапан"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Кеңес негізгі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Маралды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Заря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Богдановка негізгі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(республи-калық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Рождественка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ауданының Ефремовка орта жалпы білім беру мектебі" мемлекеттік мекемесі,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