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1cff" w14:textId="d79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41 кезекті сессиясы) 2014 жылғы 26 желтоқсандағы "2015 - 2017 жылдарға арналған Павлодар аудандық бюджет туралы" № 41/310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23 желтоқсандағы № 54/407 шешімі. Павлодар облысының Әділет департаментінде 2015 жылғы 28 желтоқсанда № 4860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мәслихаттың 2015 жылғы 10 желтоқсандағы № 395/46 "Облыстық мәслихаттың (V сайланған XXXVII сессиясы) 2014 жылғы 12 желтоқсандағы "2015 - 2017 жылдарға арналған облыстық бюджет туралы" № 299/37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аудандық мәслихаттың (5 сайланған 41 кезекті сессиясы) 2014 жылғы 26 желтоқсандағы "2015 - 2017 жылдарға арналған Павлодар аудандық бюджет туралы" № 41/310 (Нормативтік құқықтық актілерді мемлекеттік тіркеу тізілімінде 2015 жылғы 13 қаңтарда № 4260 болып тіркелген, аудандық "Заман тынысы", "Нива" газеттерінің 2015 жылғы 22 қаңтардағы № 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"2 778 435" деген сандар "2 764 452"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"2 173 188" деген сандар "2 159 205"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"2 791 133" деген сандар "2 777 150"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Бақжанова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