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354e" w14:textId="ff83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Успен ауданы тұрғындарының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2015 жылғы 20 қаңтардағы № 10/1 қаулысы. Павлодар облысының Әділет департаментінде 2015 жылғы 09 ақпанда № 4299 болып тіркелді. Күші жойылды - қолданылу мерзімінің өтуіне байланысты (Павлодар облысы Успен ауданы әкімі аппаратының 2016 жылғы 11 қаңтардағы N 1-18/13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өтуіне байланысты (Павлодар облысы Успен ауданы әкімі аппаратының 11.01.2016 N 1-18/13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халықтың нысаналы топтарындағы жұмыссыздарды әлеуметтік қорғау және жұмыспен қамтуға көмек көрсету мақсатында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Успен ауданы бойынша халықтың нысаналы тобына жататын тұлғалардың 2015 жылға арналған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дәрігерлік–консультациялық комиссия анықтамалары бойынша еңбек етуге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50 жастағы және одан үлкен жастағы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жұмыс өтілі және мамандығы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ұзақ мерзім жұмыс істемеген тұлғалар (үш ай және одан 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бір де жұмыс істейтін адамы жоқ отбасыларынан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уақытша және маусымдық жұмыстардың аяқталғанына байланысты жұмыстан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әлеуметтік мәселелерге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