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0469" w14:textId="f980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Надаров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2015 жылғы 23 ақпандағы № 237/42 шешімі. Павлодар облысының Әділет департаментінде 2015 жылғы 03 наурызда № 4329 болып тіркелді. Күші жойылды – Павлодар облысы Успен аудандық мәслихатының 2019 жылғы 17 маусымдағы № 222/47 (алғашқы ресми жарияланған күнінен кейін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Успен аудандық мәслихатының 17.06.2019 № 222/47 (алғашқы ресми жарияланған күнінен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үлгі қағидаларын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Успен ауданы Надаров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Успен ауданы Надаров ауылдық округі ауылдарының тұрғындары өкілдерінің сандық құрамы тұрғындарының жалпы санынан 1,5 %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мәселелер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9"/>
        <w:gridCol w:w="11831"/>
      </w:tblGrid>
      <w:tr>
        <w:trPr>
          <w:trHeight w:val="30" w:hRule="atLeast"/>
        </w:trPr>
        <w:tc>
          <w:tcPr>
            <w:tcW w:w="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ХLІІ (кезектен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тыс) сессиясы)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237/42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  <w:bookmarkEnd w:id="5"/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 Надаров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Успен ауданы Надаров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үлгі қағидаларын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Успен ауданы Надаров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Успен ауданы Надаров ауылдық округі аумағында ауылдар тұрғындарының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Надаров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Надаров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Успен ауданы Новопокров ауылдық округінің тиісті ауылдардың қатысып отырған және оған қатысу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Успен ауданы Надаров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ауданы Надаров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Успен аудандық мәслихаты бекіткен сандық құрамға сәйкес бөлек жиынның қатысушалары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Надаров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