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b5ee" w14:textId="1b6b5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2015 жылғы 11 наурыздағы № 52/3 қаулысы. Павлодар облысының Әділет департаментінде 2015 жылғы 13 наурызда № 4364 болып тіркелді. Күші жойылды - Павлодар облысы Успен аудандық әкімдігінің 2018 жылғы 10 қаңтардағы № 7/1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әкімдігінің 10.01.2018 № 7/1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Успен ауданының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"Успен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"Успен ауданы әкімінің аппараты" мемлекеттік мекемесі заңнамамен белгіленген тәртіпте Ережені әділет органдарында мемлекеттік тіркеуден өткізуді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аудан әкімі аппаратының басшысына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алғаш ресми жарияланған күннен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Жүсіпбаев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Успен ауданы әкімдігінің</w:t>
            </w:r>
            <w:r>
              <w:br/>
            </w:r>
            <w:r>
              <w:rPr>
                <w:rFonts w:ascii="Times New Roman"/>
                <w:b w:val="false"/>
                <w:i w:val="false"/>
                <w:color w:val="000000"/>
                <w:sz w:val="20"/>
              </w:rPr>
              <w:t>2015 жылғы 11 наурыздағы</w:t>
            </w:r>
            <w:r>
              <w:br/>
            </w:r>
            <w:r>
              <w:rPr>
                <w:rFonts w:ascii="Times New Roman"/>
                <w:b w:val="false"/>
                <w:i w:val="false"/>
                <w:color w:val="000000"/>
                <w:sz w:val="20"/>
              </w:rPr>
              <w:t>№ 52/3 қаулысымен</w:t>
            </w:r>
            <w:r>
              <w:br/>
            </w:r>
            <w:r>
              <w:rPr>
                <w:rFonts w:ascii="Times New Roman"/>
                <w:b w:val="false"/>
                <w:i w:val="false"/>
                <w:color w:val="000000"/>
                <w:sz w:val="20"/>
              </w:rPr>
              <w:t>бекітілген</w:t>
            </w:r>
          </w:p>
        </w:tc>
      </w:tr>
    </w:tbl>
    <w:bookmarkStart w:name="z7" w:id="1"/>
    <w:p>
      <w:pPr>
        <w:spacing w:after="0"/>
        <w:ind w:left="0"/>
        <w:jc w:val="left"/>
      </w:pPr>
      <w:r>
        <w:rPr>
          <w:rFonts w:ascii="Times New Roman"/>
          <w:b/>
          <w:i w:val="false"/>
          <w:color w:val="000000"/>
        </w:rPr>
        <w:t xml:space="preserve"> "Успен ауданы әкімінің аппараты"</w:t>
      </w:r>
      <w:r>
        <w:br/>
      </w:r>
      <w:r>
        <w:rPr>
          <w:rFonts w:ascii="Times New Roman"/>
          <w:b/>
          <w:i w:val="false"/>
          <w:color w:val="000000"/>
        </w:rPr>
        <w:t>мемлекеттік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"Успен ауданы әкімінің аппараты" мемлекеттік мекемесі Успен ауданы әкімінің ақпараттық–аналитикалық ұйымдастырушылық-құқықтық және метериалдық–техникалық қамтамасыз ету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"Успен ауданы әкімінің аппараты"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"Успен ауданы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w:t>
      </w:r>
      <w:r>
        <w:rPr>
          <w:rFonts w:ascii="Times New Roman"/>
          <w:b w:val="false"/>
          <w:i w:val="false"/>
          <w:color w:val="000000"/>
          <w:sz w:val="28"/>
        </w:rPr>
        <w:t xml:space="preserve"> "Успен ауданы әкімінің аппараты" мемлекеттік мекеме ұйымдық-құқықтық нысанындағы,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 заңды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"Успен ауданы әкімінің аппараты" мемлекеттік мекемесі азаматтық-құқықтық қатынастарды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"Успен ауданы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"Успен ауданы әкімінің аппараты" мемлекеттік мекемесі өз құзыретінің мәселелері бойынша заңнамада белгіленген тәртіппен "Успен ауданы әкімінің аппараты"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"Успен ауданы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"Успен ауданы әкімінің аппараты" мемлекеттік мекеменің орналасқан жері: Қазақстан Республикасы, Павлодар облысы, 141000, Успен ауданы, Успен ауылы, Ленин көшесі, 71.</w:t>
      </w:r>
      <w:r>
        <w:br/>
      </w:r>
      <w:r>
        <w:rPr>
          <w:rFonts w:ascii="Times New Roman"/>
          <w:b w:val="false"/>
          <w:i w:val="false"/>
          <w:color w:val="000000"/>
          <w:sz w:val="28"/>
        </w:rPr>
        <w:t xml:space="preserve">
      10. </w:t>
      </w:r>
      <w:r>
        <w:rPr>
          <w:rFonts w:ascii="Times New Roman"/>
          <w:b w:val="false"/>
          <w:i w:val="false"/>
          <w:color w:val="000000"/>
          <w:sz w:val="28"/>
        </w:rPr>
        <w:t xml:space="preserve"> "Успен ауданы әкімінің аппараты" мемлекеттік мекемесінің жұмыс тәртібі: сағат 9-00 – 18-30-ға, түскі үзіліс сағат 13-00 – 14-30-ға, аптасына бес жұмыс күн, демалыс күндері: сенбі - жексенбі.</w:t>
      </w:r>
      <w:r>
        <w:br/>
      </w:r>
      <w:r>
        <w:rPr>
          <w:rFonts w:ascii="Times New Roman"/>
          <w:b w:val="false"/>
          <w:i w:val="false"/>
          <w:color w:val="000000"/>
          <w:sz w:val="28"/>
        </w:rPr>
        <w:t xml:space="preserve">
      11. </w:t>
      </w:r>
      <w:r>
        <w:rPr>
          <w:rFonts w:ascii="Times New Roman"/>
          <w:b w:val="false"/>
          <w:i w:val="false"/>
          <w:color w:val="000000"/>
          <w:sz w:val="28"/>
        </w:rPr>
        <w:t xml:space="preserve"> Мемлекеттік мекеменің толық атауы:</w:t>
      </w:r>
    </w:p>
    <w:bookmarkEnd w:id="3"/>
    <w:p>
      <w:pPr>
        <w:spacing w:after="0"/>
        <w:ind w:left="0"/>
        <w:jc w:val="both"/>
      </w:pPr>
      <w:r>
        <w:rPr>
          <w:rFonts w:ascii="Times New Roman"/>
          <w:b w:val="false"/>
          <w:i w:val="false"/>
          <w:color w:val="000000"/>
          <w:sz w:val="28"/>
        </w:rPr>
        <w:t>
      мемлекеттік тілде: "Успен ауданы әкімінің аппараты"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"Аппарат акима Успенского района".</w:t>
      </w:r>
    </w:p>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Мемлекет Успен ауданының әкімдігі тұлғасында "Успен ауданы әкімінің аппараты" мемлекеттік мекемесінің құрылтайшысы болып табылады.</w:t>
      </w:r>
      <w:r>
        <w:br/>
      </w:r>
      <w:r>
        <w:rPr>
          <w:rFonts w:ascii="Times New Roman"/>
          <w:b w:val="false"/>
          <w:i w:val="false"/>
          <w:color w:val="000000"/>
          <w:sz w:val="28"/>
        </w:rPr>
        <w:t xml:space="preserve">
      13. </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"Успен ауданы әкімінің аппараты" мемлекеттік мекемесінің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 xml:space="preserve"> "Успен ауданы әкімінің аппараты" мемлекеттік мекеменің қызметін қаржыландыру жергілікті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 xml:space="preserve"> "Успен ауданы әкімінің аппараты" мемлекеттік мекемесі кәсіпкерлік субъектілерімен "Успен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"Успен ауданы әкімінің аппараты" мемлекеттік мекемесіне заңнамалық актілермен табыс әкелетін қызметті жүзеге асыру құқығы берілетін болса, аталған қызметтен түскен табыс мемлекеттік бюджет табысына жіберіледі.</w:t>
      </w:r>
    </w:p>
    <w:bookmarkStart w:name="z24" w:id="4"/>
    <w:p>
      <w:pPr>
        <w:spacing w:after="0"/>
        <w:ind w:left="0"/>
        <w:jc w:val="left"/>
      </w:pPr>
      <w:r>
        <w:rPr>
          <w:rFonts w:ascii="Times New Roman"/>
          <w:b/>
          <w:i w:val="false"/>
          <w:color w:val="000000"/>
        </w:rPr>
        <w:t xml:space="preserve"> 2. "Успен ауданы әкімінің аппараты" мемлекеттік</w:t>
      </w:r>
      <w:r>
        <w:br/>
      </w:r>
      <w:r>
        <w:rPr>
          <w:rFonts w:ascii="Times New Roman"/>
          <w:b/>
          <w:i w:val="false"/>
          <w:color w:val="000000"/>
        </w:rPr>
        <w:t>мекемесінің миссиясы, мақсаты, қызметінің мәні, негізгі</w:t>
      </w:r>
      <w:r>
        <w:br/>
      </w:r>
      <w:r>
        <w:rPr>
          <w:rFonts w:ascii="Times New Roman"/>
          <w:b/>
          <w:i w:val="false"/>
          <w:color w:val="000000"/>
        </w:rPr>
        <w:t>міндеттері, функциялары, құқықтары мен міндеттері</w:t>
      </w:r>
    </w:p>
    <w:bookmarkEnd w:id="4"/>
    <w:bookmarkStart w:name="z25" w:id="5"/>
    <w:p>
      <w:pPr>
        <w:spacing w:after="0"/>
        <w:ind w:left="0"/>
        <w:jc w:val="both"/>
      </w:pPr>
      <w:r>
        <w:rPr>
          <w:rFonts w:ascii="Times New Roman"/>
          <w:b w:val="false"/>
          <w:i w:val="false"/>
          <w:color w:val="000000"/>
          <w:sz w:val="28"/>
        </w:rPr>
        <w:t>
      16.  "Успен ауданы әкімінің аппараты" мемлекеттік мекемесінің миссиясы: Успен ауданының аумағында аудан әкімінің мемлекеттік саясатын жүргізу.</w:t>
      </w:r>
      <w:r>
        <w:br/>
      </w:r>
      <w:r>
        <w:rPr>
          <w:rFonts w:ascii="Times New Roman"/>
          <w:b w:val="false"/>
          <w:i w:val="false"/>
          <w:color w:val="000000"/>
          <w:sz w:val="28"/>
        </w:rPr>
        <w:t xml:space="preserve">
      17. </w:t>
      </w:r>
      <w:r>
        <w:rPr>
          <w:rFonts w:ascii="Times New Roman"/>
          <w:b w:val="false"/>
          <w:i w:val="false"/>
          <w:color w:val="000000"/>
          <w:sz w:val="28"/>
        </w:rPr>
        <w:t xml:space="preserve"> "Успен ауданы әкімінің аппараты" мемлекеттік мекемесінің мақсаты Успен ауданының аумағында мемлекеттік саясатты жүзеге асыру шаралары бойынша аудан әкімінің қызметін қамтамасыз ету болып табылады.</w:t>
      </w:r>
      <w:r>
        <w:br/>
      </w:r>
      <w:r>
        <w:rPr>
          <w:rFonts w:ascii="Times New Roman"/>
          <w:b w:val="false"/>
          <w:i w:val="false"/>
          <w:color w:val="000000"/>
          <w:sz w:val="28"/>
        </w:rPr>
        <w:t xml:space="preserve">
      18. </w:t>
      </w:r>
      <w:r>
        <w:rPr>
          <w:rFonts w:ascii="Times New Roman"/>
          <w:b w:val="false"/>
          <w:i w:val="false"/>
          <w:color w:val="000000"/>
          <w:sz w:val="28"/>
        </w:rPr>
        <w:t xml:space="preserve"> "Успен ауданы әкімінің аппараты" мемлекеттік мекемесі қызметінің мәні аудан әкімінің қызметін ақпараттық-талдау, ұйымдық-құқықтық және материалдық-техникалық қамтамасыз ету болып табылады.</w:t>
      </w:r>
      <w:r>
        <w:br/>
      </w:r>
      <w:r>
        <w:rPr>
          <w:rFonts w:ascii="Times New Roman"/>
          <w:b w:val="false"/>
          <w:i w:val="false"/>
          <w:color w:val="000000"/>
          <w:sz w:val="28"/>
        </w:rPr>
        <w:t xml:space="preserve">
      19. </w:t>
      </w:r>
      <w:r>
        <w:rPr>
          <w:rFonts w:ascii="Times New Roman"/>
          <w:b w:val="false"/>
          <w:i w:val="false"/>
          <w:color w:val="000000"/>
          <w:sz w:val="28"/>
        </w:rPr>
        <w:t xml:space="preserve"> Негізгі міндеттері:</w:t>
      </w:r>
      <w:r>
        <w:br/>
      </w: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жүзеге асыру;</w:t>
      </w:r>
      <w:r>
        <w:br/>
      </w:r>
      <w:r>
        <w:rPr>
          <w:rFonts w:ascii="Times New Roman"/>
          <w:b w:val="false"/>
          <w:i w:val="false"/>
          <w:color w:val="000000"/>
          <w:sz w:val="28"/>
        </w:rPr>
        <w:t>
      2) Қазақстан Республикасының әлеуметтік-экономикалық дамыту стратегиясын іске асыру, ауданда мемлекеттік, әлеуметтік-экономикалық саясаттың негізгі бағыттарын жүзеге асыру және әлеуметтік және экономикалық үдерістерді басқаруды қамтамасыз ету;</w:t>
      </w:r>
      <w:r>
        <w:br/>
      </w:r>
      <w:r>
        <w:rPr>
          <w:rFonts w:ascii="Times New Roman"/>
          <w:b w:val="false"/>
          <w:i w:val="false"/>
          <w:color w:val="000000"/>
          <w:sz w:val="28"/>
        </w:rPr>
        <w:t>
      3) заңдылықты және құқықтық тәртіпті нығайту, азаматтардың құқықтық таным деңгейін арттыру және елдің қоғамдық-саяси өмірінде олардың белсене азаматтық көзқарас ұстануы бойынша шараларды жүзеге асыру;</w:t>
      </w:r>
      <w:r>
        <w:br/>
      </w:r>
      <w:r>
        <w:rPr>
          <w:rFonts w:ascii="Times New Roman"/>
          <w:b w:val="false"/>
          <w:i w:val="false"/>
          <w:color w:val="000000"/>
          <w:sz w:val="28"/>
        </w:rPr>
        <w:t>
      4) қоғамдық келісім мен саяси тұрақтылықтың, экономикалық дамытудың, қазақстандық патриотизмнің конституциялық принциптерін іске асыруға, қолдау көрсету өңірдің неғұрлым маңызды мәселелерін шешуге демократиялық әдістермен жәрдемдесу;</w:t>
      </w:r>
      <w:r>
        <w:br/>
      </w:r>
      <w:r>
        <w:rPr>
          <w:rFonts w:ascii="Times New Roman"/>
          <w:b w:val="false"/>
          <w:i w:val="false"/>
          <w:color w:val="000000"/>
          <w:sz w:val="28"/>
        </w:rPr>
        <w:t>
      5) ауданның жергілікті атқарушы органдарының қызметін үйлестіру және басқару жолымен аудан аумағында мемлекеттік саясатты жүргізу;</w:t>
      </w:r>
      <w:r>
        <w:br/>
      </w:r>
      <w:r>
        <w:rPr>
          <w:rFonts w:ascii="Times New Roman"/>
          <w:b w:val="false"/>
          <w:i w:val="false"/>
          <w:color w:val="000000"/>
          <w:sz w:val="28"/>
        </w:rPr>
        <w:t>
      6) Қазақстан Республикасының Заңдарын, Президент актілерін және Қазақстан Республикасы Үкіметі;</w:t>
      </w:r>
      <w:r>
        <w:br/>
      </w:r>
      <w:r>
        <w:rPr>
          <w:rFonts w:ascii="Times New Roman"/>
          <w:b w:val="false"/>
          <w:i w:val="false"/>
          <w:color w:val="000000"/>
          <w:sz w:val="28"/>
        </w:rPr>
        <w:t>
      7) өзге де өзінің құзыретіне қатысты іс-әрекеттерді орындайды</w:t>
      </w:r>
      <w:r>
        <w:br/>
      </w:r>
      <w:r>
        <w:rPr>
          <w:rFonts w:ascii="Times New Roman"/>
          <w:b w:val="false"/>
          <w:i w:val="false"/>
          <w:color w:val="000000"/>
          <w:sz w:val="28"/>
        </w:rPr>
        <w:t xml:space="preserve">
      20. </w:t>
      </w:r>
      <w:r>
        <w:rPr>
          <w:rFonts w:ascii="Times New Roman"/>
          <w:b w:val="false"/>
          <w:i w:val="false"/>
          <w:color w:val="000000"/>
          <w:sz w:val="28"/>
        </w:rPr>
        <w:t xml:space="preserve"> Функциялары:</w:t>
      </w:r>
      <w:r>
        <w:br/>
      </w:r>
      <w:r>
        <w:rPr>
          <w:rFonts w:ascii="Times New Roman"/>
          <w:b w:val="false"/>
          <w:i w:val="false"/>
          <w:color w:val="000000"/>
          <w:sz w:val="28"/>
        </w:rPr>
        <w:t>
      1) ішкі саяси жағдайға, ауданның мемлекеттік органдары мен лауазымды тұлғалардың жұмысына талдау жүргізеді, қоғамдық пікірді зерделейді, саяси және әлеуметтік-экономикалық жағдайының дамытуды болжамдайды, қоғамдық маңызы бар мәселелері бойынша ұсыныстарды әзірлейді;</w:t>
      </w:r>
      <w:r>
        <w:br/>
      </w:r>
      <w:r>
        <w:rPr>
          <w:rFonts w:ascii="Times New Roman"/>
          <w:b w:val="false"/>
          <w:i w:val="false"/>
          <w:color w:val="000000"/>
          <w:sz w:val="28"/>
        </w:rPr>
        <w:t>
      2) ақпараттарды жинау, өңдеуді жүзеге асырады және аудан әкімін ішкі саясат мәселелері бойынша ақпараттық-талдау материалдарымен қамтамасыз етеді;</w:t>
      </w:r>
      <w:r>
        <w:br/>
      </w:r>
      <w:r>
        <w:rPr>
          <w:rFonts w:ascii="Times New Roman"/>
          <w:b w:val="false"/>
          <w:i w:val="false"/>
          <w:color w:val="000000"/>
          <w:sz w:val="28"/>
        </w:rPr>
        <w:t>
      3) аудан әкімі мен әкімдігінің қызметін ақпараттық-талдау, ұйымдық-құқықтық және материалдық-техникалық қамтамасыз етуін жүзеге асырады;</w:t>
      </w:r>
      <w:r>
        <w:br/>
      </w:r>
      <w:r>
        <w:rPr>
          <w:rFonts w:ascii="Times New Roman"/>
          <w:b w:val="false"/>
          <w:i w:val="false"/>
          <w:color w:val="000000"/>
          <w:sz w:val="28"/>
        </w:rPr>
        <w:t>
      4) аудан әкімінің сайты және бұқаралық ақпарат құралдары арқылы аудан әкімінің жұртшылықпен байланыс орнатуын және тұрақты дамытуын қамтамасыз етеді;</w:t>
      </w:r>
      <w:r>
        <w:br/>
      </w:r>
      <w:r>
        <w:rPr>
          <w:rFonts w:ascii="Times New Roman"/>
          <w:b w:val="false"/>
          <w:i w:val="false"/>
          <w:color w:val="000000"/>
          <w:sz w:val="28"/>
        </w:rPr>
        <w:t>
      5) мемлекеттік тілдің жаппай қолдануына бағытталған шараларды қабылдайды;</w:t>
      </w:r>
      <w:r>
        <w:br/>
      </w:r>
      <w:r>
        <w:rPr>
          <w:rFonts w:ascii="Times New Roman"/>
          <w:b w:val="false"/>
          <w:i w:val="false"/>
          <w:color w:val="000000"/>
          <w:sz w:val="28"/>
        </w:rPr>
        <w:t>
      6) аудандық бағдарламаларды әзірлеуге қатысады және аудандық пен облыстық бағдарламалардың орындалуына бақылауды жүзеге асырады;</w:t>
      </w:r>
      <w:r>
        <w:br/>
      </w:r>
      <w:r>
        <w:rPr>
          <w:rFonts w:ascii="Times New Roman"/>
          <w:b w:val="false"/>
          <w:i w:val="false"/>
          <w:color w:val="000000"/>
          <w:sz w:val="28"/>
        </w:rPr>
        <w:t>
      7) жеке тұлғалар мен заңды тұлғалардың өкілдерін жеке қабылдауын ұйымдастырады;</w:t>
      </w:r>
      <w:r>
        <w:br/>
      </w:r>
      <w:r>
        <w:rPr>
          <w:rFonts w:ascii="Times New Roman"/>
          <w:b w:val="false"/>
          <w:i w:val="false"/>
          <w:color w:val="000000"/>
          <w:sz w:val="28"/>
        </w:rPr>
        <w:t>
      8) Қазақстан Республикасының заңнамасында белгiленген тәртiпте жеке және заңды тұлғалардың өтініштерін, қызметтік хат-хабар алмасуын қарауды қамтамасыз етеді;</w:t>
      </w:r>
      <w:r>
        <w:br/>
      </w:r>
      <w:r>
        <w:rPr>
          <w:rFonts w:ascii="Times New Roman"/>
          <w:b w:val="false"/>
          <w:i w:val="false"/>
          <w:color w:val="000000"/>
          <w:sz w:val="28"/>
        </w:rPr>
        <w:t>
      9) аудан әкімі мен әкімдігінің құжаттамалық қамтамасыз етуді жүзеге асырады;</w:t>
      </w:r>
      <w:r>
        <w:br/>
      </w:r>
      <w:r>
        <w:rPr>
          <w:rFonts w:ascii="Times New Roman"/>
          <w:b w:val="false"/>
          <w:i w:val="false"/>
          <w:color w:val="000000"/>
          <w:sz w:val="28"/>
        </w:rPr>
        <w:t>
      10) аудан әкімдігі мен әкімінің актілерін тіркеуді жүргізу, "Успен ауданы әкімінің аппараты" мемлекеттік мекемесінде іс жүргізуді ұйымдастырады;</w:t>
      </w:r>
      <w:r>
        <w:br/>
      </w:r>
      <w:r>
        <w:rPr>
          <w:rFonts w:ascii="Times New Roman"/>
          <w:b w:val="false"/>
          <w:i w:val="false"/>
          <w:color w:val="000000"/>
          <w:sz w:val="28"/>
        </w:rPr>
        <w:t>
      11) аудан әкімдігімен және әкімімен шығарылатын нормативтік құқықтық актілердің түпнұсқауларын ресімдеу, шығару және сақтауды қамтамасыз етеді;</w:t>
      </w:r>
      <w:r>
        <w:br/>
      </w:r>
      <w:r>
        <w:rPr>
          <w:rFonts w:ascii="Times New Roman"/>
          <w:b w:val="false"/>
          <w:i w:val="false"/>
          <w:color w:val="000000"/>
          <w:sz w:val="28"/>
        </w:rPr>
        <w:t>
      12) отырыстар мен мәжілістердің хаттамаларды тиісті ресімдеу және сақтауды жүзеге асырады;</w:t>
      </w:r>
      <w:r>
        <w:br/>
      </w:r>
      <w:r>
        <w:rPr>
          <w:rFonts w:ascii="Times New Roman"/>
          <w:b w:val="false"/>
          <w:i w:val="false"/>
          <w:color w:val="000000"/>
          <w:sz w:val="28"/>
        </w:rPr>
        <w:t>
      13) "Успен ауданы әкімінің аппараты" мемлекеттік мекеменің құрылымдық бөлімшелердің индекстерін және жиынтық іс номенклатурасын жасайды;</w:t>
      </w:r>
      <w:r>
        <w:br/>
      </w:r>
      <w:r>
        <w:rPr>
          <w:rFonts w:ascii="Times New Roman"/>
          <w:b w:val="false"/>
          <w:i w:val="false"/>
          <w:color w:val="000000"/>
          <w:sz w:val="28"/>
        </w:rPr>
        <w:t>
      14) мұрағатқа тапсыруға жататын істерді дұрыс қалыптастыру, ресімдеу және сақтауға бақылауды қамтамасыз етеді;</w:t>
      </w:r>
      <w:r>
        <w:br/>
      </w:r>
      <w:r>
        <w:rPr>
          <w:rFonts w:ascii="Times New Roman"/>
          <w:b w:val="false"/>
          <w:i w:val="false"/>
          <w:color w:val="000000"/>
          <w:sz w:val="28"/>
        </w:rPr>
        <w:t>
      15) мемлекеттік қызмет туралы заңнамасын орындауын, мемлекеттік қызметте болуына байланысты шектеулердің сақталуын қамтамасыз етеді;</w:t>
      </w:r>
      <w:r>
        <w:br/>
      </w:r>
      <w:r>
        <w:rPr>
          <w:rFonts w:ascii="Times New Roman"/>
          <w:b w:val="false"/>
          <w:i w:val="false"/>
          <w:color w:val="000000"/>
          <w:sz w:val="28"/>
        </w:rPr>
        <w:t>
      16) Успен ауданы әкімдігі атқарушы органдарының персоналды басқарудың біртұтас жүйені қалыптастыруды жүзеге асырады;</w:t>
      </w:r>
      <w:r>
        <w:br/>
      </w:r>
      <w:r>
        <w:rPr>
          <w:rFonts w:ascii="Times New Roman"/>
          <w:b w:val="false"/>
          <w:i w:val="false"/>
          <w:color w:val="000000"/>
          <w:sz w:val="28"/>
        </w:rPr>
        <w:t>
      17) мемлекеттік органдардағы персоналды басқарудың біртұтас жүйесінің шеңберінде мемлекеттік қызмет өткеруді қамтамасыз етеді;</w:t>
      </w:r>
      <w:r>
        <w:br/>
      </w:r>
      <w:r>
        <w:rPr>
          <w:rFonts w:ascii="Times New Roman"/>
          <w:b w:val="false"/>
          <w:i w:val="false"/>
          <w:color w:val="000000"/>
          <w:sz w:val="28"/>
        </w:rPr>
        <w:t>
      18) мемлекеттік органдарда корпоративті мәдениеттің қалыптасуын және жағымды әлеуметтік-психологиялық еңбек жағдайының дамуын қамтамасыз етеді;</w:t>
      </w:r>
      <w:r>
        <w:br/>
      </w:r>
      <w:r>
        <w:rPr>
          <w:rFonts w:ascii="Times New Roman"/>
          <w:b w:val="false"/>
          <w:i w:val="false"/>
          <w:color w:val="000000"/>
          <w:sz w:val="28"/>
        </w:rPr>
        <w:t>
      19) кадр жұмысы мен мемлекеттік қызметтің жай-күйіне, кадр резервін қалыптастыруына, Успен ауданы әкімдігі атқарушы органдарының мемлекеттік қызметшілерінің кәсіби даярлығының деңгейіне талдау жасайды;</w:t>
      </w:r>
      <w:r>
        <w:br/>
      </w:r>
      <w:r>
        <w:rPr>
          <w:rFonts w:ascii="Times New Roman"/>
          <w:b w:val="false"/>
          <w:i w:val="false"/>
          <w:color w:val="000000"/>
          <w:sz w:val="28"/>
        </w:rPr>
        <w:t>
      20) лауазымға тағайындау және лауазымнан босату кезінде материалдарды ресімдейді, аудан әкімімен тағайындайтын және келісімдейтін лауазымды тұлғалардың мемлекеттік қызметті өткеруімен байланысты өзге де мәселелерді шешеді, олардың жеке істерін жүргізеді;</w:t>
      </w:r>
      <w:r>
        <w:br/>
      </w:r>
      <w:r>
        <w:rPr>
          <w:rFonts w:ascii="Times New Roman"/>
          <w:b w:val="false"/>
          <w:i w:val="false"/>
          <w:color w:val="000000"/>
          <w:sz w:val="28"/>
        </w:rPr>
        <w:t>
      21) Успен ауданы әкімдігі атқарушы органдарының мемлекеттік қызметшілерін кәсіби қайта даярлауды және біліктілігін арттыруды ұйымдастырады;</w:t>
      </w:r>
      <w:r>
        <w:br/>
      </w:r>
      <w:r>
        <w:rPr>
          <w:rFonts w:ascii="Times New Roman"/>
          <w:b w:val="false"/>
          <w:i w:val="false"/>
          <w:color w:val="000000"/>
          <w:sz w:val="28"/>
        </w:rPr>
        <w:t>
      22) Успен ауданы әкімдігі атқарушы органдарының мемлекеттік қызметшілерінің аттестаттауын өткізеді;</w:t>
      </w:r>
      <w:r>
        <w:br/>
      </w:r>
      <w:r>
        <w:rPr>
          <w:rFonts w:ascii="Times New Roman"/>
          <w:b w:val="false"/>
          <w:i w:val="false"/>
          <w:color w:val="000000"/>
          <w:sz w:val="28"/>
        </w:rPr>
        <w:t>
      23) аудан азаматтарын Қазақстан Республикасының мемлекеттік наградаларымен, Құрмет грамоталарымен марапаттау, құрметті атақтарды беру, аудан әкімінің мадақтауларымен көтермелеуге байланысты қажетті материалдарды дайындайды, наградаларды жою, наградаларға құқықтарды қайта қалпына келтіру, наградалық мәселелер бойынша телнұсқауларын беру мәселелері бойынша құжаттарды қарайды және ұсыныстарды енгізеді;</w:t>
      </w:r>
      <w:r>
        <w:br/>
      </w:r>
      <w:r>
        <w:rPr>
          <w:rFonts w:ascii="Times New Roman"/>
          <w:b w:val="false"/>
          <w:i w:val="false"/>
          <w:color w:val="000000"/>
          <w:sz w:val="28"/>
        </w:rPr>
        <w:t>
      24) бос әкімшілік мемлекеттік лауазымдарға орналасу бойынша конкурстарды өткізуді ұйымдастырады;</w:t>
      </w:r>
      <w:r>
        <w:br/>
      </w:r>
      <w:r>
        <w:rPr>
          <w:rFonts w:ascii="Times New Roman"/>
          <w:b w:val="false"/>
          <w:i w:val="false"/>
          <w:color w:val="000000"/>
          <w:sz w:val="28"/>
        </w:rPr>
        <w:t>
      25) әкімшілік мемлекеттік лауазымдарының санаттарына қойылатын біліктілік талаптарды әзірлейді;</w:t>
      </w:r>
      <w:r>
        <w:br/>
      </w:r>
      <w:r>
        <w:rPr>
          <w:rFonts w:ascii="Times New Roman"/>
          <w:b w:val="false"/>
          <w:i w:val="false"/>
          <w:color w:val="000000"/>
          <w:sz w:val="28"/>
        </w:rPr>
        <w:t>
      26) қызмет көрсетуші және техникалық персоналмен жеке еңбек шарттарын ресімдейді;</w:t>
      </w:r>
      <w:r>
        <w:br/>
      </w:r>
      <w:r>
        <w:rPr>
          <w:rFonts w:ascii="Times New Roman"/>
          <w:b w:val="false"/>
          <w:i w:val="false"/>
          <w:color w:val="000000"/>
          <w:sz w:val="28"/>
        </w:rPr>
        <w:t>
      27) мемлекеттік қызметшілердің әлеуметтік және құқықтық қорғалуын қамтамасыз етеді, оларды көтермелеу және ынталандыру бойынша ұсыныстарды енгізеді;</w:t>
      </w:r>
      <w:r>
        <w:br/>
      </w:r>
      <w:r>
        <w:rPr>
          <w:rFonts w:ascii="Times New Roman"/>
          <w:b w:val="false"/>
          <w:i w:val="false"/>
          <w:color w:val="000000"/>
          <w:sz w:val="28"/>
        </w:rPr>
        <w:t>
      28) аудан әкімдігі мен әкімі қызметінің құқықтық қамтамасыз етілуін жүзеге асырады;</w:t>
      </w:r>
      <w:r>
        <w:br/>
      </w:r>
      <w:r>
        <w:rPr>
          <w:rFonts w:ascii="Times New Roman"/>
          <w:b w:val="false"/>
          <w:i w:val="false"/>
          <w:color w:val="000000"/>
          <w:sz w:val="28"/>
        </w:rPr>
        <w:t>
      29) аудан әкімдігі мен әкімінің құқықтық және нормативтік құқықтық актілеріне, жеке және заңды тұлғалардың өтініштеріне жауаптарға құқықтық сараптаманы жүзеге асырады;</w:t>
      </w:r>
      <w:r>
        <w:br/>
      </w:r>
      <w:r>
        <w:rPr>
          <w:rFonts w:ascii="Times New Roman"/>
          <w:b w:val="false"/>
          <w:i w:val="false"/>
          <w:color w:val="000000"/>
          <w:sz w:val="28"/>
        </w:rPr>
        <w:t>
      30) мемлекеттік қызметшілерге олардың құқықтық жағдайы мәселелері бойынша әдістемелік және практикалық көмек көрсетеді;</w:t>
      </w:r>
      <w:r>
        <w:br/>
      </w:r>
      <w:r>
        <w:rPr>
          <w:rFonts w:ascii="Times New Roman"/>
          <w:b w:val="false"/>
          <w:i w:val="false"/>
          <w:color w:val="000000"/>
          <w:sz w:val="28"/>
        </w:rPr>
        <w:t>
      31) Успен ауданы әкімдігі атқарушы органдарымен мемлекеттік қызметтерді көрсету сапасы бойынша мониторинг жүзеге асырады;</w:t>
      </w:r>
      <w:r>
        <w:br/>
      </w:r>
      <w:r>
        <w:rPr>
          <w:rFonts w:ascii="Times New Roman"/>
          <w:b w:val="false"/>
          <w:i w:val="false"/>
          <w:color w:val="000000"/>
          <w:sz w:val="28"/>
        </w:rPr>
        <w:t>
      32) Қазақстан Республикасының заңнамасына сәйкес мемлекеттік қызметтер көрсетудің қол жетімділігін және сапалылығын қамтамасыз етеді;</w:t>
      </w:r>
      <w:r>
        <w:br/>
      </w:r>
      <w:r>
        <w:rPr>
          <w:rFonts w:ascii="Times New Roman"/>
          <w:b w:val="false"/>
          <w:i w:val="false"/>
          <w:color w:val="000000"/>
          <w:sz w:val="28"/>
        </w:rPr>
        <w:t>
      33) Қазақстан Республикасы Үкіметімен белгіленген тәртіпте азаматтардың хал актілердің тіркеуін жүзеге асырады;</w:t>
      </w:r>
      <w:r>
        <w:br/>
      </w:r>
      <w:r>
        <w:rPr>
          <w:rFonts w:ascii="Times New Roman"/>
          <w:b w:val="false"/>
          <w:i w:val="false"/>
          <w:color w:val="000000"/>
          <w:sz w:val="28"/>
        </w:rPr>
        <w:t>
      34) наразылық-талап жұмысын, прокурорлық ден қою актілерімен жұмыс атқаруды ұйымдастырады;</w:t>
      </w:r>
      <w:r>
        <w:br/>
      </w:r>
      <w:r>
        <w:rPr>
          <w:rFonts w:ascii="Times New Roman"/>
          <w:b w:val="false"/>
          <w:i w:val="false"/>
          <w:color w:val="000000"/>
          <w:sz w:val="28"/>
        </w:rPr>
        <w:t>
      35) нормативтік құқықтық актілердің мониторингін жүзеге асырады;</w:t>
      </w:r>
      <w:r>
        <w:br/>
      </w:r>
      <w:r>
        <w:rPr>
          <w:rFonts w:ascii="Times New Roman"/>
          <w:b w:val="false"/>
          <w:i w:val="false"/>
          <w:color w:val="000000"/>
          <w:sz w:val="28"/>
        </w:rPr>
        <w:t>
      36) құпиялылық режимді сақтауды қамтамасыз етеді, аудан әкімімен тағайындалатын лауазымды тұлғаларға құпия құжаттарға рұқсат беруге материалдарды ресімдейді;</w:t>
      </w:r>
      <w:r>
        <w:br/>
      </w:r>
      <w:r>
        <w:rPr>
          <w:rFonts w:ascii="Times New Roman"/>
          <w:b w:val="false"/>
          <w:i w:val="false"/>
          <w:color w:val="000000"/>
          <w:sz w:val="28"/>
        </w:rPr>
        <w:t>
      37) жұмылдыру дайындығы, азаматтық қорғаныс пен төтенше жағдайлар мәселелері жөнінде аудан әкімі мен әкімдігің қызметін қамтамасыз етуді жүзеге асырады;</w:t>
      </w:r>
      <w:r>
        <w:br/>
      </w:r>
      <w:r>
        <w:rPr>
          <w:rFonts w:ascii="Times New Roman"/>
          <w:b w:val="false"/>
          <w:i w:val="false"/>
          <w:color w:val="000000"/>
          <w:sz w:val="28"/>
        </w:rPr>
        <w:t>
      38) аудан әкімінің, оған және аудан әкімдігіне тікелей бағынысты және есеп беретін мемлекеттік және консультативтік-кеңестік органдармен өзара іс-әрекет жасауды қамтамасыз етеді;</w:t>
      </w:r>
      <w:r>
        <w:br/>
      </w:r>
      <w:r>
        <w:rPr>
          <w:rFonts w:ascii="Times New Roman"/>
          <w:b w:val="false"/>
          <w:i w:val="false"/>
          <w:color w:val="000000"/>
          <w:sz w:val="28"/>
        </w:rPr>
        <w:t>
      39) қылмыс және сыбайлас жемқорлықпен, нашақорлық және есірткі бизнеспен күрес мәселелерінде аудан әкімінің құқық қорғау және өзге де мемлекеттік органдарымен өзара іс-әрекет жасауын қамтамасыз етеді;</w:t>
      </w:r>
      <w:r>
        <w:br/>
      </w:r>
      <w:r>
        <w:rPr>
          <w:rFonts w:ascii="Times New Roman"/>
          <w:b w:val="false"/>
          <w:i w:val="false"/>
          <w:color w:val="000000"/>
          <w:sz w:val="28"/>
        </w:rPr>
        <w:t>
      40) қолданыстағы заңнама мәселелері бойынша семинарлар, мәжілістердің өткізуін ұйымдастырады.</w:t>
      </w:r>
      <w:r>
        <w:br/>
      </w:r>
      <w:r>
        <w:rPr>
          <w:rFonts w:ascii="Times New Roman"/>
          <w:b w:val="false"/>
          <w:i w:val="false"/>
          <w:color w:val="000000"/>
          <w:sz w:val="28"/>
        </w:rPr>
        <w:t xml:space="preserve">
      21. </w:t>
      </w:r>
      <w:r>
        <w:rPr>
          <w:rFonts w:ascii="Times New Roman"/>
          <w:b w:val="false"/>
          <w:i w:val="false"/>
          <w:color w:val="000000"/>
          <w:sz w:val="28"/>
        </w:rPr>
        <w:t xml:space="preserve"> Құқықтары мен міндеттері: "Успен ауданы әкімінің аппараты" мемлекеттік мекемесі </w:t>
      </w:r>
      <w:r>
        <w:rPr>
          <w:rFonts w:ascii="Times New Roman"/>
          <w:b w:val="false"/>
          <w:i w:val="false"/>
          <w:color w:val="000000"/>
          <w:sz w:val="28"/>
        </w:rPr>
        <w:t>Ережеде</w:t>
      </w:r>
      <w:r>
        <w:rPr>
          <w:rFonts w:ascii="Times New Roman"/>
          <w:b w:val="false"/>
          <w:i w:val="false"/>
          <w:color w:val="000000"/>
          <w:sz w:val="28"/>
        </w:rPr>
        <w:t xml:space="preserve"> қарастырылған өзіне жүктелген міндеттерді орындау және өкілеттіктерді іске асыру үшін Қазақстан Республикасы заңнамасымен бекітілген тәртіпте құқығы бар:</w:t>
      </w:r>
      <w:r>
        <w:br/>
      </w:r>
      <w:r>
        <w:rPr>
          <w:rFonts w:ascii="Times New Roman"/>
          <w:b w:val="false"/>
          <w:i w:val="false"/>
          <w:color w:val="000000"/>
          <w:sz w:val="28"/>
        </w:rPr>
        <w:t>
      1) "Успен ауданы әкімінің аппараты" мемлекеттік мекемесінің алдына қойылған міндеттерді орындаумен байланысты мемлекеттік органдар және басқа да ұйымдардан, лауазымды тұлғалардан, қажетті ақпаратты, құжаттарды және өзге де материалдарды өтеусіз негізде сұрауға және алуға;</w:t>
      </w:r>
      <w:r>
        <w:br/>
      </w:r>
      <w:r>
        <w:rPr>
          <w:rFonts w:ascii="Times New Roman"/>
          <w:b w:val="false"/>
          <w:i w:val="false"/>
          <w:color w:val="000000"/>
          <w:sz w:val="28"/>
        </w:rPr>
        <w:t>
      2) аудан әкімдігіне және әкіміне жергілікті бюджеттен қаржыландырылатын атқарушы органдардың ұйымдастыру қызметін жетілдіру бойынша ұсыныс енгізеді;</w:t>
      </w:r>
      <w:r>
        <w:br/>
      </w:r>
      <w:r>
        <w:rPr>
          <w:rFonts w:ascii="Times New Roman"/>
          <w:b w:val="false"/>
          <w:i w:val="false"/>
          <w:color w:val="000000"/>
          <w:sz w:val="28"/>
        </w:rPr>
        <w:t>
      3) келісімдер және басқа да заңды мәмілелер жасайды;</w:t>
      </w:r>
      <w:r>
        <w:br/>
      </w:r>
      <w:r>
        <w:rPr>
          <w:rFonts w:ascii="Times New Roman"/>
          <w:b w:val="false"/>
          <w:i w:val="false"/>
          <w:color w:val="000000"/>
          <w:sz w:val="28"/>
        </w:rPr>
        <w:t>
      4) Қазақстан Республикасының заңнамасына сәйкес акционерлердің жалпы жиналысы (қатысушылардың жалпы жиналысы) өкілеттігіне қатысты мәселелер бойынша мемлекет мүддесін акционер ретінде (қатысушы) ұсынады.</w:t>
      </w:r>
    </w:p>
    <w:bookmarkEnd w:id="5"/>
    <w:bookmarkStart w:name="z31" w:id="6"/>
    <w:p>
      <w:pPr>
        <w:spacing w:after="0"/>
        <w:ind w:left="0"/>
        <w:jc w:val="left"/>
      </w:pPr>
      <w:r>
        <w:rPr>
          <w:rFonts w:ascii="Times New Roman"/>
          <w:b/>
          <w:i w:val="false"/>
          <w:color w:val="000000"/>
        </w:rPr>
        <w:t xml:space="preserve"> 3. "Успен ауданы әкімінің аппараты"</w:t>
      </w:r>
      <w:r>
        <w:br/>
      </w:r>
      <w:r>
        <w:rPr>
          <w:rFonts w:ascii="Times New Roman"/>
          <w:b/>
          <w:i w:val="false"/>
          <w:color w:val="000000"/>
        </w:rPr>
        <w:t>мемлекеттік мекеменің қызметін ұйымдастыру</w:t>
      </w:r>
    </w:p>
    <w:bookmarkEnd w:id="6"/>
    <w:bookmarkStart w:name="z32" w:id="7"/>
    <w:p>
      <w:pPr>
        <w:spacing w:after="0"/>
        <w:ind w:left="0"/>
        <w:jc w:val="both"/>
      </w:pPr>
      <w:r>
        <w:rPr>
          <w:rFonts w:ascii="Times New Roman"/>
          <w:b w:val="false"/>
          <w:i w:val="false"/>
          <w:color w:val="000000"/>
          <w:sz w:val="28"/>
        </w:rPr>
        <w:t>
      22.  "Успен ауданы әкімінің аппараты" мемлекеттік мекеменің басшылықты "Успен ауданы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23. </w:t>
      </w:r>
      <w:r>
        <w:rPr>
          <w:rFonts w:ascii="Times New Roman"/>
          <w:b w:val="false"/>
          <w:i w:val="false"/>
          <w:color w:val="000000"/>
          <w:sz w:val="28"/>
        </w:rPr>
        <w:t xml:space="preserve"> Аудан әкімі аппараты басшысының Қазақстан Республикасының қолданыстағы заңнамаға сәйкес аудан әкімі қызметке тағайындайды және қызметтен босатады.</w:t>
      </w:r>
      <w:r>
        <w:br/>
      </w:r>
      <w:r>
        <w:rPr>
          <w:rFonts w:ascii="Times New Roman"/>
          <w:b w:val="false"/>
          <w:i w:val="false"/>
          <w:color w:val="000000"/>
          <w:sz w:val="28"/>
        </w:rPr>
        <w:t xml:space="preserve">
      24. </w:t>
      </w:r>
      <w:r>
        <w:rPr>
          <w:rFonts w:ascii="Times New Roman"/>
          <w:b w:val="false"/>
          <w:i w:val="false"/>
          <w:color w:val="000000"/>
          <w:sz w:val="28"/>
        </w:rPr>
        <w:t xml:space="preserve"> "Успен ауданы әкімінің аппараты" мемлекеттік мекемесінің басшысының өкілеттігі:</w:t>
      </w:r>
      <w:r>
        <w:br/>
      </w:r>
      <w:r>
        <w:rPr>
          <w:rFonts w:ascii="Times New Roman"/>
          <w:b w:val="false"/>
          <w:i w:val="false"/>
          <w:color w:val="000000"/>
          <w:sz w:val="28"/>
        </w:rPr>
        <w:t>
      1) "Успен ауданы әкімінің аппараты" мемлекеттік мекеменің жұмысын, ұйымдастырады, оның қызметіне басшылықты іске асырады, "Успен ауданы әкімінің аппараты" мемлекеттік мекемесіне жүктелген жауапкершілікке және олардың өз қызметтерін іске асыруына дербес жауапты болып табылады;</w:t>
      </w:r>
      <w:r>
        <w:br/>
      </w:r>
      <w:r>
        <w:rPr>
          <w:rFonts w:ascii="Times New Roman"/>
          <w:b w:val="false"/>
          <w:i w:val="false"/>
          <w:color w:val="000000"/>
          <w:sz w:val="28"/>
        </w:rPr>
        <w:t>
      2) аудан әкімдігінің бекітуіне "Успен ауданы әкімінің аппараты" мемлекеттік мекеме туралы Ережені ұсынады, штат санының лимиті мен оның құрылымы жөнінде ұсыныстар енгізеді;</w:t>
      </w:r>
      <w:r>
        <w:br/>
      </w:r>
      <w:r>
        <w:rPr>
          <w:rFonts w:ascii="Times New Roman"/>
          <w:b w:val="false"/>
          <w:i w:val="false"/>
          <w:color w:val="000000"/>
          <w:sz w:val="28"/>
        </w:rPr>
        <w:t>
      3) аудан әкімі орынбасарларының, кеңесшілердің және инспекторлардың жұмысын үйлестіреді, "Успен ауданы әкімінің аппараты" мемлекеттік мекемесінің құрылымдық бөлімшелердің жұмысын ұйымдастырады және бағыттайды, басқа мемлекеттік органдармен өзара іс-әрекетті қамтамасыз етеді;</w:t>
      </w:r>
      <w:r>
        <w:br/>
      </w:r>
      <w:r>
        <w:rPr>
          <w:rFonts w:ascii="Times New Roman"/>
          <w:b w:val="false"/>
          <w:i w:val="false"/>
          <w:color w:val="000000"/>
          <w:sz w:val="28"/>
        </w:rPr>
        <w:t>
      4) аудандық бюджеттен қаржыландырылатын атқарушы органдардың басшылары лауазымына тағайындау үшін кандидатураларды аудан әкімімен келісім жасауды қамтамасыз етеді;</w:t>
      </w:r>
      <w:r>
        <w:br/>
      </w:r>
      <w:r>
        <w:rPr>
          <w:rFonts w:ascii="Times New Roman"/>
          <w:b w:val="false"/>
          <w:i w:val="false"/>
          <w:color w:val="000000"/>
          <w:sz w:val="28"/>
        </w:rPr>
        <w:t>
      5) аудан әкімі тағайындайтын "Успен ауданы әкімінің аппараты" мемлекеттік мекемесіне және басқа бос әкімшілік лауазымдарға конкурстық іріктеу бойынша жұмысты үйлестіреді;</w:t>
      </w:r>
      <w:r>
        <w:br/>
      </w:r>
      <w:r>
        <w:rPr>
          <w:rFonts w:ascii="Times New Roman"/>
          <w:b w:val="false"/>
          <w:i w:val="false"/>
          <w:color w:val="000000"/>
          <w:sz w:val="28"/>
        </w:rPr>
        <w:t>
      6) Қазақстан Республикасының қолданыстағы заңнамасына сәйкес құрылымдар шегінде кадрлық өзгерістер енгізеді;</w:t>
      </w:r>
      <w:r>
        <w:br/>
      </w:r>
      <w:r>
        <w:rPr>
          <w:rFonts w:ascii="Times New Roman"/>
          <w:b w:val="false"/>
          <w:i w:val="false"/>
          <w:color w:val="000000"/>
          <w:sz w:val="28"/>
        </w:rPr>
        <w:t>
      7) "Успен ауданы әкімінің аппараты" мемлекеттік мекемесінің "Мемлекеттік қызмет туралы" заңнаманың орындалуын бақылайды;</w:t>
      </w:r>
      <w:r>
        <w:br/>
      </w:r>
      <w:r>
        <w:rPr>
          <w:rFonts w:ascii="Times New Roman"/>
          <w:b w:val="false"/>
          <w:i w:val="false"/>
          <w:color w:val="000000"/>
          <w:sz w:val="28"/>
        </w:rPr>
        <w:t xml:space="preserve">
      8) аудан әкімі аппаратының азаматтық қызметшілерін тағайындайды және жұмыстан босатады; </w:t>
      </w:r>
      <w:r>
        <w:br/>
      </w:r>
      <w:r>
        <w:rPr>
          <w:rFonts w:ascii="Times New Roman"/>
          <w:b w:val="false"/>
          <w:i w:val="false"/>
          <w:color w:val="000000"/>
          <w:sz w:val="28"/>
        </w:rPr>
        <w:t>
      9) аудан әкімінің қарауына аудан әкімі тағайындайтын лауазымдық тұлғаларға тәртіптік жазалар қолдану немесе алу туралы ұсыныстарды енгізеді;</w:t>
      </w:r>
      <w:r>
        <w:br/>
      </w:r>
      <w:r>
        <w:rPr>
          <w:rFonts w:ascii="Times New Roman"/>
          <w:b w:val="false"/>
          <w:i w:val="false"/>
          <w:color w:val="000000"/>
          <w:sz w:val="28"/>
        </w:rPr>
        <w:t>
      10) "Успен ауданы әкімінің аппараты" мемлекеттік мекемесі құрылымдық бөлімшелерінің Ережесін, қызметкерлерінің лауазымдық нұсқаулықтары мен атқаратын міндеттерін бекітеді;</w:t>
      </w:r>
      <w:r>
        <w:br/>
      </w:r>
      <w:r>
        <w:rPr>
          <w:rFonts w:ascii="Times New Roman"/>
          <w:b w:val="false"/>
          <w:i w:val="false"/>
          <w:color w:val="000000"/>
          <w:sz w:val="28"/>
        </w:rPr>
        <w:t>
      11) аудан әкімдігі мен әкімінің актілерінің, оның тапсырмаларының орындалуына, "Успен ауданы әкімінің аппараты" мемлекеттік мекемеде құжаттардың өтуіне бақылау жөніндегі жұмысты үйлестіреді;</w:t>
      </w:r>
      <w:r>
        <w:br/>
      </w:r>
      <w:r>
        <w:rPr>
          <w:rFonts w:ascii="Times New Roman"/>
          <w:b w:val="false"/>
          <w:i w:val="false"/>
          <w:color w:val="000000"/>
          <w:sz w:val="28"/>
        </w:rPr>
        <w:t>
      12) аудан әкімдігінің және аудан әкімінің жобаларын аудан әкіміне қарауға және қол қоюға, сондай-ақ аудан әкіміне жолданған құжаттар мен материалдарды ұсынады;</w:t>
      </w:r>
      <w:r>
        <w:br/>
      </w:r>
      <w:r>
        <w:rPr>
          <w:rFonts w:ascii="Times New Roman"/>
          <w:b w:val="false"/>
          <w:i w:val="false"/>
          <w:color w:val="000000"/>
          <w:sz w:val="28"/>
        </w:rPr>
        <w:t>
      13) "Успен ауданы әкімінің аппараты" мемлекеттік мекемесі бойынша бұйрықтар шығарады және нұсқаулықтарды бекітеді;</w:t>
      </w:r>
      <w:r>
        <w:br/>
      </w:r>
      <w:r>
        <w:rPr>
          <w:rFonts w:ascii="Times New Roman"/>
          <w:b w:val="false"/>
          <w:i w:val="false"/>
          <w:color w:val="000000"/>
          <w:sz w:val="28"/>
        </w:rPr>
        <w:t>
      14) "Успен ауданы әкімінің аппараты" мемлекеттік мекемесінің ішкі еңбек тәртібін бекітеді;</w:t>
      </w:r>
      <w:r>
        <w:br/>
      </w:r>
      <w:r>
        <w:rPr>
          <w:rFonts w:ascii="Times New Roman"/>
          <w:b w:val="false"/>
          <w:i w:val="false"/>
          <w:color w:val="000000"/>
          <w:sz w:val="28"/>
        </w:rPr>
        <w:t>
      15) "Успен ауданы әкімінің аппараты" мемлекеттік мекемесінің шығыстар сметасын бекітеді және оның шегінде қаражатқа басшылық етеді;</w:t>
      </w:r>
      <w:r>
        <w:br/>
      </w:r>
      <w:r>
        <w:rPr>
          <w:rFonts w:ascii="Times New Roman"/>
          <w:b w:val="false"/>
          <w:i w:val="false"/>
          <w:color w:val="000000"/>
          <w:sz w:val="28"/>
        </w:rPr>
        <w:t>
      16) қызметті құжаттамаға қол қояды;</w:t>
      </w:r>
      <w:r>
        <w:br/>
      </w:r>
      <w:r>
        <w:rPr>
          <w:rFonts w:ascii="Times New Roman"/>
          <w:b w:val="false"/>
          <w:i w:val="false"/>
          <w:color w:val="000000"/>
          <w:sz w:val="28"/>
        </w:rPr>
        <w:t>
      17) аудан әкімінің келісімімен "Успен ауданы әкімінің аппараты" мемлекеттік мекемесінің мемлекеттік қызметшілерін көтермелейді және тәртіптік жаза береді;</w:t>
      </w:r>
      <w:r>
        <w:br/>
      </w:r>
      <w:r>
        <w:rPr>
          <w:rFonts w:ascii="Times New Roman"/>
          <w:b w:val="false"/>
          <w:i w:val="false"/>
          <w:color w:val="000000"/>
          <w:sz w:val="28"/>
        </w:rPr>
        <w:t>
      18) "Успен ауданы әкімінің аппараты" мемлекеттік мекемесінің қызметкерлерін іс-сапарларға жіберді;</w:t>
      </w:r>
      <w:r>
        <w:br/>
      </w:r>
      <w:r>
        <w:rPr>
          <w:rFonts w:ascii="Times New Roman"/>
          <w:b w:val="false"/>
          <w:i w:val="false"/>
          <w:color w:val="000000"/>
          <w:sz w:val="28"/>
        </w:rPr>
        <w:t>
      19) нормативтік құқықтық актілер, бағдарламалар және тұжырымдамалар әзірлеу үшін жұмыс топтар мен уақытша шығармашылық ұжымдар құрады;</w:t>
      </w:r>
      <w:r>
        <w:br/>
      </w:r>
      <w:r>
        <w:rPr>
          <w:rFonts w:ascii="Times New Roman"/>
          <w:b w:val="false"/>
          <w:i w:val="false"/>
          <w:color w:val="000000"/>
          <w:sz w:val="28"/>
        </w:rPr>
        <w:t>
      20) азаматтарды жеке қабылдауды жүзеге асырады;</w:t>
      </w:r>
      <w:r>
        <w:br/>
      </w:r>
      <w:r>
        <w:rPr>
          <w:rFonts w:ascii="Times New Roman"/>
          <w:b w:val="false"/>
          <w:i w:val="false"/>
          <w:color w:val="000000"/>
          <w:sz w:val="28"/>
        </w:rPr>
        <w:t>
      21) қолданыстағы заңнамада белгіленген құзыреті шегінде "Успен ауданы әкімінің аппараты" мемлекеттік мекеменің аудандық мәслихатпен, сотпен, прокуратурамен, орталық мемлекеттік органдардың аумақтық бөлімшелерімен және басқа да мемлекеттік органдармен тұрақты негізде өзара байланысты қамтамасыз етеді;</w:t>
      </w:r>
      <w:r>
        <w:br/>
      </w:r>
      <w:r>
        <w:rPr>
          <w:rFonts w:ascii="Times New Roman"/>
          <w:b w:val="false"/>
          <w:i w:val="false"/>
          <w:color w:val="000000"/>
          <w:sz w:val="28"/>
        </w:rPr>
        <w:t>
      22) мәслихаттың ашық және жабық мәжілістеріне қатысады;</w:t>
      </w:r>
      <w:r>
        <w:br/>
      </w:r>
      <w:r>
        <w:rPr>
          <w:rFonts w:ascii="Times New Roman"/>
          <w:b w:val="false"/>
          <w:i w:val="false"/>
          <w:color w:val="000000"/>
          <w:sz w:val="28"/>
        </w:rPr>
        <w:t>
      23) әкімдік, консультативтік-кеңестік органдардың мәжілістеріне дайындық бойынша жұмыстарды үйлестіреді;</w:t>
      </w:r>
      <w:r>
        <w:br/>
      </w:r>
      <w:r>
        <w:rPr>
          <w:rFonts w:ascii="Times New Roman"/>
          <w:b w:val="false"/>
          <w:i w:val="false"/>
          <w:color w:val="000000"/>
          <w:sz w:val="28"/>
        </w:rPr>
        <w:t>
      24) аудан әкімінің қатысумен өтететін шараларды ұйымдастыру бойынша жұмысты үйлестіреді;</w:t>
      </w:r>
      <w:r>
        <w:br/>
      </w:r>
      <w:r>
        <w:rPr>
          <w:rFonts w:ascii="Times New Roman"/>
          <w:b w:val="false"/>
          <w:i w:val="false"/>
          <w:color w:val="000000"/>
          <w:sz w:val="28"/>
        </w:rPr>
        <w:t>
      25) "Успен ауданы әкімінің аппараты" мемлекеттік мекемесі атынан басқа да органдар мен ұйымдарға ұсынады.</w:t>
      </w:r>
    </w:p>
    <w:bookmarkEnd w:id="7"/>
    <w:p>
      <w:pPr>
        <w:spacing w:after="0"/>
        <w:ind w:left="0"/>
        <w:jc w:val="both"/>
      </w:pPr>
      <w:r>
        <w:rPr>
          <w:rFonts w:ascii="Times New Roman"/>
          <w:b w:val="false"/>
          <w:i w:val="false"/>
          <w:color w:val="000000"/>
          <w:sz w:val="28"/>
        </w:rPr>
        <w:t>
      "Успен ауданы әкімінің аппараты" мемлекеттік мекеменің басшысы болмаған кезеңде оның өкілеттіктерін қолданыстағы заңнамаға сәйкес оны алмастыратын тұлға орындайды.</w:t>
      </w:r>
    </w:p>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 "Успен ауданы әкімінің аппараты"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заңнамасымен реттеледі.</w:t>
      </w:r>
      <w:r>
        <w:br/>
      </w:r>
      <w:r>
        <w:rPr>
          <w:rFonts w:ascii="Times New Roman"/>
          <w:b w:val="false"/>
          <w:i w:val="false"/>
          <w:color w:val="000000"/>
          <w:sz w:val="28"/>
        </w:rPr>
        <w:t xml:space="preserve">
      26. </w:t>
      </w:r>
      <w:r>
        <w:rPr>
          <w:rFonts w:ascii="Times New Roman"/>
          <w:b w:val="false"/>
          <w:i w:val="false"/>
          <w:color w:val="000000"/>
          <w:sz w:val="28"/>
        </w:rPr>
        <w:t xml:space="preserve"> "Успен ауданы әкімінің аппараты" мемлекеттік мекемесі мен тиісті саладағы уәкілетті органының (аудан әкімдігі атқарушы органы) арасындағы өзара қарым-қатынастары Қазақстан Республикасының қолданыстағы заңнамасымен реттеледі.</w:t>
      </w:r>
      <w:r>
        <w:br/>
      </w:r>
      <w:r>
        <w:rPr>
          <w:rFonts w:ascii="Times New Roman"/>
          <w:b w:val="false"/>
          <w:i w:val="false"/>
          <w:color w:val="000000"/>
          <w:sz w:val="28"/>
        </w:rPr>
        <w:t xml:space="preserve">
      27. </w:t>
      </w:r>
      <w:r>
        <w:rPr>
          <w:rFonts w:ascii="Times New Roman"/>
          <w:b w:val="false"/>
          <w:i w:val="false"/>
          <w:color w:val="000000"/>
          <w:sz w:val="28"/>
        </w:rPr>
        <w:t xml:space="preserve"> "Успен ауданы әкімінің аппараты" мемлекеттік мекемесі әкімшілігі мен еңбек ұжымының арасындағы қарым - 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r>
        <w:br/>
      </w:r>
      <w:r>
        <w:rPr>
          <w:rFonts w:ascii="Times New Roman"/>
          <w:b w:val="false"/>
          <w:i w:val="false"/>
          <w:color w:val="000000"/>
          <w:sz w:val="28"/>
        </w:rPr>
        <w:t>
</w:t>
      </w:r>
    </w:p>
    <w:bookmarkStart w:name="z38" w:id="8"/>
    <w:p>
      <w:pPr>
        <w:spacing w:after="0"/>
        <w:ind w:left="0"/>
        <w:jc w:val="left"/>
      </w:pPr>
      <w:r>
        <w:rPr>
          <w:rFonts w:ascii="Times New Roman"/>
          <w:b/>
          <w:i w:val="false"/>
          <w:color w:val="000000"/>
        </w:rPr>
        <w:t xml:space="preserve"> 4. "Успен ауданы әкімінің аппараты"</w:t>
      </w:r>
      <w:r>
        <w:br/>
      </w:r>
      <w:r>
        <w:rPr>
          <w:rFonts w:ascii="Times New Roman"/>
          <w:b/>
          <w:i w:val="false"/>
          <w:color w:val="000000"/>
        </w:rPr>
        <w:t>мемлекеттік мекеменің мүлкі</w:t>
      </w:r>
    </w:p>
    <w:bookmarkEnd w:id="8"/>
    <w:bookmarkStart w:name="z39" w:id="9"/>
    <w:p>
      <w:pPr>
        <w:spacing w:after="0"/>
        <w:ind w:left="0"/>
        <w:jc w:val="both"/>
      </w:pPr>
      <w:r>
        <w:rPr>
          <w:rFonts w:ascii="Times New Roman"/>
          <w:b w:val="false"/>
          <w:i w:val="false"/>
          <w:color w:val="000000"/>
          <w:sz w:val="28"/>
        </w:rPr>
        <w:t>
      28.  "Успен ауданы әкімінің аппараты" мемлекеттік мекемесі Қазақстан Республикасының заңнамада қарастырылған жағдайларда жедел басқару құқығында оқшауланған мүлкі болу мүмкін.</w:t>
      </w:r>
    </w:p>
    <w:bookmarkEnd w:id="9"/>
    <w:p>
      <w:pPr>
        <w:spacing w:after="0"/>
        <w:ind w:left="0"/>
        <w:jc w:val="both"/>
      </w:pPr>
      <w:r>
        <w:rPr>
          <w:rFonts w:ascii="Times New Roman"/>
          <w:b w:val="false"/>
          <w:i w:val="false"/>
          <w:color w:val="000000"/>
          <w:sz w:val="28"/>
        </w:rPr>
        <w:t>
      "Успен ауданы әкімінің аппараты" мемлекеттік мекеменің мүлкі (ақшалай табысты қоса алғанда) оған меншік иесі берген мүлік есебінен және Қазақстан Республикасының заңнамасында тыйым салынбаған өзге де көздер есебінен қалыптастырады.</w:t>
      </w:r>
    </w:p>
    <w:p>
      <w:pPr>
        <w:spacing w:after="0"/>
        <w:ind w:left="0"/>
        <w:jc w:val="left"/>
      </w:pPr>
      <w:r>
        <w:rPr>
          <w:rFonts w:ascii="Times New Roman"/>
          <w:b w:val="false"/>
          <w:i w:val="false"/>
          <w:color w:val="000000"/>
          <w:sz w:val="28"/>
        </w:rPr>
        <w:t xml:space="preserve">
      29. </w:t>
      </w:r>
      <w:r>
        <w:rPr>
          <w:rFonts w:ascii="Times New Roman"/>
          <w:b w:val="false"/>
          <w:i w:val="false"/>
          <w:color w:val="000000"/>
          <w:sz w:val="28"/>
        </w:rPr>
        <w:t xml:space="preserve"> "Успен ауданы әкімінің аппараты" мемлекеттік мекемесі бекітілген мүлік коммуналдық меншікке жатады.</w:t>
      </w:r>
      <w:r>
        <w:br/>
      </w:r>
      <w:r>
        <w:rPr>
          <w:rFonts w:ascii="Times New Roman"/>
          <w:b w:val="false"/>
          <w:i w:val="false"/>
          <w:color w:val="000000"/>
          <w:sz w:val="28"/>
        </w:rPr>
        <w:t xml:space="preserve">
      30. </w:t>
      </w:r>
      <w:r>
        <w:rPr>
          <w:rFonts w:ascii="Times New Roman"/>
          <w:b w:val="false"/>
          <w:i w:val="false"/>
          <w:color w:val="000000"/>
          <w:sz w:val="28"/>
        </w:rPr>
        <w:t xml:space="preserve"> Егер заңнамада өзгеше көзделмесе, "Успен ауданы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xml:space="preserve">
      31. </w:t>
      </w:r>
      <w:r>
        <w:rPr>
          <w:rFonts w:ascii="Times New Roman"/>
          <w:b w:val="false"/>
          <w:i w:val="false"/>
          <w:color w:val="000000"/>
          <w:sz w:val="28"/>
        </w:rPr>
        <w:t xml:space="preserve"> "Успен ауданы әкімінің аппараты" мемлекеттік мекемесінің мемлекеттік мүлік бойынша өкілетті органы "Успен ауданының қаржы бөлімі" мемлекеттік мекемесі болып табылады.</w:t>
      </w:r>
      <w:r>
        <w:br/>
      </w:r>
      <w:r>
        <w:rPr>
          <w:rFonts w:ascii="Times New Roman"/>
          <w:b w:val="false"/>
          <w:i w:val="false"/>
          <w:color w:val="000000"/>
          <w:sz w:val="28"/>
        </w:rPr>
        <w:t xml:space="preserve">
      32. </w:t>
      </w:r>
      <w:r>
        <w:rPr>
          <w:rFonts w:ascii="Times New Roman"/>
          <w:b w:val="false"/>
          <w:i w:val="false"/>
          <w:color w:val="000000"/>
          <w:sz w:val="28"/>
        </w:rPr>
        <w:t xml:space="preserve"> "Успен ауданы әкімінің аппараты" мемлекеттік мекемесі "Успен ауданының қаржы бөлімі" мемлекеттік мекемесіне деректерді ұсына отырып, мемлекеттік мүліктерге күнделікті есеп және басқару тиімділігін мониторингін жүргізеді.</w:t>
      </w:r>
      <w:r>
        <w:br/>
      </w:r>
      <w:r>
        <w:rPr>
          <w:rFonts w:ascii="Times New Roman"/>
          <w:b w:val="false"/>
          <w:i w:val="false"/>
          <w:color w:val="000000"/>
          <w:sz w:val="28"/>
        </w:rPr>
        <w:t>
</w:t>
      </w:r>
    </w:p>
    <w:bookmarkStart w:name="z44" w:id="10"/>
    <w:p>
      <w:pPr>
        <w:spacing w:after="0"/>
        <w:ind w:left="0"/>
        <w:jc w:val="left"/>
      </w:pPr>
      <w:r>
        <w:rPr>
          <w:rFonts w:ascii="Times New Roman"/>
          <w:b/>
          <w:i w:val="false"/>
          <w:color w:val="000000"/>
        </w:rPr>
        <w:t xml:space="preserve"> 5. "Успен ауданы әкімінің аппараты" мемлекеттік</w:t>
      </w:r>
      <w:r>
        <w:br/>
      </w:r>
      <w:r>
        <w:rPr>
          <w:rFonts w:ascii="Times New Roman"/>
          <w:b/>
          <w:i w:val="false"/>
          <w:color w:val="000000"/>
        </w:rPr>
        <w:t>мекемені қайта ұйымдастыру және қысқарту (тарату)</w:t>
      </w:r>
    </w:p>
    <w:bookmarkEnd w:id="10"/>
    <w:bookmarkStart w:name="z45" w:id="11"/>
    <w:p>
      <w:pPr>
        <w:spacing w:after="0"/>
        <w:ind w:left="0"/>
        <w:jc w:val="both"/>
      </w:pPr>
      <w:r>
        <w:rPr>
          <w:rFonts w:ascii="Times New Roman"/>
          <w:b w:val="false"/>
          <w:i w:val="false"/>
          <w:color w:val="000000"/>
          <w:sz w:val="28"/>
        </w:rPr>
        <w:t>
      33.  "Успен ауданы әкімінің аппараты" мемлекеттік мекеменің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xml:space="preserve">
      34. </w:t>
      </w:r>
      <w:r>
        <w:rPr>
          <w:rFonts w:ascii="Times New Roman"/>
          <w:b w:val="false"/>
          <w:i w:val="false"/>
          <w:color w:val="000000"/>
          <w:sz w:val="28"/>
        </w:rPr>
        <w:t xml:space="preserve"> "Успен ауданы әкімінің аппараты" мемлекеттік мекемесінің таратылған жағдайда кредиторлардың талаптарын қанағаттандырғаннан кейін қалған мүлік аудандық коммуналдық меншікте қалады.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