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ecb17" w14:textId="e6ec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ауданының ауылдары мен ауылдық округтері аумағында көшпелі сауданы жүзеге асыру үшін орындарды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2015 жылғы 2 наурыздағы № 47/3 қаулысы. Павлодар облысының Әділет департаментінде 2015 жылғы 08 сәуірде № 4411 болып тіркелді. Күші жойылды - Павлодар облысы Успен аудандық әкімдігінің 2016 жылғы 26 сәуірдегі N 79/4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Успен аудандық әкімдігінің 26.04.2016 N 79/4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4) тармақшасына, Қазақстан Республикасының 2004 жылғы 12 сәуірдегі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Қазақстан Республикасы Үкіметінің 2005 жылғы 21 сәуірдегі № 371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ішкі сауда Ережесінің </w:t>
      </w:r>
      <w:r>
        <w:rPr>
          <w:rFonts w:ascii="Times New Roman"/>
          <w:b w:val="false"/>
          <w:i w:val="false"/>
          <w:color w:val="000000"/>
          <w:sz w:val="28"/>
        </w:rPr>
        <w:t>120-тармағына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Успен ауданының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Сауда қызметі субъектілерінің Успен ауданының ауылдары мен ауылдық округтері аумағында көшпелі сауданы жүзеге асыру үшін орындары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жарияланғанынан кейін күнтізбелік он күн өткен соң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Демеуов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ауданының ауылдары мен ауылдық округтері аумағында</w:t>
      </w:r>
      <w:r>
        <w:br/>
      </w:r>
      <w:r>
        <w:rPr>
          <w:rFonts w:ascii="Times New Roman"/>
          <w:b/>
          <w:i w:val="false"/>
          <w:color w:val="000000"/>
        </w:rPr>
        <w:t>көшпелі сауданы жүзеге асыру үшін орындардың тізімі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1353"/>
        <w:gridCol w:w="8249"/>
        <w:gridCol w:w="1350"/>
      </w:tblGrid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 мен ауылдық округтердің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жері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ауылы, Гагарин – Баюк көшелерінің қиылысы ("Престиж", "Олжа", "Анжела" дүкендерінің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Ковалев ауылы, Тәуелсіздік көшесі 35 (мәдениет Үйінің жанында)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Равнополь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 ауылы, Абай көшесіндегі орталық алаңда ("РЭГТайм" дүкенінің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Богатырь ауылы, Советов – Садовая көшелерінің қиылысы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Қозыкеткен ауылы, Жеңіс көшесі (Орталық алаңда)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Қоңырозек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Қоңырозек ауылы, Милевский – Советов көшелерінің қиылысы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 ауылы, Школьная – Отан көшелерінің қиылысы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Таволжан ауылы, Кооперативная көшесі ("Камила" дүкенінің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Надаров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 ауылы, Жеңіс көшесі 40 (ауылдық мәдениет Үйі ғимаратының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Қаратай ауылы, Школьная - Целинная көшелерінің қиылысы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Белоусов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Белоусов ауылы, Школьная көшесі (мәдениет Үйінің және стадионның аралығында)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Ольгин ауылы, Советов – Ленин көшелерінің қиылысы (бұрынғы ауыл әкімінің аппараты ғимаратының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ауылы, Школьная – Алматинская көшелерінің қиылысы (бұрынғы ауыл әкімінің аппараты ғимаратының қасында)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Галицк ауылы, мәдениет Үйінің ғимаратының, Школьный № 7 тұйық көшесі және Школьный № 9/2 тұйық көшесі ғимаратының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 ауылы, Советов көшесі № 14/2 бойынша ғимараттың және Советов көшесі № 16а ғимараттың аралығында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Лозов ауылы, Мира көшесі бойынша ("Елена" дүкеніне қарсы)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