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9bec" w14:textId="dee9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мәдениет, тілдерді дамыту, дене тәрбиесі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2015 жылғы 2 наурыздағы № 46/3 қаулысы. Павлодар облысының Әділет департаментінде 2015 жылғы 10 сәуірде № 4414 болып тіркелді. Күші жойылды - Павлодар облысы Успен аудандық әкімдігінің 2017 жылғы 29 маусымдағы № 128/6 (алғашқы ресми жарияланған күннен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Успен аудандық әкімдігінің 29.06.2017 № 128/6 (алғашқы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Успен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"Успен ауданының мәдениет, тілдерді дамыту, дене тәрбиесі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ресми жарияланған күннен бастап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Успен ауданы әкімдігінің</w:t>
            </w:r>
            <w:r>
              <w:br/>
            </w:r>
            <w:r>
              <w:rPr>
                <w:rFonts w:ascii="Times New Roman"/>
                <w:b w:val="false"/>
                <w:i w:val="false"/>
                <w:color w:val="000000"/>
                <w:sz w:val="20"/>
              </w:rPr>
              <w:t>2015 жылғы "2" наурыздағы</w:t>
            </w:r>
            <w:r>
              <w:br/>
            </w:r>
            <w:r>
              <w:rPr>
                <w:rFonts w:ascii="Times New Roman"/>
                <w:b w:val="false"/>
                <w:i w:val="false"/>
                <w:color w:val="000000"/>
                <w:sz w:val="20"/>
              </w:rPr>
              <w:t>№ 46/3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"Успен ауданының мәдениет, тілдерді дамыту, дене тәрбиесі</w:t>
      </w:r>
      <w:r>
        <w:br/>
      </w:r>
      <w:r>
        <w:rPr>
          <w:rFonts w:ascii="Times New Roman"/>
          <w:b/>
          <w:i w:val="false"/>
          <w:color w:val="000000"/>
        </w:rPr>
        <w:t>және спорт бөлімі" 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"Успен ауданының мәдениет, тілдерді дамыту, дене тәрбиесі және спорт бөлімі" мемлекеттік мекемесі Успен ауданындағы мәдениет, тілдерді дамыту, дене тәрбиесі және спорт салаларында басшылықты жүзеге асыратын Қазақстан Республикасының мемлекеттік органы болып келеді.</w:t>
      </w:r>
      <w:r>
        <w:br/>
      </w:r>
      <w:r>
        <w:rPr>
          <w:rFonts w:ascii="Times New Roman"/>
          <w:b w:val="false"/>
          <w:i w:val="false"/>
          <w:color w:val="000000"/>
          <w:sz w:val="28"/>
        </w:rPr>
        <w:t>
      2.</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 Президенті мен Үкіметінің актілеріне, өзгеде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өз қызметін жүзеге асырады.</w:t>
      </w:r>
      <w:r>
        <w:br/>
      </w:r>
      <w:r>
        <w:rPr>
          <w:rFonts w:ascii="Times New Roman"/>
          <w:b w:val="false"/>
          <w:i w:val="false"/>
          <w:color w:val="000000"/>
          <w:sz w:val="28"/>
        </w:rPr>
        <w:t>
      4.</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 мемлекеттік мекеменің құқықтық-ұйымдастыру нысанында заңды тұлға болып табылады, мемлекеттік тілде өзінің атауы жазылған мөрімен мөртабаны, белгіленген үлгідегі бланкілері, сондай-ақ ҚР заңнамасына сәйкес қазынашылық басқармасында есеп-шоттары бар.</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азаматтық-құқықтық қатынастарға өз атынан енеді.</w:t>
      </w:r>
      <w:r>
        <w:br/>
      </w:r>
      <w:r>
        <w:rPr>
          <w:rFonts w:ascii="Times New Roman"/>
          <w:b w:val="false"/>
          <w:i w:val="false"/>
          <w:color w:val="000000"/>
          <w:sz w:val="28"/>
        </w:rPr>
        <w:t>
      </w:t>
      </w:r>
      <w:r>
        <w:rPr>
          <w:rFonts w:ascii="Times New Roman"/>
          <w:b w:val="false"/>
          <w:i w:val="false"/>
          <w:color w:val="000000"/>
          <w:sz w:val="28"/>
        </w:rPr>
        <w:t xml:space="preserve"> Егер Қазақстан Республикасының заңнамасына сәйкес уәкілетті болса, "Успен ауданының мәдениет, тілдерді дамыту, дене тәрбиесі және спорт бөлімі" мемлекеттік мекемесі мемлекеттің атынан азаматтық-құқықтық қатынастар жағынан сөз сөйлеуге құқығы бар.</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белгіленген тәртіпте өзінің құзыреттілігі шеңберіндегі мәселелері бойынша Қазақстан Республикасының заңнамасымен қарастырылған өзгеде актілер және мемлекеттік мекеме басшысының бұйрықтарымен рәсімделетін шешімдер шығарады.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құрылымы мен штаттық санының лимиті қолданыстағы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заңды мекен жайы: Қазақстан Республикасы, Павлодар облысы, 141000,Успен ауданы, Успен ауылы, Семенченко көшесі, 29.</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жұмыс тәртібі: дүйсенбі - жұма, сағат 9:00-ден сағат 18:30-ға дейін, түскі үзіліс сағат 13:00-ден сағат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 xml:space="preserve"> Мемлекеттік органның толық атауы:</w:t>
      </w:r>
      <w:r>
        <w:br/>
      </w:r>
      <w:r>
        <w:rPr>
          <w:rFonts w:ascii="Times New Roman"/>
          <w:b w:val="false"/>
          <w:i w:val="false"/>
          <w:color w:val="000000"/>
          <w:sz w:val="28"/>
        </w:rPr>
        <w:t>
      мемлекеттік тілде: "Успен ауданының мәдениет, тілдерді дамыту, дене тәрбиесі және спорт бөлімі" мемлекеттік мекемесі;</w:t>
      </w:r>
      <w:r>
        <w:br/>
      </w:r>
      <w:r>
        <w:rPr>
          <w:rFonts w:ascii="Times New Roman"/>
          <w:b w:val="false"/>
          <w:i w:val="false"/>
          <w:color w:val="000000"/>
          <w:sz w:val="28"/>
        </w:rPr>
        <w:t>
      орыс тілінде: государственное учреждение "Отдел культуры, развития языков, физической культуры и спорта Успенского района".</w:t>
      </w:r>
      <w:r>
        <w:br/>
      </w:r>
      <w:r>
        <w:rPr>
          <w:rFonts w:ascii="Times New Roman"/>
          <w:b w:val="false"/>
          <w:i w:val="false"/>
          <w:color w:val="000000"/>
          <w:sz w:val="28"/>
        </w:rPr>
        <w:t>
      </w:t>
      </w:r>
      <w:r>
        <w:rPr>
          <w:rFonts w:ascii="Times New Roman"/>
          <w:b w:val="false"/>
          <w:i w:val="false"/>
          <w:color w:val="000000"/>
          <w:sz w:val="28"/>
        </w:rPr>
        <w:t xml:space="preserve"> Успен ауданының әкімдігі мемлекет атынан "Успен ауданының мәдениет, тілдерді дамыту, дене тәрбиесі және спорт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жұмысы аудандық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жұмысы болып табылатын міндеттерге кәсіпкерлік субъектілермен келісім шарт жасасуға салынады.</w:t>
      </w:r>
      <w:r>
        <w:br/>
      </w:r>
      <w:r>
        <w:rPr>
          <w:rFonts w:ascii="Times New Roman"/>
          <w:b w:val="false"/>
          <w:i w:val="false"/>
          <w:color w:val="000000"/>
          <w:sz w:val="28"/>
        </w:rPr>
        <w:t>
      Егер "Успен ауданының мәдениет, тілдерді дамыту, дене тәрбиесі және спорт бөлімі" мемлекеттік мекемесіне заңнамалық актілермен табыс әкелетін қызметтерді жүзеге асыру құқығы берілсе, онда бұл қызметтерден түскен табыстар мемлекеттік бюджетке аударылады.</w:t>
      </w:r>
    </w:p>
    <w:bookmarkEnd w:id="3"/>
    <w:bookmarkStart w:name="z24" w:id="4"/>
    <w:p>
      <w:pPr>
        <w:spacing w:after="0"/>
        <w:ind w:left="0"/>
        <w:jc w:val="left"/>
      </w:pPr>
      <w:r>
        <w:rPr>
          <w:rFonts w:ascii="Times New Roman"/>
          <w:b/>
          <w:i w:val="false"/>
          <w:color w:val="000000"/>
        </w:rPr>
        <w:t xml:space="preserve"> 2. "Успен ауданының мәдениет, тілдерді дамыту, дене тәрбиесі</w:t>
      </w:r>
      <w:r>
        <w:br/>
      </w:r>
      <w:r>
        <w:rPr>
          <w:rFonts w:ascii="Times New Roman"/>
          <w:b/>
          <w:i w:val="false"/>
          <w:color w:val="000000"/>
        </w:rPr>
        <w:t>және спорт бөлімі" мемлекеттік мекемесінің миссиясы, мақсаты,</w:t>
      </w:r>
      <w:r>
        <w:br/>
      </w:r>
      <w:r>
        <w:rPr>
          <w:rFonts w:ascii="Times New Roman"/>
          <w:b/>
          <w:i w:val="false"/>
          <w:color w:val="000000"/>
        </w:rPr>
        <w:t>міндеті, құқығы, қызметі және негізгі тапсырмалары</w:t>
      </w:r>
    </w:p>
    <w:bookmarkEnd w:id="4"/>
    <w:bookmarkStart w:name="z25" w:id="5"/>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миссиясы: мәдениет, тілдерді дамыту салаларындағы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мақсаты: Успен ауданының мәдениет, тілдерді дамыту,дене тәрбиесі және спорт саласын дамыту, азаматтардың конституциялық құқықтарын және бостандығын қамтамасыз етуге бағытталған мемлекет саясатын іске асыру.</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мәні мәдениет,тілдерді дамыту, дене тәрбиесі және спорт кешенінің жұмысын ұйымдастыру, мониторингін жүргізу, үйлестіру мәселелерінде іс-шараларды аудандық деңгейде іске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 Міндеттері:</w:t>
      </w:r>
      <w:r>
        <w:br/>
      </w:r>
      <w:r>
        <w:rPr>
          <w:rFonts w:ascii="Times New Roman"/>
          <w:b w:val="false"/>
          <w:i w:val="false"/>
          <w:color w:val="000000"/>
          <w:sz w:val="28"/>
        </w:rPr>
        <w:t>
      1) аудандағы мәдениет, тілдерді дамыту, дене тәрбиесі және спорт аясындағы мемлекеттік саясатты іске асыру;</w:t>
      </w:r>
      <w:r>
        <w:br/>
      </w:r>
      <w:r>
        <w:rPr>
          <w:rFonts w:ascii="Times New Roman"/>
          <w:b w:val="false"/>
          <w:i w:val="false"/>
          <w:color w:val="000000"/>
          <w:sz w:val="28"/>
        </w:rPr>
        <w:t>
      2) мәдениет, тілдерді дамыту, дене тәрбиесі және спорт аясындағы бағдарламалық құжаттарды құру;</w:t>
      </w:r>
      <w:r>
        <w:br/>
      </w:r>
      <w:r>
        <w:rPr>
          <w:rFonts w:ascii="Times New Roman"/>
          <w:b w:val="false"/>
          <w:i w:val="false"/>
          <w:color w:val="000000"/>
          <w:sz w:val="28"/>
        </w:rPr>
        <w:t>
      3) мәдениет, тілдерді дамыту, дене тәрбиесі және спорт мәселелері бойынша жергілікті бюджеттен қаржыландырылатын атқарушы органдардың жұмысын үйлестіреді;</w:t>
      </w:r>
      <w:r>
        <w:br/>
      </w:r>
      <w:r>
        <w:rPr>
          <w:rFonts w:ascii="Times New Roman"/>
          <w:b w:val="false"/>
          <w:i w:val="false"/>
          <w:color w:val="000000"/>
          <w:sz w:val="28"/>
        </w:rPr>
        <w:t>
      4) тұрғындарды дене тәрбиесі және спортпен шұғылдануға тарту;</w:t>
      </w:r>
      <w:r>
        <w:br/>
      </w:r>
      <w:r>
        <w:rPr>
          <w:rFonts w:ascii="Times New Roman"/>
          <w:b w:val="false"/>
          <w:i w:val="false"/>
          <w:color w:val="000000"/>
          <w:sz w:val="28"/>
        </w:rPr>
        <w:t>
      5) мәдениеттік қызмет көрсетуде, мәдени құндылықтарды құру, қолдану және тарату шеңберінде аудан азаматтарының конституциялық құқықтарын қамтамасыз ету;</w:t>
      </w:r>
      <w:r>
        <w:br/>
      </w:r>
      <w:r>
        <w:rPr>
          <w:rFonts w:ascii="Times New Roman"/>
          <w:b w:val="false"/>
          <w:i w:val="false"/>
          <w:color w:val="000000"/>
          <w:sz w:val="28"/>
        </w:rPr>
        <w:t>
      6) қазақ және өзгеде ұлттық мәдениеттің таралуын, дамытылуын, сақталуын және жандандырылуларын қамтамасыз ету;</w:t>
      </w:r>
      <w:r>
        <w:br/>
      </w:r>
      <w:r>
        <w:rPr>
          <w:rFonts w:ascii="Times New Roman"/>
          <w:b w:val="false"/>
          <w:i w:val="false"/>
          <w:color w:val="000000"/>
          <w:sz w:val="28"/>
        </w:rPr>
        <w:t>
      7) тарихи-мәдени мұраны сақтау және оның сақталуы үшін жағдай жасау.</w:t>
      </w:r>
      <w:r>
        <w:br/>
      </w:r>
      <w:r>
        <w:rPr>
          <w:rFonts w:ascii="Times New Roman"/>
          <w:b w:val="false"/>
          <w:i w:val="false"/>
          <w:color w:val="000000"/>
          <w:sz w:val="28"/>
        </w:rPr>
        <w:t>
      Қызметі:</w:t>
      </w:r>
      <w:r>
        <w:br/>
      </w:r>
      <w:r>
        <w:rPr>
          <w:rFonts w:ascii="Times New Roman"/>
          <w:b w:val="false"/>
          <w:i w:val="false"/>
          <w:color w:val="000000"/>
          <w:sz w:val="28"/>
        </w:rPr>
        <w:t>
      1) мәдениет және спорт объектілерінің материалдық-техникалық базасын нығайту және инфрақұрылымын дамытуды қамтамасыз етеді;</w:t>
      </w:r>
      <w:r>
        <w:br/>
      </w:r>
      <w:r>
        <w:rPr>
          <w:rFonts w:ascii="Times New Roman"/>
          <w:b w:val="false"/>
          <w:i w:val="false"/>
          <w:color w:val="000000"/>
          <w:sz w:val="28"/>
        </w:rPr>
        <w:t>
      2) мәдениет саласында көркемдік білім және ғылыми-педагогикалық қызмет, эстетикалық тәрбие беру үшін жағдайлар туғызады;</w:t>
      </w:r>
      <w:r>
        <w:br/>
      </w:r>
      <w:r>
        <w:rPr>
          <w:rFonts w:ascii="Times New Roman"/>
          <w:b w:val="false"/>
          <w:i w:val="false"/>
          <w:color w:val="000000"/>
          <w:sz w:val="28"/>
        </w:rPr>
        <w:t>
      3) спорт түрлері бойынша аудандық спорттық қоғамдық-мәдени іс-шараларын ұйымдастыру және өткізу;</w:t>
      </w:r>
      <w:r>
        <w:br/>
      </w:r>
      <w:r>
        <w:rPr>
          <w:rFonts w:ascii="Times New Roman"/>
          <w:b w:val="false"/>
          <w:i w:val="false"/>
          <w:color w:val="000000"/>
          <w:sz w:val="28"/>
        </w:rPr>
        <w:t>
      4) ұлттық-мәдени бірлестіктерімен және өзгеде қоғамдық ұйымдармен жұмысты жүзеге асырады;</w:t>
      </w:r>
      <w:r>
        <w:br/>
      </w:r>
      <w:r>
        <w:rPr>
          <w:rFonts w:ascii="Times New Roman"/>
          <w:b w:val="false"/>
          <w:i w:val="false"/>
          <w:color w:val="000000"/>
          <w:sz w:val="28"/>
        </w:rPr>
        <w:t>
      5) "Успен ауданының мәдениет, тілдерді дамыту, дене тәрбиесі және спорт бөлімі" мемлекеттік мекемесі құзыреттігіне енетін ұйымдастыру-әдістемелік және ақпараттық-аналитикалық жұмысты орындайды;</w:t>
      </w:r>
      <w:r>
        <w:br/>
      </w:r>
      <w:r>
        <w:rPr>
          <w:rFonts w:ascii="Times New Roman"/>
          <w:b w:val="false"/>
          <w:i w:val="false"/>
          <w:color w:val="000000"/>
          <w:sz w:val="28"/>
        </w:rPr>
        <w:t>
      6) ауданда тұратын халықтардың рухани дәстүрлерін, мемлекеттік және ұлттық тілдерін дамытудың мемлекеттік саясат саласындағы әдістемелік шараларды жүзеге асырады;</w:t>
      </w:r>
      <w:r>
        <w:br/>
      </w:r>
      <w:r>
        <w:rPr>
          <w:rFonts w:ascii="Times New Roman"/>
          <w:b w:val="false"/>
          <w:i w:val="false"/>
          <w:color w:val="000000"/>
          <w:sz w:val="28"/>
        </w:rPr>
        <w:t>
      7) тілдерді дамыту мен үйрену үшін жағдайлар жасау және жәрдемдесу, тілдердің қолданылуының құқықтық негіздерін іске асырады;</w:t>
      </w:r>
      <w:r>
        <w:br/>
      </w:r>
      <w:r>
        <w:rPr>
          <w:rFonts w:ascii="Times New Roman"/>
          <w:b w:val="false"/>
          <w:i w:val="false"/>
          <w:color w:val="000000"/>
          <w:sz w:val="28"/>
        </w:rPr>
        <w:t>
      8) мемлекеттік тілдің қоғамдық өмірдің барлық салаларында қолданылуын қамтамасыз ету және ауданда тіл саясатын жүргізеді;</w:t>
      </w:r>
      <w:r>
        <w:br/>
      </w:r>
      <w:r>
        <w:rPr>
          <w:rFonts w:ascii="Times New Roman"/>
          <w:b w:val="false"/>
          <w:i w:val="false"/>
          <w:color w:val="000000"/>
          <w:sz w:val="28"/>
        </w:rPr>
        <w:t>
      9) этникалық топтар тілдерін дамыту, орыс тілінің жалпы мәдени функцияларын сақтауды қамтамасыз етеді;</w:t>
      </w:r>
      <w:r>
        <w:br/>
      </w:r>
      <w:r>
        <w:rPr>
          <w:rFonts w:ascii="Times New Roman"/>
          <w:b w:val="false"/>
          <w:i w:val="false"/>
          <w:color w:val="000000"/>
          <w:sz w:val="28"/>
        </w:rPr>
        <w:t>
      10) аудан тұрғындарының мәдени қажеттілігін болжауды қамтамасыз ету, ауданда кәсіби - мәдени қызмет көрсету жүйесін қамтамасыз етеді;</w:t>
      </w:r>
      <w:r>
        <w:br/>
      </w:r>
      <w:r>
        <w:rPr>
          <w:rFonts w:ascii="Times New Roman"/>
          <w:b w:val="false"/>
          <w:i w:val="false"/>
          <w:color w:val="000000"/>
          <w:sz w:val="28"/>
        </w:rPr>
        <w:t>
      11) мәдениет мекемелерінің көркем оқу-әдістемелік, ақпараттық әдебиет пен қамтамасыз етілуіне талдау жүргізеді;</w:t>
      </w:r>
      <w:r>
        <w:br/>
      </w:r>
      <w:r>
        <w:rPr>
          <w:rFonts w:ascii="Times New Roman"/>
          <w:b w:val="false"/>
          <w:i w:val="false"/>
          <w:color w:val="000000"/>
          <w:sz w:val="28"/>
        </w:rPr>
        <w:t>
      12) мәдени-сауықтыру жұмыстары мен аудандық кітапханалар жұмысын қолдай отырып, мемлекеттік және басқа да тілдерді дамыту;</w:t>
      </w:r>
      <w:r>
        <w:br/>
      </w:r>
      <w:r>
        <w:rPr>
          <w:rFonts w:ascii="Times New Roman"/>
          <w:b w:val="false"/>
          <w:i w:val="false"/>
          <w:color w:val="000000"/>
          <w:sz w:val="28"/>
        </w:rPr>
        <w:t>
      13) ауданда ақпараттық, білімдік және мәдени-ағартушылық қызметтер үшін жағдай жасайды;</w:t>
      </w:r>
      <w:r>
        <w:br/>
      </w:r>
      <w:r>
        <w:rPr>
          <w:rFonts w:ascii="Times New Roman"/>
          <w:b w:val="false"/>
          <w:i w:val="false"/>
          <w:color w:val="000000"/>
          <w:sz w:val="28"/>
        </w:rPr>
        <w:t>
      14) аудандық коммуналдық заңды тұлғаларының жойылуы және құрылуы туралы актілерді жетілдіру, әкімдік шешімі бойынша аудандық коммуналдық заңды тұлғасының жойылуы және таратылуын жүзеге асырады;</w:t>
      </w:r>
      <w:r>
        <w:br/>
      </w:r>
      <w:r>
        <w:rPr>
          <w:rFonts w:ascii="Times New Roman"/>
          <w:b w:val="false"/>
          <w:i w:val="false"/>
          <w:color w:val="000000"/>
          <w:sz w:val="28"/>
        </w:rPr>
        <w:t>
      15) "Успен ауданының мәдениет, тілдерді дамыту, дене тәрбиесі және спорт бөлімі" мемлекеттік мекемесі қызметкерлерінің жұмысының тиімділігіне баға беру;</w:t>
      </w:r>
      <w:r>
        <w:br/>
      </w:r>
      <w:r>
        <w:rPr>
          <w:rFonts w:ascii="Times New Roman"/>
          <w:b w:val="false"/>
          <w:i w:val="false"/>
          <w:color w:val="000000"/>
          <w:sz w:val="28"/>
        </w:rPr>
        <w:t>
      16) қоғаммен бұқаралық ақпарат құралдары арқылы байланыс орнатып оны одан әрі дамыту;</w:t>
      </w:r>
      <w:r>
        <w:br/>
      </w:r>
      <w:r>
        <w:rPr>
          <w:rFonts w:ascii="Times New Roman"/>
          <w:b w:val="false"/>
          <w:i w:val="false"/>
          <w:color w:val="000000"/>
          <w:sz w:val="28"/>
        </w:rPr>
        <w:t>
      17) "Успен ауданының мәдениет, тілдерді дамыту, дене тәрбиесі және спорт бөлімі" мемлекеттік мекемесінің жұмыс жоспарын құрады;</w:t>
      </w:r>
      <w:r>
        <w:br/>
      </w:r>
      <w:r>
        <w:rPr>
          <w:rFonts w:ascii="Times New Roman"/>
          <w:b w:val="false"/>
          <w:i w:val="false"/>
          <w:color w:val="000000"/>
          <w:sz w:val="28"/>
        </w:rPr>
        <w:t>
      18) Қазақстан Республикасының қолданыстағы Заңнамасымен белгіленген мемлекеттік қызметтер көрсетудің қол жетімділігін және сапалылығын қамтамасыз етеді;</w:t>
      </w:r>
      <w:r>
        <w:br/>
      </w:r>
      <w:r>
        <w:rPr>
          <w:rFonts w:ascii="Times New Roman"/>
          <w:b w:val="false"/>
          <w:i w:val="false"/>
          <w:color w:val="000000"/>
          <w:sz w:val="28"/>
        </w:rPr>
        <w:t>
      19) Қазақстан Республикасының Заңнамасымен қарастырылған басқа да қызметтерді атқару.</w:t>
      </w:r>
      <w:r>
        <w:br/>
      </w:r>
      <w:r>
        <w:rPr>
          <w:rFonts w:ascii="Times New Roman"/>
          <w:b w:val="false"/>
          <w:i w:val="false"/>
          <w:color w:val="000000"/>
          <w:sz w:val="28"/>
        </w:rPr>
        <w:t>
      </w:t>
      </w:r>
      <w:r>
        <w:rPr>
          <w:rFonts w:ascii="Times New Roman"/>
          <w:b w:val="false"/>
          <w:i w:val="false"/>
          <w:color w:val="000000"/>
          <w:sz w:val="28"/>
        </w:rPr>
        <w:t xml:space="preserve"> Құқығы және міндеті:</w:t>
      </w:r>
      <w:r>
        <w:br/>
      </w:r>
      <w:r>
        <w:rPr>
          <w:rFonts w:ascii="Times New Roman"/>
          <w:b w:val="false"/>
          <w:i w:val="false"/>
          <w:color w:val="000000"/>
          <w:sz w:val="28"/>
        </w:rPr>
        <w:t>
      1) заңмен қойылған ретте өз қызметін орындау үшін мемлекеттік органдардан, қызметтегі тұлғалардан, өзгеде кәсіпорындар мен азаматтардан талап етуге;</w:t>
      </w:r>
      <w:r>
        <w:br/>
      </w:r>
      <w:r>
        <w:rPr>
          <w:rFonts w:ascii="Times New Roman"/>
          <w:b w:val="false"/>
          <w:i w:val="false"/>
          <w:color w:val="000000"/>
          <w:sz w:val="28"/>
        </w:rPr>
        <w:t>
      2) мәдениет, тілдерді дамыту, дене тәрбиесі және спорт саласында мемлекеттік орган қызметінің кәсіпорындарын жетілдіру бойынша аудан әкіміне ұсыныстар енгізуге;</w:t>
      </w:r>
      <w:r>
        <w:br/>
      </w:r>
      <w:r>
        <w:rPr>
          <w:rFonts w:ascii="Times New Roman"/>
          <w:b w:val="false"/>
          <w:i w:val="false"/>
          <w:color w:val="000000"/>
          <w:sz w:val="28"/>
        </w:rPr>
        <w:t>
      3) "Успен ауданының мәдениет, тілдерді дамыту, дене тәрбиесі және спорт бөлімі" мемлекеттік мекемесін жүргізуге қатысты ақпараттық-талдау және басқа да материалдарды дайындау қамтамасыз етеді;</w:t>
      </w:r>
      <w:r>
        <w:br/>
      </w:r>
      <w:r>
        <w:rPr>
          <w:rFonts w:ascii="Times New Roman"/>
          <w:b w:val="false"/>
          <w:i w:val="false"/>
          <w:color w:val="000000"/>
          <w:sz w:val="28"/>
        </w:rPr>
        <w:t>
      4) жергілікті орындаушы органдар өткізетін шараларға қатысуға;</w:t>
      </w:r>
      <w:r>
        <w:br/>
      </w:r>
      <w:r>
        <w:rPr>
          <w:rFonts w:ascii="Times New Roman"/>
          <w:b w:val="false"/>
          <w:i w:val="false"/>
          <w:color w:val="000000"/>
          <w:sz w:val="28"/>
        </w:rPr>
        <w:t>
      5) "Успен ауданының мәдениет, тілдерді дамыту, дене тәрбиесі және спорт бөлімі" мемлекеттік мекемесі құзырына енетін аудандық бағдарламалардың қаржылануын жүзеге асыруға;</w:t>
      </w:r>
      <w:r>
        <w:br/>
      </w:r>
      <w:r>
        <w:rPr>
          <w:rFonts w:ascii="Times New Roman"/>
          <w:b w:val="false"/>
          <w:i w:val="false"/>
          <w:color w:val="000000"/>
          <w:sz w:val="28"/>
        </w:rPr>
        <w:t>
      6) мәдениет, тілдерді дамыту, дене тәрбиесі және спорт саласында кәсіпорындарға ұйымдастырушылық-әдістемелік, ақпараттық және өзгеде көмек көрсетуге;</w:t>
      </w:r>
      <w:r>
        <w:br/>
      </w:r>
      <w:r>
        <w:rPr>
          <w:rFonts w:ascii="Times New Roman"/>
          <w:b w:val="false"/>
          <w:i w:val="false"/>
          <w:color w:val="000000"/>
          <w:sz w:val="28"/>
        </w:rPr>
        <w:t>
      7) жергілікті бюджеттен қаржыландырылатын өзге атқарушы органдардың мамандарын басшылығымен келісу бойынша жұмысқа тартуға;</w:t>
      </w:r>
      <w:r>
        <w:br/>
      </w:r>
      <w:r>
        <w:rPr>
          <w:rFonts w:ascii="Times New Roman"/>
          <w:b w:val="false"/>
          <w:i w:val="false"/>
          <w:color w:val="000000"/>
          <w:sz w:val="28"/>
        </w:rPr>
        <w:t>
      8) өз құзыреті ішігінде келісімдер және басқа да заңды мәмілелер жасайды;</w:t>
      </w:r>
      <w:r>
        <w:br/>
      </w:r>
      <w:r>
        <w:rPr>
          <w:rFonts w:ascii="Times New Roman"/>
          <w:b w:val="false"/>
          <w:i w:val="false"/>
          <w:color w:val="000000"/>
          <w:sz w:val="28"/>
        </w:rPr>
        <w:t>
      9) заң шығарушы актілермен қарастырылған басқа да құқықтарды іске асыру.</w:t>
      </w:r>
    </w:p>
    <w:bookmarkEnd w:id="5"/>
    <w:bookmarkStart w:name="z30" w:id="6"/>
    <w:p>
      <w:pPr>
        <w:spacing w:after="0"/>
        <w:ind w:left="0"/>
        <w:jc w:val="left"/>
      </w:pPr>
      <w:r>
        <w:rPr>
          <w:rFonts w:ascii="Times New Roman"/>
          <w:b/>
          <w:i w:val="false"/>
          <w:color w:val="000000"/>
        </w:rPr>
        <w:t xml:space="preserve"> 3. "Успен ауданының мәдениет, тілдерді дамыту, дене тәрбиесі</w:t>
      </w:r>
      <w:r>
        <w:br/>
      </w:r>
      <w:r>
        <w:rPr>
          <w:rFonts w:ascii="Times New Roman"/>
          <w:b/>
          <w:i w:val="false"/>
          <w:color w:val="000000"/>
        </w:rPr>
        <w:t>және спорт бөлімі" мемлекеттік мекемесі қызметін ұйымдастыру</w:t>
      </w:r>
    </w:p>
    <w:bookmarkEnd w:id="6"/>
    <w:bookmarkStart w:name="z31" w:id="7"/>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басшылығы бірінші басшымен жүзеге асып, "Успен ауданының мәдениет, тілдерді дамыту, дене тәрбиесі және спорт бөлімі" мемлекеттік мекемесіне жүктелген міндеттермен олардың функцияларының орындалуына дербес жауапкершілікті жүргізеді.</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бірінші басшысы Қазақстан Республикасының қолданыстағы заңнамасына сәйкес осы лауазымға аудан әкімімен тағайындалады және босатылады.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бірінші басшысының өкілеттілігі:</w:t>
      </w:r>
      <w:r>
        <w:br/>
      </w:r>
      <w:r>
        <w:rPr>
          <w:rFonts w:ascii="Times New Roman"/>
          <w:b w:val="false"/>
          <w:i w:val="false"/>
          <w:color w:val="000000"/>
          <w:sz w:val="28"/>
        </w:rPr>
        <w:t>
      1) Қазақстан Республикасының қолданыстағы заңнамасына сәйкес "Успен ауданының мәдениет, тілдерді дамыту, дене тәрбиесі және спорт бөлімі" мемлекеттік мекемесінің қызметкерлерін тағайындайды және босатады;</w:t>
      </w:r>
      <w:r>
        <w:br/>
      </w:r>
      <w:r>
        <w:rPr>
          <w:rFonts w:ascii="Times New Roman"/>
          <w:b w:val="false"/>
          <w:i w:val="false"/>
          <w:color w:val="000000"/>
          <w:sz w:val="28"/>
        </w:rPr>
        <w:t>
      2) өз құзыреттігіне байланысты сұрақтары бойынша бұйрықтар шығарады, сондай-ақ "Успен ауданының мәдениет, тілдерді дамыту, дене тәрбиесі және спорт бөлімі" мемлекеттік мекемесінің қызметкерлеріне міндетті түрде орындайтын тапсырмалар береді;</w:t>
      </w:r>
      <w:r>
        <w:br/>
      </w:r>
      <w:r>
        <w:rPr>
          <w:rFonts w:ascii="Times New Roman"/>
          <w:b w:val="false"/>
          <w:i w:val="false"/>
          <w:color w:val="000000"/>
          <w:sz w:val="28"/>
        </w:rPr>
        <w:t>
      3) мемлекеттік органдарда және өзге де ұйымдарда "Успен ауданының мәдениет, тілдерді дамыту, дене тәрбиесі және спорт бөлімі" мемлекеттік мекемесі атынан шығады;</w:t>
      </w:r>
      <w:r>
        <w:br/>
      </w:r>
      <w:r>
        <w:rPr>
          <w:rFonts w:ascii="Times New Roman"/>
          <w:b w:val="false"/>
          <w:i w:val="false"/>
          <w:color w:val="000000"/>
          <w:sz w:val="28"/>
        </w:rPr>
        <w:t>
      4) құжат айналымын ұйымдастыруды, кадрлық қызмет жұмысын, орындаушы және еңбек тәртібін сақтауды бақылайды;</w:t>
      </w:r>
      <w:r>
        <w:br/>
      </w:r>
      <w:r>
        <w:rPr>
          <w:rFonts w:ascii="Times New Roman"/>
          <w:b w:val="false"/>
          <w:i w:val="false"/>
          <w:color w:val="000000"/>
          <w:sz w:val="28"/>
        </w:rPr>
        <w:t>
      5) "Успен ауданының мәдениет, тілдерді дамыту, дене тәрбиесі және спорт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r>
        <w:br/>
      </w:r>
      <w:r>
        <w:rPr>
          <w:rFonts w:ascii="Times New Roman"/>
          <w:b w:val="false"/>
          <w:i w:val="false"/>
          <w:color w:val="000000"/>
          <w:sz w:val="28"/>
        </w:rPr>
        <w:t>
      6) "Успен ауданының мәдениет, тілдерді дамыту, дене тәрбиесі және спорт бөлімі" мемлекеттік мекемесінің қызметкерлеріне сыйақы, қосымша төлем, материалдық көмек көрсету, еңбек демалыстарын ұсыну және іссапар сұрақтарын шешеді;</w:t>
      </w:r>
      <w:r>
        <w:br/>
      </w:r>
      <w:r>
        <w:rPr>
          <w:rFonts w:ascii="Times New Roman"/>
          <w:b w:val="false"/>
          <w:i w:val="false"/>
          <w:color w:val="000000"/>
          <w:sz w:val="28"/>
        </w:rPr>
        <w:t>
      7) заң мен қойылған тәртіпте "Успен ауданының мәдениет, тілдерді дамыту, дене тәрбиесі және спорт бөлімі" мемлекеттік мекемесі қызметкерлеріне тәртіптік жаза қояды;</w:t>
      </w:r>
      <w:r>
        <w:br/>
      </w:r>
      <w:r>
        <w:rPr>
          <w:rFonts w:ascii="Times New Roman"/>
          <w:b w:val="false"/>
          <w:i w:val="false"/>
          <w:color w:val="000000"/>
          <w:sz w:val="28"/>
        </w:rPr>
        <w:t>
      8) "Успен ауданының мәдениет, тілдерді дамыту, дене тәрбиесі және спорт бөлімі" мемлекеттік мекемесінде жемқорлыққа қарсы қойылған іс-әрекетке бағытталған шаралар қолданады, жемқорлыққа қарсы қойылған шараларды қолданғаны үшін жауапкершілік тартады;</w:t>
      </w:r>
      <w:r>
        <w:br/>
      </w:r>
      <w:r>
        <w:rPr>
          <w:rFonts w:ascii="Times New Roman"/>
          <w:b w:val="false"/>
          <w:i w:val="false"/>
          <w:color w:val="000000"/>
          <w:sz w:val="28"/>
        </w:rPr>
        <w:t>
      9) "Успен ауданының мәдениет, тілдерді дамыту, дене тәрбиесі және спорт бөлімі" мемлекеттік мекемесінің құзырына жататын өзгеде сұрақтар бойынша шешімдер қабылдайды;</w:t>
      </w:r>
      <w:r>
        <w:br/>
      </w:r>
      <w:r>
        <w:rPr>
          <w:rFonts w:ascii="Times New Roman"/>
          <w:b w:val="false"/>
          <w:i w:val="false"/>
          <w:color w:val="000000"/>
          <w:sz w:val="28"/>
        </w:rPr>
        <w:t>
      "Успен ауданының мәдениет, тілдерді дамыту, дене тәрбиесі және спорт бөлімі" мемлекеттік мекемесі басшысының болмау кезеңінде өкілеттілікті орындау қолданыстағы заңнамаға сәйкес оның ауыстырушы мен жүзеге асырылады.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мен коммуналдық мүлікті басқару бойынша уәкілетті органның (жергілікті атқарушы органның)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мекемесімен тиісті саладағы уәкілетті органның (жергілікті атқарушы органның)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мекемесінің әкімшілігімен оның еңбек ұжымының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реттеледі.</w:t>
      </w:r>
    </w:p>
    <w:bookmarkEnd w:id="7"/>
    <w:bookmarkStart w:name="z37" w:id="8"/>
    <w:p>
      <w:pPr>
        <w:spacing w:after="0"/>
        <w:ind w:left="0"/>
        <w:jc w:val="left"/>
      </w:pPr>
      <w:r>
        <w:rPr>
          <w:rFonts w:ascii="Times New Roman"/>
          <w:b/>
          <w:i w:val="false"/>
          <w:color w:val="000000"/>
        </w:rPr>
        <w:t xml:space="preserve"> 4. "Успен ауданының мәдениет, тілдерді дамыту, дене тәрбиесі</w:t>
      </w:r>
      <w:r>
        <w:br/>
      </w:r>
      <w:r>
        <w:rPr>
          <w:rFonts w:ascii="Times New Roman"/>
          <w:b/>
          <w:i w:val="false"/>
          <w:color w:val="000000"/>
        </w:rPr>
        <w:t>және спорт бөлімі" мемлекеттік мекемесінің мүлігі</w:t>
      </w:r>
    </w:p>
    <w:bookmarkEnd w:id="8"/>
    <w:bookmarkStart w:name="z38" w:id="9"/>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мемлекеттік мүлік жөніндегі уәкілетті органы "Успен ауданының қаржы бөлімі" мемлекеттік мекемесі болып табылады.</w:t>
      </w:r>
      <w:r>
        <w:br/>
      </w:r>
      <w:r>
        <w:rPr>
          <w:rFonts w:ascii="Times New Roman"/>
          <w:b w:val="false"/>
          <w:i w:val="false"/>
          <w:color w:val="000000"/>
          <w:sz w:val="28"/>
        </w:rPr>
        <w:t>
      </w:t>
      </w:r>
      <w:r>
        <w:rPr>
          <w:rFonts w:ascii="Times New Roman"/>
          <w:b w:val="false"/>
          <w:i w:val="false"/>
          <w:color w:val="000000"/>
          <w:sz w:val="28"/>
        </w:rPr>
        <w:t xml:space="preserve"> Уәкілетті органға мәліметтерді ұсыну мен мемлекеттік мүлікті басқарудың тиімділік мониторингімен жыл сайынғы есебі "Успен ауданының мәдениет, тілдерді дамыту, дене тәрбиесі және спорт бөлімі" мемлекеттік мекемесімен өткізіледі.</w:t>
      </w:r>
      <w:r>
        <w:br/>
      </w:r>
      <w:r>
        <w:rPr>
          <w:rFonts w:ascii="Times New Roman"/>
          <w:b w:val="false"/>
          <w:i w:val="false"/>
          <w:color w:val="000000"/>
          <w:sz w:val="28"/>
        </w:rPr>
        <w:t>
      </w:t>
      </w:r>
      <w:r>
        <w:rPr>
          <w:rFonts w:ascii="Times New Roman"/>
          <w:b w:val="false"/>
          <w:i w:val="false"/>
          <w:color w:val="000000"/>
          <w:sz w:val="28"/>
        </w:rPr>
        <w:t xml:space="preserve"> Заңнамада көрсетілген жағдайларға байланысты "Успен ауданының мәдениет, тілдерді дамыту, дене тәрбиесі және спорт бөлімі" мемлекеттік мекемесі жедел басқару құқығында оқшау мүлікке ие болады.</w:t>
      </w:r>
      <w:r>
        <w:br/>
      </w: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мүлігімен иесі берген мүлік есебінен, сонымен бірге (ақшалай табысты қосқанда) Қазақстан Республикасы заңнамасында тыйым салынбаған қызмет және басқа да көздер нәтижесінде сатып алудан қалыптасады.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мекемесімен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басқа да заңнамада белгіленбеген қаржыландыру жоспары бойынша бөлінген қаражат есебінен сатып алынған мүлікті өздігінен иеленуге немесе иелігінен шығаруға құқығы жоқ.</w:t>
      </w:r>
    </w:p>
    <w:bookmarkEnd w:id="9"/>
    <w:bookmarkStart w:name="z43" w:id="10"/>
    <w:p>
      <w:pPr>
        <w:spacing w:after="0"/>
        <w:ind w:left="0"/>
        <w:jc w:val="left"/>
      </w:pPr>
      <w:r>
        <w:rPr>
          <w:rFonts w:ascii="Times New Roman"/>
          <w:b/>
          <w:i w:val="false"/>
          <w:color w:val="000000"/>
        </w:rPr>
        <w:t xml:space="preserve"> 5. "Успен ауданының мәдениет, тілдерді дамыту,</w:t>
      </w:r>
      <w:r>
        <w:br/>
      </w:r>
      <w:r>
        <w:rPr>
          <w:rFonts w:ascii="Times New Roman"/>
          <w:b/>
          <w:i w:val="false"/>
          <w:color w:val="000000"/>
        </w:rPr>
        <w:t>дене тәрбиесі және спорт бөлімі" мемлекеттік мекемесін</w:t>
      </w:r>
      <w:r>
        <w:br/>
      </w:r>
      <w:r>
        <w:rPr>
          <w:rFonts w:ascii="Times New Roman"/>
          <w:b/>
          <w:i w:val="false"/>
          <w:color w:val="000000"/>
        </w:rPr>
        <w:t>қайта ұйымдастыру және тарату (қысқарту)</w:t>
      </w:r>
    </w:p>
    <w:bookmarkEnd w:id="10"/>
    <w:bookmarkStart w:name="z44" w:id="11"/>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таратылуы және қысқартылуы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"Успен ауданының мәдениет, тілдерді дамыту, дене тәрбиесі және спорт бөлімі" мемлекеттік мекемесі таратылған кезде, кредиторлардың талаптарын қанағаттандырғаннан кейін қалған мүлік аудандық коммуналдық меншікте қалады.</w:t>
      </w:r>
    </w:p>
    <w:bookmarkEnd w:id="11"/>
    <w:bookmarkStart w:name="z46" w:id="12"/>
    <w:p>
      <w:pPr>
        <w:spacing w:after="0"/>
        <w:ind w:left="0"/>
        <w:jc w:val="left"/>
      </w:pPr>
      <w:r>
        <w:rPr>
          <w:rFonts w:ascii="Times New Roman"/>
          <w:b/>
          <w:i w:val="false"/>
          <w:color w:val="000000"/>
        </w:rPr>
        <w:t xml:space="preserve"> 6. "Успен ауданының мәдениет, тілдерді дамыту,</w:t>
      </w:r>
      <w:r>
        <w:br/>
      </w:r>
      <w:r>
        <w:rPr>
          <w:rFonts w:ascii="Times New Roman"/>
          <w:b/>
          <w:i w:val="false"/>
          <w:color w:val="000000"/>
        </w:rPr>
        <w:t>дене тәрбиесі және спорт бөлімі" мемлекеттік</w:t>
      </w:r>
      <w:r>
        <w:br/>
      </w:r>
      <w:r>
        <w:rPr>
          <w:rFonts w:ascii="Times New Roman"/>
          <w:b/>
          <w:i w:val="false"/>
          <w:color w:val="000000"/>
        </w:rPr>
        <w:t>мекемесінің басқаруындағы мекемелердің тізімі</w:t>
      </w:r>
    </w:p>
    <w:bookmarkEnd w:id="12"/>
    <w:bookmarkStart w:name="z47" w:id="13"/>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мемлекеттік мекемесінің қарамағында келесі ұйым бар:</w:t>
      </w:r>
      <w:r>
        <w:br/>
      </w:r>
      <w:r>
        <w:rPr>
          <w:rFonts w:ascii="Times New Roman"/>
          <w:b w:val="false"/>
          <w:i w:val="false"/>
          <w:color w:val="000000"/>
          <w:sz w:val="28"/>
        </w:rPr>
        <w:t>
      1) Успен ауданы әкімдігінің, Успен ауданы мәдениет, тілдерді дамыту, дене тәрбиесі және спорт бөлімінің "Сауық – орталығы" мемлекеттік коммуналдық қазыналық кәсіпорны;</w:t>
      </w:r>
      <w:r>
        <w:br/>
      </w:r>
      <w:r>
        <w:rPr>
          <w:rFonts w:ascii="Times New Roman"/>
          <w:b w:val="false"/>
          <w:i w:val="false"/>
          <w:color w:val="000000"/>
          <w:sz w:val="28"/>
        </w:rPr>
        <w:t>
      2) Успен ауданы әкімдігінің, Успен ауданы мәдениет, тілдерді дамыту, дене тәрбиесі және спорт бөлімінің "Успен ауданының тарихи–өлкетану мұражайы" мемлекеттік коммуналдық қазыналық кәсіпорны;</w:t>
      </w:r>
      <w:r>
        <w:br/>
      </w:r>
      <w:r>
        <w:rPr>
          <w:rFonts w:ascii="Times New Roman"/>
          <w:b w:val="false"/>
          <w:i w:val="false"/>
          <w:color w:val="000000"/>
          <w:sz w:val="28"/>
        </w:rPr>
        <w:t>
      3) Успен ауданы әкімдігінің, Успен ауданы мәдениет, тілдерді дамыту, дене тәрбиесі және спорт бөлімінің "Успен ауданының балалар–жасөспірімдер спорт мектебі" мемлекеттік коммуналдық қазыналық кәсіпорны;</w:t>
      </w:r>
      <w:r>
        <w:br/>
      </w:r>
      <w:r>
        <w:rPr>
          <w:rFonts w:ascii="Times New Roman"/>
          <w:b w:val="false"/>
          <w:i w:val="false"/>
          <w:color w:val="000000"/>
          <w:sz w:val="28"/>
        </w:rPr>
        <w:t>
      4) "Успен орталықтандырылған кітапхана жүйесі" мемлекеттік мекемесі.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