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4c36" w14:textId="58f4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Успен ауылдық округінің Успен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2015 жылғы 10 сәуірдегі № 244/44 шешімі. Павлодар облысының Әділет департаментінде 2015 жылғы 17 сәуірде № 4427 болып тіркелді. Күші жойылды - Павлодар облысы Успен аудандық мәслихатының 2020 жылғы 15 шілдедегі № 300/61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мәслихатының 15.07.2020 № 300/61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Успен ауылдық округінің Успен ауылы аумағында бөлек жергілікті қоғамдастық жиындарын өткізудің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жиынына қатысу үшін Успен ауданы Успен ауылдық округінің Успен ауылының тұрғындары өкілдерінің сандық құрамы ауыл тұрғындарының жалпы санынан 1 (бір) %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244/44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Успен ауылдық округінің Успен ауылы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Успен ауылдық округінің Успен ауылы аумағында бөлек жергілікті қоғамдастық жиындарын өткізудің осы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Успен ауылдық округінің Успен ауылы аумағындағы ауыл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Успен ауылдық округінің Успен ауылы аумағында ауыл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Успен ауылдық округінің әкімі шақырады.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шегінде бөлек жиынды өткізуді Успен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ашудың алдында тиісті ауылдың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Успен ауданы Успен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Успен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жиынына қатысу үшін ауыл тұрғындары өкілдерінің кандидатураларын Успен аудандық мәслихаты бекіткен сандық құрамға сәйкес бөлек жиынның қатысушалары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жиында хаттама жүргізіледі, оған төраға мен хатшы қол қояды және оны Успен ауылдық округі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