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f2ab0" w14:textId="b6f2a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ауданы әкімдігінің 2015 жылғы 26 мамырдағы "Успен ауданы бойынша 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№ 124/5 қаулысына өзгерту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әкімдігінің 2015 жылғы 12 қазандағы № 230/10 қаулысы. Павлодар облысының Әділет департаментінде 2015 жылғы 30 қазанда № 4775 болып тіркелді. Күші жойылды - қолданылу мерзімінің өтуіне байланысты (Павлодар облысы Успен ауданы әкімі аппаратының 2016 жылғы 11 қаңтардағы N 1-18/13 хатымен)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- қолданылу мерзімінің өтуіне байланысты (Павлодар облысы Успен ауданы әкімі аппаратының 11.01.2016 N 1-18/13 хатымен).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62-бабының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Успен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Успен ауданы әкімдігінің 2015 жылғы 26 мамырдағы "Успен ауданы бойынша 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№ 124/5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 мемлекеттік тіркеу тізілімінде № 4525 болып тіркелген, 2015 жылғы 27 маусымдағы "Аймақ ажары" газетінің № 25 нөмірінде жарияланған) келесі өзгерту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жетекшілік ететін Успен ауданы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Демеуов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"12"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230/10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Успен ауданы бойынша 2015 жылға арналған мектепке дейінгі</w:t>
      </w:r>
      <w:r>
        <w:br/>
      </w:r>
      <w:r>
        <w:rPr>
          <w:rFonts w:ascii="Times New Roman"/>
          <w:b/>
          <w:i w:val="false"/>
          <w:color w:val="000000"/>
        </w:rPr>
        <w:t>тәрбие мен оқытуға мемлекеттік білім беру тапсырысын, жан басына</w:t>
      </w:r>
      <w:r>
        <w:br/>
      </w:r>
      <w:r>
        <w:rPr>
          <w:rFonts w:ascii="Times New Roman"/>
          <w:b/>
          <w:i w:val="false"/>
          <w:color w:val="000000"/>
        </w:rPr>
        <w:t>шаққандағы қаржыландыру және 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3582"/>
        <w:gridCol w:w="1231"/>
        <w:gridCol w:w="1700"/>
        <w:gridCol w:w="1700"/>
        <w:gridCol w:w="3333"/>
      </w:tblGrid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ұйымдарындағы тәрбиеленушілердің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айына жұмсалатын шығындардың орташа құны,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 басына шаққандағы бір айға қаржыландырудың 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Ата-аналардың бір айға төлемақы 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 әкімдігі Равнополь ауылдық округ әкімі аппаратының "Айгөлек" бала бақшасы" коммуналдық мемлекеттік қазыналық кәсіпорны, Константинов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(жергілікті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6 жасқа дейін ─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 әкімдігі Новопокров ауылдық округ әкімі аппаратының "Ақбота" бала бақшасы" коммуналдық мемлекеттік қазыналық кәсіпорны, Галицк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(жергілікті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6 жасқа дейін –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 әкімдігі Успен ауылдық округ әкімі аппаратының "Балапан" балабақшасы" коммуналдық мемлекеттік қазыналық кәсіпорны, Успен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6 жасқа дейін ─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"№ 2 Успен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жастан 6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"Қаратай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жастан 6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"Белоусов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жастан 6 жасқа дейін -5500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"Богатырь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жастан 6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"Лозов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жастан 6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"Ковалев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жастан 6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"Қозыкеткен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жастан 6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"Ольгин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жастан 6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"Равнополь негізгі жалпы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жастан 6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"Вознесен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жастан 6 жасқа дейін - 5500тг.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"Дмитриев негізгі жалпы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жастан 6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"Павлов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жастан 6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"Новопокров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жастан 6 жасқа дейін ─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"Тимирязев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жастан 6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"Таволжан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жастан 6 жасқа дейін – 5500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