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fe9f" w14:textId="050f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(V сайланған ХLI сессиясы) 2014 жылғы 24 желтоқсандағы "Успен ауданының 2015 - 2017 жылдарға арналған бюджеті туралы" № 219/41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2015 жылғы 23 желтоқсандағы № 288/52 шешімі. Павлодар облысының Әділет департаментінде 2015 жылғы 25 желтоқсанда № 4856 болып тіркелді. Күші жойылды - Павлодар облысы Успен аудандық мәслихатының 2017 жылғы 14 маусымдағы № 80/17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Успен аудандық мәслихатының 14.06.2017 № 80/17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аудандық мәслихатының (V сайланған ХLI сессиясы) 2014 жылғы 24 желтоқсандағы "Успен ауданының 2015 - 2017 жылдарға арналған бюджеті туралы" № 219/41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13 қаңтарда № 4259 болып тіркелген)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"2 289 633" сандары "2 286 297"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"2 027 292" сандары "2 023 956"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"2 302 066" сандары "2 298 730"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жүзеге асырылуын бақылау аудандық мәслихаттың экономика және бюджет жөніндегі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жылдың 1 қаңтарынан бастап қолданысқа енеді.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288/52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ХLI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219/41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(өзгертулермен)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7"/>
        <w:gridCol w:w="3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2 286 297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2 023 956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2 023 956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2 023 956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1261"/>
        <w:gridCol w:w="1261"/>
        <w:gridCol w:w="4998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2 298 730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1 171 212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960 897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75 557 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419 326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392 639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БЮДЖЕТТІҢ НЕСИЕ БЕРУІ: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САЛЬДО: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-34 053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