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c0112" w14:textId="30c01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оқу бөлімі"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2015 жылғы 05 ақпандағы № 42/2 қаулысы. Павлодар облысының Әділет департаментінде 2015 жылғы 12 наурызда № 4348 болып тіркелді. Күші жойылды - Павлодар облысы Шарбақты аудандық әкімдігінің 2018 жылғы 21 ақпандағы № 50/1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Шарбақты аудандық әкімдігінің 21.02.2018 № 50/1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Президентiнiң 2012 жылғы 29 қазандағы "Қазақстан Республикасы мемлекеттiк органының үлгi ережесiн бекiту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Шарбақты ауданы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"Шарбақты ауданының оқу бөлімі"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"Шарбақты ауданының оқу бөлімі" мемлекеттік мекемесі осы қаулыдан туындайтын қажетті шараларды қолдансын.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әлеуметтік мәселелер жөніндегі орынбасарына жүктелсін.</w:t>
      </w:r>
    </w:p>
    <w:bookmarkEnd w:id="3"/>
    <w:bookmarkStart w:name="z5" w:id="4"/>
    <w:p>
      <w:pPr>
        <w:spacing w:after="0"/>
        <w:ind w:left="0"/>
        <w:jc w:val="both"/>
      </w:pPr>
      <w:r>
        <w:rPr>
          <w:rFonts w:ascii="Times New Roman"/>
          <w:b w:val="false"/>
          <w:i w:val="false"/>
          <w:color w:val="000000"/>
          <w:sz w:val="28"/>
        </w:rPr>
        <w:t>
      4.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Асқаров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Шарбақты ауданы әкімдігінің</w:t>
            </w:r>
            <w:r>
              <w:br/>
            </w:r>
            <w:r>
              <w:rPr>
                <w:rFonts w:ascii="Times New Roman"/>
                <w:b w:val="false"/>
                <w:i w:val="false"/>
                <w:color w:val="000000"/>
                <w:sz w:val="20"/>
              </w:rPr>
              <w:t>2015 жылғы 5 ақпандағы</w:t>
            </w:r>
            <w:r>
              <w:br/>
            </w:r>
            <w:r>
              <w:rPr>
                <w:rFonts w:ascii="Times New Roman"/>
                <w:b w:val="false"/>
                <w:i w:val="false"/>
                <w:color w:val="000000"/>
                <w:sz w:val="20"/>
              </w:rPr>
              <w:t>№ 42/2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"Шарбақты ауданының оқу бөлімі"</w:t>
      </w:r>
      <w:r>
        <w:br/>
      </w:r>
      <w:r>
        <w:rPr>
          <w:rFonts w:ascii="Times New Roman"/>
          <w:b/>
          <w:i w:val="false"/>
          <w:color w:val="000000"/>
        </w:rPr>
        <w:t>мемлекеттік мекемесі туралы Ереже</w:t>
      </w:r>
    </w:p>
    <w:bookmarkEnd w:id="5"/>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"Шарбақты ауданының оқу бөлімі" мемлекеттік мекемесі өзінің құзыреті аясында, білім беру саласында басшылықты жүзеге асыратын Қазақстан Республикасының мемлекеттік органы болып табылады.</w:t>
      </w:r>
    </w:p>
    <w:bookmarkEnd w:id="7"/>
    <w:bookmarkStart w:name="z10" w:id="8"/>
    <w:p>
      <w:pPr>
        <w:spacing w:after="0"/>
        <w:ind w:left="0"/>
        <w:jc w:val="both"/>
      </w:pPr>
      <w:r>
        <w:rPr>
          <w:rFonts w:ascii="Times New Roman"/>
          <w:b w:val="false"/>
          <w:i w:val="false"/>
          <w:color w:val="000000"/>
          <w:sz w:val="28"/>
        </w:rPr>
        <w:t>
      2. "Шарбақты ауданының оқу бөлімі" мемлекеттік мекемесінің ведомстволары жоқ.</w:t>
      </w:r>
    </w:p>
    <w:bookmarkEnd w:id="8"/>
    <w:bookmarkStart w:name="z11" w:id="9"/>
    <w:p>
      <w:pPr>
        <w:spacing w:after="0"/>
        <w:ind w:left="0"/>
        <w:jc w:val="both"/>
      </w:pPr>
      <w:r>
        <w:rPr>
          <w:rFonts w:ascii="Times New Roman"/>
          <w:b w:val="false"/>
          <w:i w:val="false"/>
          <w:color w:val="000000"/>
          <w:sz w:val="28"/>
        </w:rPr>
        <w:t xml:space="preserve">
      3. "Шарбақты ауданының оқу бөлімі" мемлекеттік мекемесі өзінің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Президентінің және Үкіметінің актілеріне, басқа да нормативтік-құқықтық актілерге, сонымен қатар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9"/>
    <w:bookmarkStart w:name="z12" w:id="10"/>
    <w:p>
      <w:pPr>
        <w:spacing w:after="0"/>
        <w:ind w:left="0"/>
        <w:jc w:val="both"/>
      </w:pPr>
      <w:r>
        <w:rPr>
          <w:rFonts w:ascii="Times New Roman"/>
          <w:b w:val="false"/>
          <w:i w:val="false"/>
          <w:color w:val="000000"/>
          <w:sz w:val="28"/>
        </w:rPr>
        <w:t>
      4. "Шарбақты ауданының оқу бөлімі" мемлекеттік мекемесінің мемлекеттік тілде атауы жазылған мөрі мен мөртаңбалары, белгіленген үлгідегі бланкілері, Қазақстан Республикасының заңнамасына сәйкес қазынашылық органдарында есепшоттары бар ұйымдық-құқықтық нысанындағы заңды тұлға болып табылады.</w:t>
      </w:r>
    </w:p>
    <w:bookmarkEnd w:id="10"/>
    <w:bookmarkStart w:name="z13" w:id="11"/>
    <w:p>
      <w:pPr>
        <w:spacing w:after="0"/>
        <w:ind w:left="0"/>
        <w:jc w:val="both"/>
      </w:pPr>
      <w:r>
        <w:rPr>
          <w:rFonts w:ascii="Times New Roman"/>
          <w:b w:val="false"/>
          <w:i w:val="false"/>
          <w:color w:val="000000"/>
          <w:sz w:val="28"/>
        </w:rPr>
        <w:t>
      5. "Шарбақты ауданының оқу бөлімі" мемлекеттік мекемесі өз атынан азаматтық-құқықтық қатынастарға қатысады.</w:t>
      </w:r>
    </w:p>
    <w:bookmarkEnd w:id="11"/>
    <w:bookmarkStart w:name="z14" w:id="12"/>
    <w:p>
      <w:pPr>
        <w:spacing w:after="0"/>
        <w:ind w:left="0"/>
        <w:jc w:val="both"/>
      </w:pPr>
      <w:r>
        <w:rPr>
          <w:rFonts w:ascii="Times New Roman"/>
          <w:b w:val="false"/>
          <w:i w:val="false"/>
          <w:color w:val="000000"/>
          <w:sz w:val="28"/>
        </w:rPr>
        <w:t>
      6. "Шарбақты ауданының оқу бөлімі" мемлекеттік мекемесі заңнамаға сәйкес уәкілеттік берілген болса, мемлекеттің атынан азаматтық-құқықтық қатынастардың тарапынан қатысуға құқығы бар.</w:t>
      </w:r>
    </w:p>
    <w:bookmarkEnd w:id="12"/>
    <w:bookmarkStart w:name="z15" w:id="13"/>
    <w:p>
      <w:pPr>
        <w:spacing w:after="0"/>
        <w:ind w:left="0"/>
        <w:jc w:val="both"/>
      </w:pPr>
      <w:r>
        <w:rPr>
          <w:rFonts w:ascii="Times New Roman"/>
          <w:b w:val="false"/>
          <w:i w:val="false"/>
          <w:color w:val="000000"/>
          <w:sz w:val="28"/>
        </w:rPr>
        <w:t>
      7. "Шарбақты ауданының оқу бөлімі" мемлекеттік мекемесі құзыретіне сәйкес мәселелер бойынша заңнамада белгіленген тәртіпте және Қазақстан Республикасының заңнамасында көзделген басқа да актілерге сәйкес қабылданған шешімдер "Шарбақты ауданының оқу бөлімі" мемлекеттік мекеме басшысының бұйрықтарымен ресімделеді.</w:t>
      </w:r>
    </w:p>
    <w:bookmarkEnd w:id="13"/>
    <w:bookmarkStart w:name="z16" w:id="14"/>
    <w:p>
      <w:pPr>
        <w:spacing w:after="0"/>
        <w:ind w:left="0"/>
        <w:jc w:val="both"/>
      </w:pPr>
      <w:r>
        <w:rPr>
          <w:rFonts w:ascii="Times New Roman"/>
          <w:b w:val="false"/>
          <w:i w:val="false"/>
          <w:color w:val="000000"/>
          <w:sz w:val="28"/>
        </w:rPr>
        <w:t>
      8. "Шарбақты ауданының оқу бөлімі" мемлекеттік мекемесінің құрылымы мен штат санының лимиті қолданыстағы заңнамаға сәйкес бекітіледі.</w:t>
      </w:r>
    </w:p>
    <w:bookmarkEnd w:id="14"/>
    <w:bookmarkStart w:name="z17" w:id="15"/>
    <w:p>
      <w:pPr>
        <w:spacing w:after="0"/>
        <w:ind w:left="0"/>
        <w:jc w:val="both"/>
      </w:pPr>
      <w:r>
        <w:rPr>
          <w:rFonts w:ascii="Times New Roman"/>
          <w:b w:val="false"/>
          <w:i w:val="false"/>
          <w:color w:val="000000"/>
          <w:sz w:val="28"/>
        </w:rPr>
        <w:t>
      9. "Шарбақты ауданының оқу бөлімі" мемлекеттік мекемесінің орналасқан мекен-жайы: Қазақстан Республикасы, 141100, Павлодар облысы, Шарбақты ауданы, Шарбақты ауылы, Советов көшесі, 53 үй.</w:t>
      </w:r>
    </w:p>
    <w:bookmarkEnd w:id="15"/>
    <w:bookmarkStart w:name="z18" w:id="16"/>
    <w:p>
      <w:pPr>
        <w:spacing w:after="0"/>
        <w:ind w:left="0"/>
        <w:jc w:val="both"/>
      </w:pPr>
      <w:r>
        <w:rPr>
          <w:rFonts w:ascii="Times New Roman"/>
          <w:b w:val="false"/>
          <w:i w:val="false"/>
          <w:color w:val="000000"/>
          <w:sz w:val="28"/>
        </w:rPr>
        <w:t>
      10. "Шарбақты ауданының оқу бөлімі" мемлекеттік мекемесінің жұмыс кестесі: жұмыс күндері: дүйсенбі – жұма сағат 9:00-дан сағат 18:30-ға дейін, түскі үзіліс сағат 13:00-ден сағат 14:30-ға дейін, демалыс күндері: сенбі – жексенбі.</w:t>
      </w:r>
    </w:p>
    <w:bookmarkEnd w:id="16"/>
    <w:bookmarkStart w:name="z19" w:id="17"/>
    <w:p>
      <w:pPr>
        <w:spacing w:after="0"/>
        <w:ind w:left="0"/>
        <w:jc w:val="both"/>
      </w:pPr>
      <w:r>
        <w:rPr>
          <w:rFonts w:ascii="Times New Roman"/>
          <w:b w:val="false"/>
          <w:i w:val="false"/>
          <w:color w:val="000000"/>
          <w:sz w:val="28"/>
        </w:rPr>
        <w:t>
      11. Мемлекеттік мекеменің қазақ тіліндегі толық атауы: "Шарбақты ауданының оқу бөлімі" мемлекеттік мекемесі, мемлекеттік мекеменің орыс тілінде толық атауы: Государственное учреждение "Отдел образования Щербактинского района".</w:t>
      </w:r>
    </w:p>
    <w:bookmarkEnd w:id="17"/>
    <w:bookmarkStart w:name="z20" w:id="18"/>
    <w:p>
      <w:pPr>
        <w:spacing w:after="0"/>
        <w:ind w:left="0"/>
        <w:jc w:val="both"/>
      </w:pPr>
      <w:r>
        <w:rPr>
          <w:rFonts w:ascii="Times New Roman"/>
          <w:b w:val="false"/>
          <w:i w:val="false"/>
          <w:color w:val="000000"/>
          <w:sz w:val="28"/>
        </w:rPr>
        <w:t>
      12. "Шарбақты ауданының оқу бөлімі" мемлекеттік мекемесінің құрылтайшысы Шарбақты ауданы әкімдігінің атынан мемлекет болып табылады.</w:t>
      </w:r>
    </w:p>
    <w:bookmarkEnd w:id="18"/>
    <w:bookmarkStart w:name="z21" w:id="19"/>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"Шарбақты ауданының оқу бөлімі" мемлекеттік мекемесінің құрылтай құжаты болып табылады.</w:t>
      </w:r>
    </w:p>
    <w:bookmarkEnd w:id="19"/>
    <w:bookmarkStart w:name="z22" w:id="20"/>
    <w:p>
      <w:pPr>
        <w:spacing w:after="0"/>
        <w:ind w:left="0"/>
        <w:jc w:val="both"/>
      </w:pPr>
      <w:r>
        <w:rPr>
          <w:rFonts w:ascii="Times New Roman"/>
          <w:b w:val="false"/>
          <w:i w:val="false"/>
          <w:color w:val="000000"/>
          <w:sz w:val="28"/>
        </w:rPr>
        <w:t>
      14. "Шарбақты ауданының оқу бөлімі" мемлекеттік мекеме қызметін қаржыландыру жергілікті бюджеттен жүзеге асырылады.</w:t>
      </w:r>
    </w:p>
    <w:bookmarkEnd w:id="20"/>
    <w:bookmarkStart w:name="z23" w:id="21"/>
    <w:p>
      <w:pPr>
        <w:spacing w:after="0"/>
        <w:ind w:left="0"/>
        <w:jc w:val="both"/>
      </w:pPr>
      <w:r>
        <w:rPr>
          <w:rFonts w:ascii="Times New Roman"/>
          <w:b w:val="false"/>
          <w:i w:val="false"/>
          <w:color w:val="000000"/>
          <w:sz w:val="28"/>
        </w:rPr>
        <w:t>
      15. "Шарбақты ауданының оқу бөлімі" мемлекеттік мекемесіне кәсіпкерлік субъектілерімен "Шарбақты ауданының оқу бөлімі" мемлекеттік мекемесінің функциялары болып табылатын міндеттерді орындау тұрғысында келісімшарт жасауға тыйым салынады.</w:t>
      </w:r>
    </w:p>
    <w:bookmarkEnd w:id="21"/>
    <w:p>
      <w:pPr>
        <w:spacing w:after="0"/>
        <w:ind w:left="0"/>
        <w:jc w:val="both"/>
      </w:pPr>
      <w:r>
        <w:rPr>
          <w:rFonts w:ascii="Times New Roman"/>
          <w:b w:val="false"/>
          <w:i w:val="false"/>
          <w:color w:val="000000"/>
          <w:sz w:val="28"/>
        </w:rPr>
        <w:t>
      Егер "Шарбақты ауданының оқу бөлімі" мемлекеттік мекемесіне заңнамалық актілермен кіріс түсетін қызметті жүзеге асыру құқығы берілсе, онда осы қызметтен алынған кірістер республикалық бюджет кірісіне аударылады.</w:t>
      </w:r>
    </w:p>
    <w:bookmarkStart w:name="z24" w:id="22"/>
    <w:p>
      <w:pPr>
        <w:spacing w:after="0"/>
        <w:ind w:left="0"/>
        <w:jc w:val="left"/>
      </w:pPr>
      <w:r>
        <w:rPr>
          <w:rFonts w:ascii="Times New Roman"/>
          <w:b/>
          <w:i w:val="false"/>
          <w:color w:val="000000"/>
        </w:rPr>
        <w:t xml:space="preserve"> 2. "Шарбақты ауданының оқу бөлімі" мемлекеттік мекемесінің миссиясы, мақсаты,</w:t>
      </w:r>
      <w:r>
        <w:br/>
      </w:r>
      <w:r>
        <w:rPr>
          <w:rFonts w:ascii="Times New Roman"/>
          <w:b/>
          <w:i w:val="false"/>
          <w:color w:val="000000"/>
        </w:rPr>
        <w:t>қызметінің мәні, негізгі міндеттері, функциялары, құқықтары мен міндеттері</w:t>
      </w:r>
    </w:p>
    <w:bookmarkEnd w:id="22"/>
    <w:bookmarkStart w:name="z25" w:id="23"/>
    <w:p>
      <w:pPr>
        <w:spacing w:after="0"/>
        <w:ind w:left="0"/>
        <w:jc w:val="both"/>
      </w:pPr>
      <w:r>
        <w:rPr>
          <w:rFonts w:ascii="Times New Roman"/>
          <w:b w:val="false"/>
          <w:i w:val="false"/>
          <w:color w:val="000000"/>
          <w:sz w:val="28"/>
        </w:rPr>
        <w:t>
      16. "Шарбақты ауданының оқу бөлімі" мемлекеттік мекемесінің миссиясы - білім беру саласындағы мемлекеттік саясатты жүзеге асыру.</w:t>
      </w:r>
    </w:p>
    <w:bookmarkEnd w:id="23"/>
    <w:bookmarkStart w:name="z26" w:id="24"/>
    <w:p>
      <w:pPr>
        <w:spacing w:after="0"/>
        <w:ind w:left="0"/>
        <w:jc w:val="both"/>
      </w:pPr>
      <w:r>
        <w:rPr>
          <w:rFonts w:ascii="Times New Roman"/>
          <w:b w:val="false"/>
          <w:i w:val="false"/>
          <w:color w:val="000000"/>
          <w:sz w:val="28"/>
        </w:rPr>
        <w:t>
      17. "Шарбақты ауданының оқу бөлімі" мемлекеттік мекемесінің мақсаты:</w:t>
      </w:r>
    </w:p>
    <w:bookmarkEnd w:id="24"/>
    <w:p>
      <w:pPr>
        <w:spacing w:after="0"/>
        <w:ind w:left="0"/>
        <w:jc w:val="both"/>
      </w:pPr>
      <w:r>
        <w:rPr>
          <w:rFonts w:ascii="Times New Roman"/>
          <w:b w:val="false"/>
          <w:i w:val="false"/>
          <w:color w:val="000000"/>
          <w:sz w:val="28"/>
        </w:rPr>
        <w:t>
      1) аудан тұрғындарының білім алу үшін конституциялық құқығын қамтамасыз ету және жүзеге асыру;</w:t>
      </w:r>
    </w:p>
    <w:p>
      <w:pPr>
        <w:spacing w:after="0"/>
        <w:ind w:left="0"/>
        <w:jc w:val="both"/>
      </w:pPr>
      <w:r>
        <w:rPr>
          <w:rFonts w:ascii="Times New Roman"/>
          <w:b w:val="false"/>
          <w:i w:val="false"/>
          <w:color w:val="000000"/>
          <w:sz w:val="28"/>
        </w:rPr>
        <w:t>
      2) мектепке дейінгі, жалпы орта, қосымша білім беру, бірыңғай мемлекеттік саясатты жүзеге асыру;</w:t>
      </w:r>
    </w:p>
    <w:p>
      <w:pPr>
        <w:spacing w:after="0"/>
        <w:ind w:left="0"/>
        <w:jc w:val="both"/>
      </w:pPr>
      <w:r>
        <w:rPr>
          <w:rFonts w:ascii="Times New Roman"/>
          <w:b w:val="false"/>
          <w:i w:val="false"/>
          <w:color w:val="000000"/>
          <w:sz w:val="28"/>
        </w:rPr>
        <w:t>
      3) ауданда білім беру жүйесінің қызмет етуін мемлекеттік қамтамасыз ету және оның қоғамдағы қажеттіліктің өзгеруімен байланысты оның дамуының жаңа әлеуметтік-экономикалық шарттарын әлеуметтік қорғау;</w:t>
      </w:r>
    </w:p>
    <w:p>
      <w:pPr>
        <w:spacing w:after="0"/>
        <w:ind w:left="0"/>
        <w:jc w:val="both"/>
      </w:pPr>
      <w:r>
        <w:rPr>
          <w:rFonts w:ascii="Times New Roman"/>
          <w:b w:val="false"/>
          <w:i w:val="false"/>
          <w:color w:val="000000"/>
          <w:sz w:val="28"/>
        </w:rPr>
        <w:t xml:space="preserve">
      4) білім беруді дамытудың аймақтық бағдарламасын әзірлеу және жүзеге асыру болып саналады. </w:t>
      </w:r>
    </w:p>
    <w:bookmarkStart w:name="z27" w:id="25"/>
    <w:p>
      <w:pPr>
        <w:spacing w:after="0"/>
        <w:ind w:left="0"/>
        <w:jc w:val="both"/>
      </w:pPr>
      <w:r>
        <w:rPr>
          <w:rFonts w:ascii="Times New Roman"/>
          <w:b w:val="false"/>
          <w:i w:val="false"/>
          <w:color w:val="000000"/>
          <w:sz w:val="28"/>
        </w:rPr>
        <w:t>
      18. "Шарбақты ауданының оқу бөлімі" мемлекеттік мекемесінің мәні:</w:t>
      </w:r>
    </w:p>
    <w:bookmarkEnd w:id="25"/>
    <w:p>
      <w:pPr>
        <w:spacing w:after="0"/>
        <w:ind w:left="0"/>
        <w:jc w:val="both"/>
      </w:pPr>
      <w:r>
        <w:rPr>
          <w:rFonts w:ascii="Times New Roman"/>
          <w:b w:val="false"/>
          <w:i w:val="false"/>
          <w:color w:val="000000"/>
          <w:sz w:val="28"/>
        </w:rPr>
        <w:t>
      1) аудан мектептерінің балаларды орта білім алу үшін есепке алатын қызметіне басшылық ету;</w:t>
      </w:r>
    </w:p>
    <w:p>
      <w:pPr>
        <w:spacing w:after="0"/>
        <w:ind w:left="0"/>
        <w:jc w:val="both"/>
      </w:pPr>
      <w:r>
        <w:rPr>
          <w:rFonts w:ascii="Times New Roman"/>
          <w:b w:val="false"/>
          <w:i w:val="false"/>
          <w:color w:val="000000"/>
          <w:sz w:val="28"/>
        </w:rPr>
        <w:t>
      2) балаларды, оқушы жастарды және білім беру қызметкерлерін әлеуметтік қорғауды қамтамасыз ету;</w:t>
      </w:r>
    </w:p>
    <w:p>
      <w:pPr>
        <w:spacing w:after="0"/>
        <w:ind w:left="0"/>
        <w:jc w:val="both"/>
      </w:pPr>
      <w:r>
        <w:rPr>
          <w:rFonts w:ascii="Times New Roman"/>
          <w:b w:val="false"/>
          <w:i w:val="false"/>
          <w:color w:val="000000"/>
          <w:sz w:val="28"/>
        </w:rPr>
        <w:t>
      3) жергілікті басқару органдары және білім беру мекемелерінің тікелей қатысуымен, ауылдық аймақтағы балаларды тасымалдау, оқушыларды жеңілдетілген тамақтандырумен қамтамасыз ету;</w:t>
      </w:r>
    </w:p>
    <w:p>
      <w:pPr>
        <w:spacing w:after="0"/>
        <w:ind w:left="0"/>
        <w:jc w:val="both"/>
      </w:pPr>
      <w:r>
        <w:rPr>
          <w:rFonts w:ascii="Times New Roman"/>
          <w:b w:val="false"/>
          <w:i w:val="false"/>
          <w:color w:val="000000"/>
          <w:sz w:val="28"/>
        </w:rPr>
        <w:t>
      4) жергілікті қорғаншылық және қамқорлыққа алу жөніндегі органдарымен ата-ананың қамқорынсыз қалған балаларды қамқорлыққа алу және қажет болған жағдайда оларды балалар үйіне және мектеп-интернатына орналыстыруды ұйымдастыру;</w:t>
      </w:r>
    </w:p>
    <w:p>
      <w:pPr>
        <w:spacing w:after="0"/>
        <w:ind w:left="0"/>
        <w:jc w:val="both"/>
      </w:pPr>
      <w:r>
        <w:rPr>
          <w:rFonts w:ascii="Times New Roman"/>
          <w:b w:val="false"/>
          <w:i w:val="false"/>
          <w:color w:val="000000"/>
          <w:sz w:val="28"/>
        </w:rPr>
        <w:t>
      5) негізгі сатыдағы мектеп түлектерін жұмысқа орналастыру және кейінгі білім алу мәселелерін шешу бойынша мектеп жұмысын ұйымдастыру;</w:t>
      </w:r>
    </w:p>
    <w:p>
      <w:pPr>
        <w:spacing w:after="0"/>
        <w:ind w:left="0"/>
        <w:jc w:val="both"/>
      </w:pPr>
      <w:r>
        <w:rPr>
          <w:rFonts w:ascii="Times New Roman"/>
          <w:b w:val="false"/>
          <w:i w:val="false"/>
          <w:color w:val="000000"/>
          <w:sz w:val="28"/>
        </w:rPr>
        <w:t>
      6) білім саласында кадр саясатын жүргізу, нарықтық қатынастар, білім мазмұны үнемі өзгермелі жағдайда басқару және педагогикалық кадрлардың біліктілігін арттыру;</w:t>
      </w:r>
    </w:p>
    <w:p>
      <w:pPr>
        <w:spacing w:after="0"/>
        <w:ind w:left="0"/>
        <w:jc w:val="both"/>
      </w:pPr>
      <w:r>
        <w:rPr>
          <w:rFonts w:ascii="Times New Roman"/>
          <w:b w:val="false"/>
          <w:i w:val="false"/>
          <w:color w:val="000000"/>
          <w:sz w:val="28"/>
        </w:rPr>
        <w:t>
      7) ауданның білім беру мекемлерінің материалдық-техникалық базасын нығайту және қаржылық қамтамасыз етуді жақсарту;</w:t>
      </w:r>
    </w:p>
    <w:p>
      <w:pPr>
        <w:spacing w:after="0"/>
        <w:ind w:left="0"/>
        <w:jc w:val="both"/>
      </w:pPr>
      <w:r>
        <w:rPr>
          <w:rFonts w:ascii="Times New Roman"/>
          <w:b w:val="false"/>
          <w:i w:val="false"/>
          <w:color w:val="000000"/>
          <w:sz w:val="28"/>
        </w:rPr>
        <w:t>
      8) аудандық білім беру мекемелерінің қоғаммен, бұқаралық ақпарат құралдарымен, басқа да мекемелермен қарым-қатынас жасауын ұйымдастыру;</w:t>
      </w:r>
    </w:p>
    <w:p>
      <w:pPr>
        <w:spacing w:after="0"/>
        <w:ind w:left="0"/>
        <w:jc w:val="both"/>
      </w:pPr>
      <w:r>
        <w:rPr>
          <w:rFonts w:ascii="Times New Roman"/>
          <w:b w:val="false"/>
          <w:i w:val="false"/>
          <w:color w:val="000000"/>
          <w:sz w:val="28"/>
        </w:rPr>
        <w:t>
      9) спорттық іс-шаралар, спорт түрлері бойынша жарыстардың қызметін үйлестіру және өткізу болып саналады.</w:t>
      </w:r>
    </w:p>
    <w:bookmarkStart w:name="z28" w:id="26"/>
    <w:p>
      <w:pPr>
        <w:spacing w:after="0"/>
        <w:ind w:left="0"/>
        <w:jc w:val="both"/>
      </w:pPr>
      <w:r>
        <w:rPr>
          <w:rFonts w:ascii="Times New Roman"/>
          <w:b w:val="false"/>
          <w:i w:val="false"/>
          <w:color w:val="000000"/>
          <w:sz w:val="28"/>
        </w:rPr>
        <w:t>
      19. Міндеттері:</w:t>
      </w:r>
    </w:p>
    <w:bookmarkEnd w:id="26"/>
    <w:p>
      <w:pPr>
        <w:spacing w:after="0"/>
        <w:ind w:left="0"/>
        <w:jc w:val="both"/>
      </w:pPr>
      <w:r>
        <w:rPr>
          <w:rFonts w:ascii="Times New Roman"/>
          <w:b w:val="false"/>
          <w:i w:val="false"/>
          <w:color w:val="000000"/>
          <w:sz w:val="28"/>
        </w:rPr>
        <w:t xml:space="preserve">
      1) аудан аумағында Қазақстан Республикасының білім беру саясатын іске асыру; </w:t>
      </w:r>
    </w:p>
    <w:p>
      <w:pPr>
        <w:spacing w:after="0"/>
        <w:ind w:left="0"/>
        <w:jc w:val="both"/>
      </w:pPr>
      <w:r>
        <w:rPr>
          <w:rFonts w:ascii="Times New Roman"/>
          <w:b w:val="false"/>
          <w:i w:val="false"/>
          <w:color w:val="000000"/>
          <w:sz w:val="28"/>
        </w:rPr>
        <w:t xml:space="preserve">
      2) аудан аумағында Қазақстан Республикасының тәрбие саясатын іске асыру; </w:t>
      </w:r>
    </w:p>
    <w:p>
      <w:pPr>
        <w:spacing w:after="0"/>
        <w:ind w:left="0"/>
        <w:jc w:val="both"/>
      </w:pPr>
      <w:r>
        <w:rPr>
          <w:rFonts w:ascii="Times New Roman"/>
          <w:b w:val="false"/>
          <w:i w:val="false"/>
          <w:color w:val="000000"/>
          <w:sz w:val="28"/>
        </w:rPr>
        <w:t>
      3) материалдық-техникалық базаны дамыту және нығайту;</w:t>
      </w:r>
    </w:p>
    <w:p>
      <w:pPr>
        <w:spacing w:after="0"/>
        <w:ind w:left="0"/>
        <w:jc w:val="both"/>
      </w:pPr>
      <w:r>
        <w:rPr>
          <w:rFonts w:ascii="Times New Roman"/>
          <w:b w:val="false"/>
          <w:i w:val="false"/>
          <w:color w:val="000000"/>
          <w:sz w:val="28"/>
        </w:rPr>
        <w:t>
      4) білім беру саласында келешек, ағымдағы, нысаналы бағдарламаларды әзірлеу және іске асыру;</w:t>
      </w:r>
    </w:p>
    <w:p>
      <w:pPr>
        <w:spacing w:after="0"/>
        <w:ind w:left="0"/>
        <w:jc w:val="both"/>
      </w:pPr>
      <w:r>
        <w:rPr>
          <w:rFonts w:ascii="Times New Roman"/>
          <w:b w:val="false"/>
          <w:i w:val="false"/>
          <w:color w:val="000000"/>
          <w:sz w:val="28"/>
        </w:rPr>
        <w:t>
      5) қоғамдық ұйымдармен және бұқаралық ақпарат құралдарымен өзара әрекеттесу;</w:t>
      </w:r>
    </w:p>
    <w:p>
      <w:pPr>
        <w:spacing w:after="0"/>
        <w:ind w:left="0"/>
        <w:jc w:val="both"/>
      </w:pPr>
      <w:r>
        <w:rPr>
          <w:rFonts w:ascii="Times New Roman"/>
          <w:b w:val="false"/>
          <w:i w:val="false"/>
          <w:color w:val="000000"/>
          <w:sz w:val="28"/>
        </w:rPr>
        <w:t>
      6) ведомствоға бағынысты ұйымдарда қолданыстағы заңнаманы дұрыс қолданылуға бақылау жасау болып саналады.</w:t>
      </w:r>
    </w:p>
    <w:bookmarkStart w:name="z29" w:id="27"/>
    <w:p>
      <w:pPr>
        <w:spacing w:after="0"/>
        <w:ind w:left="0"/>
        <w:jc w:val="both"/>
      </w:pPr>
      <w:r>
        <w:rPr>
          <w:rFonts w:ascii="Times New Roman"/>
          <w:b w:val="false"/>
          <w:i w:val="false"/>
          <w:color w:val="000000"/>
          <w:sz w:val="28"/>
        </w:rPr>
        <w:t>
      20. Функциялары:</w:t>
      </w:r>
    </w:p>
    <w:bookmarkEnd w:id="27"/>
    <w:p>
      <w:pPr>
        <w:spacing w:after="0"/>
        <w:ind w:left="0"/>
        <w:jc w:val="both"/>
      </w:pPr>
      <w:r>
        <w:rPr>
          <w:rFonts w:ascii="Times New Roman"/>
          <w:b w:val="false"/>
          <w:i w:val="false"/>
          <w:color w:val="000000"/>
          <w:sz w:val="28"/>
        </w:rPr>
        <w:t>
      1) мемлекеттік стандарт негізінде ведомствоға бағынысты ұйымдардың білім беруді дамыту бағдарламаларын іске асыру жұмысын ұйымдастырады;</w:t>
      </w:r>
    </w:p>
    <w:p>
      <w:pPr>
        <w:spacing w:after="0"/>
        <w:ind w:left="0"/>
        <w:jc w:val="both"/>
      </w:pPr>
      <w:r>
        <w:rPr>
          <w:rFonts w:ascii="Times New Roman"/>
          <w:b w:val="false"/>
          <w:i w:val="false"/>
          <w:color w:val="000000"/>
          <w:sz w:val="28"/>
        </w:rPr>
        <w:t>
      2) кешкі (ауысымды) оқу түрін бастауыш, негізгі орта және жалпы орта білім беруді қамтамасыз етеді;</w:t>
      </w:r>
    </w:p>
    <w:p>
      <w:pPr>
        <w:spacing w:after="0"/>
        <w:ind w:left="0"/>
        <w:jc w:val="both"/>
      </w:pPr>
      <w:r>
        <w:rPr>
          <w:rFonts w:ascii="Times New Roman"/>
          <w:b w:val="false"/>
          <w:i w:val="false"/>
          <w:color w:val="000000"/>
          <w:sz w:val="28"/>
        </w:rPr>
        <w:t>
      3) мектеп жасына дейінгі және мектеп жасындағы балаларды есепке алу, оларды орта білім алғанға дейін оқытуды ұйымдастырады;</w:t>
      </w:r>
    </w:p>
    <w:p>
      <w:pPr>
        <w:spacing w:after="0"/>
        <w:ind w:left="0"/>
        <w:jc w:val="both"/>
      </w:pPr>
      <w:r>
        <w:rPr>
          <w:rFonts w:ascii="Times New Roman"/>
          <w:b w:val="false"/>
          <w:i w:val="false"/>
          <w:color w:val="000000"/>
          <w:sz w:val="28"/>
        </w:rPr>
        <w:t>
      4) оқушылардың ұлттық бірыңғай тестілеуге қатысуын ұйымдастырады;</w:t>
      </w:r>
    </w:p>
    <w:p>
      <w:pPr>
        <w:spacing w:after="0"/>
        <w:ind w:left="0"/>
        <w:jc w:val="both"/>
      </w:pPr>
      <w:r>
        <w:rPr>
          <w:rFonts w:ascii="Times New Roman"/>
          <w:b w:val="false"/>
          <w:i w:val="false"/>
          <w:color w:val="000000"/>
          <w:sz w:val="28"/>
        </w:rPr>
        <w:t>
      5) бастауыш, негізігі орта, жалпы орта және мектепке дейінгі білім берудің жалпы білім беру бағдарламаларын іске асыратын, мемлекеттік білім беру ұйымдарын материалдық-техникалық қамтамасыз етуге жәрдемдеседі; </w:t>
      </w:r>
    </w:p>
    <w:p>
      <w:pPr>
        <w:spacing w:after="0"/>
        <w:ind w:left="0"/>
        <w:jc w:val="both"/>
      </w:pPr>
      <w:r>
        <w:rPr>
          <w:rFonts w:ascii="Times New Roman"/>
          <w:b w:val="false"/>
          <w:i w:val="false"/>
          <w:color w:val="000000"/>
          <w:sz w:val="28"/>
        </w:rPr>
        <w:t>
      6) мектепалды даярлық, бастауыш, негізгі орта және жалпы орта білім берудің, жалпы білім беру бағдарламаларын іске асыратын білім беру ұйымдарына оқулықтарды және оқу-әдістемелік кешендерді сатып алу және жеткізуді ұйымдастырады;</w:t>
      </w:r>
    </w:p>
    <w:p>
      <w:pPr>
        <w:spacing w:after="0"/>
        <w:ind w:left="0"/>
        <w:jc w:val="both"/>
      </w:pPr>
      <w:r>
        <w:rPr>
          <w:rFonts w:ascii="Times New Roman"/>
          <w:b w:val="false"/>
          <w:i w:val="false"/>
          <w:color w:val="000000"/>
          <w:sz w:val="28"/>
        </w:rPr>
        <w:t xml:space="preserve">
      7) балалардың қосымша білім алуын қамтамасыз етеді; </w:t>
      </w:r>
    </w:p>
    <w:p>
      <w:pPr>
        <w:spacing w:after="0"/>
        <w:ind w:left="0"/>
        <w:jc w:val="both"/>
      </w:pPr>
      <w:r>
        <w:rPr>
          <w:rFonts w:ascii="Times New Roman"/>
          <w:b w:val="false"/>
          <w:i w:val="false"/>
          <w:color w:val="000000"/>
          <w:sz w:val="28"/>
        </w:rPr>
        <w:t>
      8) мектепке дейінгі тәрбиелеу және оқыту ұйымдарына және отбасыларына қажетті әдістемелік және консультативтік көмек көрсетеді;</w:t>
      </w:r>
    </w:p>
    <w:p>
      <w:pPr>
        <w:spacing w:after="0"/>
        <w:ind w:left="0"/>
        <w:jc w:val="both"/>
      </w:pPr>
      <w:r>
        <w:rPr>
          <w:rFonts w:ascii="Times New Roman"/>
          <w:b w:val="false"/>
          <w:i w:val="false"/>
          <w:color w:val="000000"/>
          <w:sz w:val="28"/>
        </w:rPr>
        <w:t>
      9) Қазақстан Республикасының заңнамасымен белгіленген тәртіпте білім беру ұйымдарының оқушылары мен тәрбиеленушілеріне медициналық көмек көрсетуді ұйымдастырады;</w:t>
      </w:r>
    </w:p>
    <w:p>
      <w:pPr>
        <w:spacing w:after="0"/>
        <w:ind w:left="0"/>
        <w:jc w:val="both"/>
      </w:pPr>
      <w:r>
        <w:rPr>
          <w:rFonts w:ascii="Times New Roman"/>
          <w:b w:val="false"/>
          <w:i w:val="false"/>
          <w:color w:val="000000"/>
          <w:sz w:val="28"/>
        </w:rPr>
        <w:t>
      10) Қазақстан Республикасы Үкіметінің қаулысымен бекітілген мемлекеттік қызмет көрсету тізіліміне сәйкес, жеке және заңды тұлғаларға мемлекеттік қызмет көрсетеді;</w:t>
      </w:r>
    </w:p>
    <w:p>
      <w:pPr>
        <w:spacing w:after="0"/>
        <w:ind w:left="0"/>
        <w:jc w:val="both"/>
      </w:pPr>
      <w:r>
        <w:rPr>
          <w:rFonts w:ascii="Times New Roman"/>
          <w:b w:val="false"/>
          <w:i w:val="false"/>
          <w:color w:val="000000"/>
          <w:sz w:val="28"/>
        </w:rPr>
        <w:t>
      11) ақпараттық жүйені оңтайландыру және автоматтандыру арқылы мемлекеттік қызмет көрсету сапасын жоғарылатуды қамтамасыз етеді;</w:t>
      </w:r>
    </w:p>
    <w:p>
      <w:pPr>
        <w:spacing w:after="0"/>
        <w:ind w:left="0"/>
        <w:jc w:val="both"/>
      </w:pPr>
      <w:r>
        <w:rPr>
          <w:rFonts w:ascii="Times New Roman"/>
          <w:b w:val="false"/>
          <w:i w:val="false"/>
          <w:color w:val="000000"/>
          <w:sz w:val="28"/>
        </w:rPr>
        <w:t>
      12) мемлекеттік қызмет стандарттары мен регламенттерінің қолжетімділігін қамтамасыз етеді;</w:t>
      </w:r>
    </w:p>
    <w:p>
      <w:pPr>
        <w:spacing w:after="0"/>
        <w:ind w:left="0"/>
        <w:jc w:val="both"/>
      </w:pPr>
      <w:r>
        <w:rPr>
          <w:rFonts w:ascii="Times New Roman"/>
          <w:b w:val="false"/>
          <w:i w:val="false"/>
          <w:color w:val="000000"/>
          <w:sz w:val="28"/>
        </w:rPr>
        <w:t>
      13) қызмет алушылардың мемлекеттік қызмет көрсету тәртібі туралы хабардар болуын қамтамасыз етеді;</w:t>
      </w:r>
    </w:p>
    <w:p>
      <w:pPr>
        <w:spacing w:after="0"/>
        <w:ind w:left="0"/>
        <w:jc w:val="both"/>
      </w:pPr>
      <w:r>
        <w:rPr>
          <w:rFonts w:ascii="Times New Roman"/>
          <w:b w:val="false"/>
          <w:i w:val="false"/>
          <w:color w:val="000000"/>
          <w:sz w:val="28"/>
        </w:rPr>
        <w:t>
      14) қызмет алушылардың мемлекеттік қызмет көрсету мәселелері бойынша өтініштерін қарайды;</w:t>
      </w:r>
    </w:p>
    <w:p>
      <w:pPr>
        <w:spacing w:after="0"/>
        <w:ind w:left="0"/>
        <w:jc w:val="both"/>
      </w:pPr>
      <w:r>
        <w:rPr>
          <w:rFonts w:ascii="Times New Roman"/>
          <w:b w:val="false"/>
          <w:i w:val="false"/>
          <w:color w:val="000000"/>
          <w:sz w:val="28"/>
        </w:rPr>
        <w:t>
      15) қызмет алушылардың бұзылған құқықтары, бостандығы мен заңды мүдделерін қайта қалпына келтіруге бағытталған шараларды қолданады;</w:t>
      </w:r>
    </w:p>
    <w:p>
      <w:pPr>
        <w:spacing w:after="0"/>
        <w:ind w:left="0"/>
        <w:jc w:val="both"/>
      </w:pPr>
      <w:r>
        <w:rPr>
          <w:rFonts w:ascii="Times New Roman"/>
          <w:b w:val="false"/>
          <w:i w:val="false"/>
          <w:color w:val="000000"/>
          <w:sz w:val="28"/>
        </w:rPr>
        <w:t>
      16) мемлекеттік қызмет көрсету саласындағы қызметкерлрдің біліктілігін арттыруды қамтамасыз етеді;</w:t>
      </w:r>
    </w:p>
    <w:p>
      <w:pPr>
        <w:spacing w:after="0"/>
        <w:ind w:left="0"/>
        <w:jc w:val="both"/>
      </w:pPr>
      <w:r>
        <w:rPr>
          <w:rFonts w:ascii="Times New Roman"/>
          <w:b w:val="false"/>
          <w:i w:val="false"/>
          <w:color w:val="000000"/>
          <w:sz w:val="28"/>
        </w:rPr>
        <w:t>
      17) ақпараттандыру саласындағы өкілетті органдарының келісімі бойынша Қазақстан Республикасының заңнамасына сәйкес мемлекеттік қызмет көрсету үдерістерін оңтайландыру және автоматтандыру жөнінде шараларды қолданады;</w:t>
      </w:r>
    </w:p>
    <w:p>
      <w:pPr>
        <w:spacing w:after="0"/>
        <w:ind w:left="0"/>
        <w:jc w:val="both"/>
      </w:pPr>
      <w:r>
        <w:rPr>
          <w:rFonts w:ascii="Times New Roman"/>
          <w:b w:val="false"/>
          <w:i w:val="false"/>
          <w:color w:val="000000"/>
          <w:sz w:val="28"/>
        </w:rPr>
        <w:t>
      18) егер Қазақстан Республикасының заңнамасында өзгеше көзделмесе, халыққа қызмет көрсету орталықтарына мемлекеттік қызмет көрсету үшін қажетті мәліметтерді қамтитын ақпараттық жүйелерге қолжетімділікті ұсынады;</w:t>
      </w:r>
    </w:p>
    <w:p>
      <w:pPr>
        <w:spacing w:after="0"/>
        <w:ind w:left="0"/>
        <w:jc w:val="both"/>
      </w:pPr>
      <w:r>
        <w:rPr>
          <w:rFonts w:ascii="Times New Roman"/>
          <w:b w:val="false"/>
          <w:i w:val="false"/>
          <w:color w:val="000000"/>
          <w:sz w:val="28"/>
        </w:rPr>
        <w:t>
      19) Қазақстан Республикасының заңнамасына сәйкес ведомствоға бағынысты ұйымдарда мемлекеттік қызмет көрсету сапасына ішкі бақылау жүргізеді;</w:t>
      </w:r>
    </w:p>
    <w:p>
      <w:pPr>
        <w:spacing w:after="0"/>
        <w:ind w:left="0"/>
        <w:jc w:val="both"/>
      </w:pPr>
      <w:r>
        <w:rPr>
          <w:rFonts w:ascii="Times New Roman"/>
          <w:b w:val="false"/>
          <w:i w:val="false"/>
          <w:color w:val="000000"/>
          <w:sz w:val="28"/>
        </w:rPr>
        <w:t xml:space="preserve">
      20) мемлекеттік қызмет стандарттарын сақтауды қамтамасыз етеді; </w:t>
      </w:r>
    </w:p>
    <w:p>
      <w:pPr>
        <w:spacing w:after="0"/>
        <w:ind w:left="0"/>
        <w:jc w:val="both"/>
      </w:pPr>
      <w:r>
        <w:rPr>
          <w:rFonts w:ascii="Times New Roman"/>
          <w:b w:val="false"/>
          <w:i w:val="false"/>
          <w:color w:val="000000"/>
          <w:sz w:val="28"/>
        </w:rPr>
        <w:t>
      21) кәмелетке толмағандарға қатысты қамқоршылық және қорғаншылық бойынша мемлекеттік функцияларды жүзеге асырады;</w:t>
      </w:r>
    </w:p>
    <w:p>
      <w:pPr>
        <w:spacing w:after="0"/>
        <w:ind w:left="0"/>
        <w:jc w:val="both"/>
      </w:pPr>
      <w:r>
        <w:rPr>
          <w:rFonts w:ascii="Times New Roman"/>
          <w:b w:val="false"/>
          <w:i w:val="false"/>
          <w:color w:val="000000"/>
          <w:sz w:val="28"/>
        </w:rPr>
        <w:t>
      22) ведомствоға бағынысты ұйымдардың қаржы-шаруашылық қызметіне кешенді талдау жасауды жүзеге асырады;</w:t>
      </w:r>
    </w:p>
    <w:p>
      <w:pPr>
        <w:spacing w:after="0"/>
        <w:ind w:left="0"/>
        <w:jc w:val="both"/>
      </w:pPr>
      <w:r>
        <w:rPr>
          <w:rFonts w:ascii="Times New Roman"/>
          <w:b w:val="false"/>
          <w:i w:val="false"/>
          <w:color w:val="000000"/>
          <w:sz w:val="28"/>
        </w:rPr>
        <w:t>
      23) ведомствоға бағынысты ұйымдардың қаржы-шаруашылық қызметі, бухгалтерлік есеп және қаржылық есеп беру мәселелері бойынша құқықтық, әдістемелік көмек көрсетуді қамтамасыз етеді;</w:t>
      </w:r>
    </w:p>
    <w:p>
      <w:pPr>
        <w:spacing w:after="0"/>
        <w:ind w:left="0"/>
        <w:jc w:val="both"/>
      </w:pPr>
      <w:r>
        <w:rPr>
          <w:rFonts w:ascii="Times New Roman"/>
          <w:b w:val="false"/>
          <w:i w:val="false"/>
          <w:color w:val="000000"/>
          <w:sz w:val="28"/>
        </w:rPr>
        <w:t xml:space="preserve">
      24) қызметтік құжаттар мен жеке және заңды тұлғалардың өтініштерін қарайды, тиісті шара қолданады; </w:t>
      </w:r>
    </w:p>
    <w:p>
      <w:pPr>
        <w:spacing w:after="0"/>
        <w:ind w:left="0"/>
        <w:jc w:val="both"/>
      </w:pPr>
      <w:r>
        <w:rPr>
          <w:rFonts w:ascii="Times New Roman"/>
          <w:b w:val="false"/>
          <w:i w:val="false"/>
          <w:color w:val="000000"/>
          <w:sz w:val="28"/>
        </w:rPr>
        <w:t>
      25) "Шарбақты ауданының оқу бөлімі" мемлекеттік мекемесінің құзыретіне қатысты мәселелер бойынша азаматтарды қабылдайды және оларға кеңес береді;</w:t>
      </w:r>
    </w:p>
    <w:p>
      <w:pPr>
        <w:spacing w:after="0"/>
        <w:ind w:left="0"/>
        <w:jc w:val="both"/>
      </w:pPr>
      <w:r>
        <w:rPr>
          <w:rFonts w:ascii="Times New Roman"/>
          <w:b w:val="false"/>
          <w:i w:val="false"/>
          <w:color w:val="000000"/>
          <w:sz w:val="28"/>
        </w:rPr>
        <w:t>
      26) мемлекеттік тілдің кеңінен қолданылуы жөнінде шара қолданады;</w:t>
      </w:r>
    </w:p>
    <w:p>
      <w:pPr>
        <w:spacing w:after="0"/>
        <w:ind w:left="0"/>
        <w:jc w:val="both"/>
      </w:pPr>
      <w:r>
        <w:rPr>
          <w:rFonts w:ascii="Times New Roman"/>
          <w:b w:val="false"/>
          <w:i w:val="false"/>
          <w:color w:val="000000"/>
          <w:sz w:val="28"/>
        </w:rPr>
        <w:t>
      27) аудандық ведомствоаралық комиссиясының жұмыс органының функцияларын жүзеге асырады:</w:t>
      </w:r>
    </w:p>
    <w:p>
      <w:pPr>
        <w:spacing w:after="0"/>
        <w:ind w:left="0"/>
        <w:jc w:val="both"/>
      </w:pPr>
      <w:r>
        <w:rPr>
          <w:rFonts w:ascii="Times New Roman"/>
          <w:b w:val="false"/>
          <w:i w:val="false"/>
          <w:color w:val="000000"/>
          <w:sz w:val="28"/>
        </w:rPr>
        <w:t xml:space="preserve">
      кәмелетке толмағандардың істері және олардың құқықтарын қорғау; </w:t>
      </w:r>
    </w:p>
    <w:p>
      <w:pPr>
        <w:spacing w:after="0"/>
        <w:ind w:left="0"/>
        <w:jc w:val="both"/>
      </w:pPr>
      <w:r>
        <w:rPr>
          <w:rFonts w:ascii="Times New Roman"/>
          <w:b w:val="false"/>
          <w:i w:val="false"/>
          <w:color w:val="000000"/>
          <w:sz w:val="28"/>
        </w:rPr>
        <w:t>
      Қазақстан Республикасының азаматтары болып табылатын балаларды асырап алуға рұқсат беру мүмкіндігі туралы қортынды жасайды;</w:t>
      </w:r>
    </w:p>
    <w:p>
      <w:pPr>
        <w:spacing w:after="0"/>
        <w:ind w:left="0"/>
        <w:jc w:val="both"/>
      </w:pPr>
      <w:r>
        <w:rPr>
          <w:rFonts w:ascii="Times New Roman"/>
          <w:b w:val="false"/>
          <w:i w:val="false"/>
          <w:color w:val="000000"/>
          <w:sz w:val="28"/>
        </w:rPr>
        <w:t>
      жазғы кезеңде балалар мен жасөспірімдердің демалуын, сауықтыруды және жұмыспен қамтуды ұйымдастырады;</w:t>
      </w:r>
    </w:p>
    <w:p>
      <w:pPr>
        <w:spacing w:after="0"/>
        <w:ind w:left="0"/>
        <w:jc w:val="both"/>
      </w:pPr>
      <w:r>
        <w:rPr>
          <w:rFonts w:ascii="Times New Roman"/>
          <w:b w:val="false"/>
          <w:i w:val="false"/>
          <w:color w:val="000000"/>
          <w:sz w:val="28"/>
        </w:rPr>
        <w:t>
      28) Қазақстан Республикасының қолданыстағы заңнамасына сәйкес өзге де функцияларды жүзеге асырады.</w:t>
      </w:r>
    </w:p>
    <w:bookmarkStart w:name="z30" w:id="28"/>
    <w:p>
      <w:pPr>
        <w:spacing w:after="0"/>
        <w:ind w:left="0"/>
        <w:jc w:val="both"/>
      </w:pPr>
      <w:r>
        <w:rPr>
          <w:rFonts w:ascii="Times New Roman"/>
          <w:b w:val="false"/>
          <w:i w:val="false"/>
          <w:color w:val="000000"/>
          <w:sz w:val="28"/>
        </w:rPr>
        <w:t>
      21. Құқықтары мен міндеттері:</w:t>
      </w:r>
    </w:p>
    <w:bookmarkEnd w:id="28"/>
    <w:p>
      <w:pPr>
        <w:spacing w:after="0"/>
        <w:ind w:left="0"/>
        <w:jc w:val="both"/>
      </w:pPr>
      <w:r>
        <w:rPr>
          <w:rFonts w:ascii="Times New Roman"/>
          <w:b w:val="false"/>
          <w:i w:val="false"/>
          <w:color w:val="000000"/>
          <w:sz w:val="28"/>
        </w:rPr>
        <w:t xml:space="preserve">
      1) осы </w:t>
      </w:r>
      <w:r>
        <w:rPr>
          <w:rFonts w:ascii="Times New Roman"/>
          <w:b w:val="false"/>
          <w:i w:val="false"/>
          <w:color w:val="000000"/>
          <w:sz w:val="28"/>
        </w:rPr>
        <w:t>Ережеге</w:t>
      </w:r>
      <w:r>
        <w:rPr>
          <w:rFonts w:ascii="Times New Roman"/>
          <w:b w:val="false"/>
          <w:i w:val="false"/>
          <w:color w:val="000000"/>
          <w:sz w:val="28"/>
        </w:rPr>
        <w:t xml:space="preserve"> сәйкес өз құзыретінің аясында білім беру мәселелері бойынша жергілікті атқарушы органын ұсынады; </w:t>
      </w:r>
    </w:p>
    <w:p>
      <w:pPr>
        <w:spacing w:after="0"/>
        <w:ind w:left="0"/>
        <w:jc w:val="both"/>
      </w:pPr>
      <w:r>
        <w:rPr>
          <w:rFonts w:ascii="Times New Roman"/>
          <w:b w:val="false"/>
          <w:i w:val="false"/>
          <w:color w:val="000000"/>
          <w:sz w:val="28"/>
        </w:rPr>
        <w:t>
      2) өз құзыретінің аясында ведомствоға бағынысты мекемелер мен кәсіорындар үшін орындауға міндетті бұйрық қабылдауға;</w:t>
      </w:r>
    </w:p>
    <w:p>
      <w:pPr>
        <w:spacing w:after="0"/>
        <w:ind w:left="0"/>
        <w:jc w:val="both"/>
      </w:pPr>
      <w:r>
        <w:rPr>
          <w:rFonts w:ascii="Times New Roman"/>
          <w:b w:val="false"/>
          <w:i w:val="false"/>
          <w:color w:val="000000"/>
          <w:sz w:val="28"/>
        </w:rPr>
        <w:t>
      3) белгіленген тәртіпте атқарушы биліктің мемлекеттік органдары, жергілікті өзін-өзі басқару органдары, кәсіпорындар, мекемелер мен ұйымдардан (олардың ұйымдастыру-құқықтық нысаны мен ведомстволық бағыныстылығына қарамастан) өз қызметтері бойынша мәліметтерді, материалдарды және құжаттарды сұратуға және алуға;</w:t>
      </w:r>
    </w:p>
    <w:p>
      <w:pPr>
        <w:spacing w:after="0"/>
        <w:ind w:left="0"/>
        <w:jc w:val="both"/>
      </w:pPr>
      <w:r>
        <w:rPr>
          <w:rFonts w:ascii="Times New Roman"/>
          <w:b w:val="false"/>
          <w:i w:val="false"/>
          <w:color w:val="000000"/>
          <w:sz w:val="28"/>
        </w:rPr>
        <w:t>
      4) білім беру саласында қажетті мәселелерді шешу үшін уақытша және тұрақты жұмыс топтарын, комиссияларды және басқа ұжымдық органдарды құруға;</w:t>
      </w:r>
    </w:p>
    <w:p>
      <w:pPr>
        <w:spacing w:after="0"/>
        <w:ind w:left="0"/>
        <w:jc w:val="both"/>
      </w:pPr>
      <w:r>
        <w:rPr>
          <w:rFonts w:ascii="Times New Roman"/>
          <w:b w:val="false"/>
          <w:i w:val="false"/>
          <w:color w:val="000000"/>
          <w:sz w:val="28"/>
        </w:rPr>
        <w:t>
      5) жарғылық қызметтерге сәйкес ведомствоға бағынысты ұйымдар мен кәсіпорындардың құрылтай құжаттарына өзгертулер мен толықтырулар енгізу туралы қолдаухат беруге және бақылау жасауға;</w:t>
      </w:r>
    </w:p>
    <w:p>
      <w:pPr>
        <w:spacing w:after="0"/>
        <w:ind w:left="0"/>
        <w:jc w:val="both"/>
      </w:pPr>
      <w:r>
        <w:rPr>
          <w:rFonts w:ascii="Times New Roman"/>
          <w:b w:val="false"/>
          <w:i w:val="false"/>
          <w:color w:val="000000"/>
          <w:sz w:val="28"/>
        </w:rPr>
        <w:t>
      6) белгіленген тәртіпте және қызмет мақсатына сәйкес бекітілген мүлікке иелік етуге және қолдануға;</w:t>
      </w:r>
    </w:p>
    <w:p>
      <w:pPr>
        <w:spacing w:after="0"/>
        <w:ind w:left="0"/>
        <w:jc w:val="both"/>
      </w:pPr>
      <w:r>
        <w:rPr>
          <w:rFonts w:ascii="Times New Roman"/>
          <w:b w:val="false"/>
          <w:i w:val="false"/>
          <w:color w:val="000000"/>
          <w:sz w:val="28"/>
        </w:rPr>
        <w:t>
      7) жергілікті атқарушы органдардың келісімі бойынша өзінің негізгі қызметін жоспарлаға және білім беру саласының дамуын анықтауға;</w:t>
      </w:r>
    </w:p>
    <w:p>
      <w:pPr>
        <w:spacing w:after="0"/>
        <w:ind w:left="0"/>
        <w:jc w:val="both"/>
      </w:pPr>
      <w:r>
        <w:rPr>
          <w:rFonts w:ascii="Times New Roman"/>
          <w:b w:val="false"/>
          <w:i w:val="false"/>
          <w:color w:val="000000"/>
          <w:sz w:val="28"/>
        </w:rPr>
        <w:t>
      8) ведомствоға бағынысты ұйымдар мен кәсіпорындардың қызметін талдауға;</w:t>
      </w:r>
    </w:p>
    <w:p>
      <w:pPr>
        <w:spacing w:after="0"/>
        <w:ind w:left="0"/>
        <w:jc w:val="both"/>
      </w:pPr>
      <w:r>
        <w:rPr>
          <w:rFonts w:ascii="Times New Roman"/>
          <w:b w:val="false"/>
          <w:i w:val="false"/>
          <w:color w:val="000000"/>
          <w:sz w:val="28"/>
        </w:rPr>
        <w:t>
      9) теориялық және практикалық білім, шеберлік, дағдыларды жаңарту, сонымен қатар сапалы мемлекеттік қызмет көрсету мақсатында, білім бөлімінің мемлекеттік қызметшілерінің біліктілігін арттыруды қамтамасыз етуге;</w:t>
      </w:r>
    </w:p>
    <w:p>
      <w:pPr>
        <w:spacing w:after="0"/>
        <w:ind w:left="0"/>
        <w:jc w:val="both"/>
      </w:pPr>
      <w:r>
        <w:rPr>
          <w:rFonts w:ascii="Times New Roman"/>
          <w:b w:val="false"/>
          <w:i w:val="false"/>
          <w:color w:val="000000"/>
          <w:sz w:val="28"/>
        </w:rPr>
        <w:t>
      10) Қазақстан Республикасының заңдарында белгіленген жағдайда және негіздер бойынша мемлекеттік қызмет көрсетуден бас тартуға;</w:t>
      </w:r>
    </w:p>
    <w:p>
      <w:pPr>
        <w:spacing w:after="0"/>
        <w:ind w:left="0"/>
        <w:jc w:val="both"/>
      </w:pPr>
      <w:r>
        <w:rPr>
          <w:rFonts w:ascii="Times New Roman"/>
          <w:b w:val="false"/>
          <w:i w:val="false"/>
          <w:color w:val="000000"/>
          <w:sz w:val="28"/>
        </w:rPr>
        <w:t>
      11) Қазақстан Республикасының заңнамасына сәйкес өзге де құқықтарды жүзеге асыруға;</w:t>
      </w:r>
    </w:p>
    <w:p>
      <w:pPr>
        <w:spacing w:after="0"/>
        <w:ind w:left="0"/>
        <w:jc w:val="both"/>
      </w:pPr>
      <w:r>
        <w:rPr>
          <w:rFonts w:ascii="Times New Roman"/>
          <w:b w:val="false"/>
          <w:i w:val="false"/>
          <w:color w:val="000000"/>
          <w:sz w:val="28"/>
        </w:rPr>
        <w:t>
      12) мемлекеттік қызмет стандарттары мен регламенттеріне сәйкес мемлекеттік қызмет көрсетуге;</w:t>
      </w:r>
    </w:p>
    <w:p>
      <w:pPr>
        <w:spacing w:after="0"/>
        <w:ind w:left="0"/>
        <w:jc w:val="both"/>
      </w:pPr>
      <w:r>
        <w:rPr>
          <w:rFonts w:ascii="Times New Roman"/>
          <w:b w:val="false"/>
          <w:i w:val="false"/>
          <w:color w:val="000000"/>
          <w:sz w:val="28"/>
        </w:rPr>
        <w:t>
      13) мүмкіндігі шектеулі адамдардың мемлекеттік қызметті алу кезінде оларға қажетті жағдай жасауға;</w:t>
      </w:r>
    </w:p>
    <w:p>
      <w:pPr>
        <w:spacing w:after="0"/>
        <w:ind w:left="0"/>
        <w:jc w:val="both"/>
      </w:pPr>
      <w:r>
        <w:rPr>
          <w:rFonts w:ascii="Times New Roman"/>
          <w:b w:val="false"/>
          <w:i w:val="false"/>
          <w:color w:val="000000"/>
          <w:sz w:val="28"/>
        </w:rPr>
        <w:t>
      14) қызмет алушыларға мемлекеттік қызмет көрсету тәртібі туралы қолжетімді нысанда толық және анық ақпарат ұсынуға;</w:t>
      </w:r>
    </w:p>
    <w:p>
      <w:pPr>
        <w:spacing w:after="0"/>
        <w:ind w:left="0"/>
        <w:jc w:val="both"/>
      </w:pPr>
      <w:r>
        <w:rPr>
          <w:rFonts w:ascii="Times New Roman"/>
          <w:b w:val="false"/>
          <w:i w:val="false"/>
          <w:color w:val="000000"/>
          <w:sz w:val="28"/>
        </w:rPr>
        <w:t>
      15) мемлекеттік қызмет стандарттарында белгіленген мемлекеттік қызмет көрсету мерзімі өткенге дейін бір тәуліктен кешіктірмей, халыққа қызмет көрсету орталығы арқылы көрсетілген мемлекеттік қызмет нәтижесін халыққа қызмет көрсету орталығына жіберуге;</w:t>
      </w:r>
    </w:p>
    <w:p>
      <w:pPr>
        <w:spacing w:after="0"/>
        <w:ind w:left="0"/>
        <w:jc w:val="both"/>
      </w:pPr>
      <w:r>
        <w:rPr>
          <w:rFonts w:ascii="Times New Roman"/>
          <w:b w:val="false"/>
          <w:i w:val="false"/>
          <w:color w:val="000000"/>
          <w:sz w:val="28"/>
        </w:rPr>
        <w:t>
      16) мемлекеттік қызмет көрсету саласындағы қызметкерлердің біліктілігін арттыруға;</w:t>
      </w:r>
    </w:p>
    <w:p>
      <w:pPr>
        <w:spacing w:after="0"/>
        <w:ind w:left="0"/>
        <w:jc w:val="both"/>
      </w:pPr>
      <w:r>
        <w:rPr>
          <w:rFonts w:ascii="Times New Roman"/>
          <w:b w:val="false"/>
          <w:i w:val="false"/>
          <w:color w:val="000000"/>
          <w:sz w:val="28"/>
        </w:rPr>
        <w:t>
      17) қызмет алушылардың шағымдарын белгіленген мерзімде қарауға және оларды қараудың нәтижесі туралы хабардар етуге;</w:t>
      </w:r>
    </w:p>
    <w:p>
      <w:pPr>
        <w:spacing w:after="0"/>
        <w:ind w:left="0"/>
        <w:jc w:val="both"/>
      </w:pPr>
      <w:r>
        <w:rPr>
          <w:rFonts w:ascii="Times New Roman"/>
          <w:b w:val="false"/>
          <w:i w:val="false"/>
          <w:color w:val="000000"/>
          <w:sz w:val="28"/>
        </w:rPr>
        <w:t>
      18) қызмет алушылардың сұрауы бойынша мемлекеттік қызметтің орындалу сатысы туралы хабардар етуге;</w:t>
      </w:r>
    </w:p>
    <w:p>
      <w:pPr>
        <w:spacing w:after="0"/>
        <w:ind w:left="0"/>
        <w:jc w:val="both"/>
      </w:pPr>
      <w:r>
        <w:rPr>
          <w:rFonts w:ascii="Times New Roman"/>
          <w:b w:val="false"/>
          <w:i w:val="false"/>
          <w:color w:val="000000"/>
          <w:sz w:val="28"/>
        </w:rPr>
        <w:t>
      19) қызмет алушылардың бұзылған құқықтарын, бостандықтары мен заңды мүдделерін қалпына келтіруге бағытталған шараларды қолдануға;</w:t>
      </w:r>
    </w:p>
    <w:p>
      <w:pPr>
        <w:spacing w:after="0"/>
        <w:ind w:left="0"/>
        <w:jc w:val="both"/>
      </w:pPr>
      <w:r>
        <w:rPr>
          <w:rFonts w:ascii="Times New Roman"/>
          <w:b w:val="false"/>
          <w:i w:val="false"/>
          <w:color w:val="000000"/>
          <w:sz w:val="28"/>
        </w:rPr>
        <w:t>
      20) мемлекеттік қызмет көрсету үшін қажетті мәліметтерді қамтитын ақпараттық жүйелердің үзіліссіз жұмыс істеуін қамтамасыз етуге;</w:t>
      </w:r>
    </w:p>
    <w:p>
      <w:pPr>
        <w:spacing w:after="0"/>
        <w:ind w:left="0"/>
        <w:jc w:val="both"/>
      </w:pPr>
      <w:r>
        <w:rPr>
          <w:rFonts w:ascii="Times New Roman"/>
          <w:b w:val="false"/>
          <w:i w:val="false"/>
          <w:color w:val="000000"/>
          <w:sz w:val="28"/>
        </w:rPr>
        <w:t>
      21) мемлекеттік қызмет көрсету сатысы туралы деректерді мемлекеттік қызметтер көрсету мониторингінің ақпараттық жүйесіне ақпараттандыру саласындағы өкілетті органымен белгіленген тәртіп бойынша енгізуді қамтамасыз етуге;</w:t>
      </w:r>
    </w:p>
    <w:p>
      <w:pPr>
        <w:spacing w:after="0"/>
        <w:ind w:left="0"/>
        <w:jc w:val="both"/>
      </w:pPr>
      <w:r>
        <w:rPr>
          <w:rFonts w:ascii="Times New Roman"/>
          <w:b w:val="false"/>
          <w:i w:val="false"/>
          <w:color w:val="000000"/>
          <w:sz w:val="28"/>
        </w:rPr>
        <w:t>
      22) егер Қазақстан Республикасының заңдарында өзгеше көзделмесе, мемлекеттік қызмет көрсету кезінде ақпараттық жүйеде қамтылған, заңмен қорғалатын құпия мәліметтерді пайдалануға қызмет алушының жазбаша келісімін алуға;</w:t>
      </w:r>
    </w:p>
    <w:p>
      <w:pPr>
        <w:spacing w:after="0"/>
        <w:ind w:left="0"/>
        <w:jc w:val="both"/>
      </w:pPr>
      <w:r>
        <w:rPr>
          <w:rFonts w:ascii="Times New Roman"/>
          <w:b w:val="false"/>
          <w:i w:val="false"/>
          <w:color w:val="000000"/>
          <w:sz w:val="28"/>
        </w:rPr>
        <w:t xml:space="preserve">
      23) Қазақстан Республикасының заңнамасына сәйкес басқа да міндеттерді жүзеге асыру болып саналады. </w:t>
      </w:r>
    </w:p>
    <w:bookmarkStart w:name="z31" w:id="29"/>
    <w:p>
      <w:pPr>
        <w:spacing w:after="0"/>
        <w:ind w:left="0"/>
        <w:jc w:val="left"/>
      </w:pPr>
      <w:r>
        <w:rPr>
          <w:rFonts w:ascii="Times New Roman"/>
          <w:b/>
          <w:i w:val="false"/>
          <w:color w:val="000000"/>
        </w:rPr>
        <w:t xml:space="preserve"> 3. "Шарбақты ауданының оқу бөлімі"</w:t>
      </w:r>
      <w:r>
        <w:br/>
      </w:r>
      <w:r>
        <w:rPr>
          <w:rFonts w:ascii="Times New Roman"/>
          <w:b/>
          <w:i w:val="false"/>
          <w:color w:val="000000"/>
        </w:rPr>
        <w:t>мемлекеттік мекемесінің қызметін ұйымдастыру</w:t>
      </w:r>
    </w:p>
    <w:bookmarkEnd w:id="29"/>
    <w:bookmarkStart w:name="z32" w:id="30"/>
    <w:p>
      <w:pPr>
        <w:spacing w:after="0"/>
        <w:ind w:left="0"/>
        <w:jc w:val="both"/>
      </w:pPr>
      <w:r>
        <w:rPr>
          <w:rFonts w:ascii="Times New Roman"/>
          <w:b w:val="false"/>
          <w:i w:val="false"/>
          <w:color w:val="000000"/>
          <w:sz w:val="28"/>
        </w:rPr>
        <w:t>
      22. "Шарбақты ауданының оқу бөлімі" мемлекеттік мекемесін басқару "Шарбақты ауданының оқу бөлімі" мемлекеттік мекемесіне жүктелген міндеттері мен функцияларын орындау үшін жеке жауапкершілікке тартылатын басшысымен жүзеге асырылады.</w:t>
      </w:r>
    </w:p>
    <w:bookmarkEnd w:id="30"/>
    <w:bookmarkStart w:name="z33" w:id="31"/>
    <w:p>
      <w:pPr>
        <w:spacing w:after="0"/>
        <w:ind w:left="0"/>
        <w:jc w:val="both"/>
      </w:pPr>
      <w:r>
        <w:rPr>
          <w:rFonts w:ascii="Times New Roman"/>
          <w:b w:val="false"/>
          <w:i w:val="false"/>
          <w:color w:val="000000"/>
          <w:sz w:val="28"/>
        </w:rPr>
        <w:t>
      23. "Шарбақты ауданының оқу бөлімі" мемлекеттік мекемесінің басшысы Қазақстан Республикасының қолданыстағы заңнамасына сәйкес қызметке тағайындалады және қызметтен босатылады.</w:t>
      </w:r>
    </w:p>
    <w:bookmarkEnd w:id="31"/>
    <w:bookmarkStart w:name="z34" w:id="32"/>
    <w:p>
      <w:pPr>
        <w:spacing w:after="0"/>
        <w:ind w:left="0"/>
        <w:jc w:val="both"/>
      </w:pPr>
      <w:r>
        <w:rPr>
          <w:rFonts w:ascii="Times New Roman"/>
          <w:b w:val="false"/>
          <w:i w:val="false"/>
          <w:color w:val="000000"/>
          <w:sz w:val="28"/>
        </w:rPr>
        <w:t>
      24. "Шарбақты ауданының оқу бөлімі" мемлекеттік мекеме басшысының өкілеттігі:</w:t>
      </w:r>
    </w:p>
    <w:bookmarkEnd w:id="32"/>
    <w:p>
      <w:pPr>
        <w:spacing w:after="0"/>
        <w:ind w:left="0"/>
        <w:jc w:val="both"/>
      </w:pPr>
      <w:r>
        <w:rPr>
          <w:rFonts w:ascii="Times New Roman"/>
          <w:b w:val="false"/>
          <w:i w:val="false"/>
          <w:color w:val="000000"/>
          <w:sz w:val="28"/>
        </w:rPr>
        <w:t>
      1) "Шарбақты ауданының оқу бөлімі" мемлекеттік мекемесін мемлекеттік органдарда, басқа да ұйымдарда ұсынады;</w:t>
      </w:r>
    </w:p>
    <w:p>
      <w:pPr>
        <w:spacing w:after="0"/>
        <w:ind w:left="0"/>
        <w:jc w:val="both"/>
      </w:pPr>
      <w:r>
        <w:rPr>
          <w:rFonts w:ascii="Times New Roman"/>
          <w:b w:val="false"/>
          <w:i w:val="false"/>
          <w:color w:val="000000"/>
          <w:sz w:val="28"/>
        </w:rPr>
        <w:t>
      2) "Шарбақты ауданының оқу бөлімі" мемлекеттік мекемесінің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3) қызметкелердің лауазымдық нұсқаулығын бекітеді;</w:t>
      </w:r>
    </w:p>
    <w:p>
      <w:pPr>
        <w:spacing w:after="0"/>
        <w:ind w:left="0"/>
        <w:jc w:val="both"/>
      </w:pPr>
      <w:r>
        <w:rPr>
          <w:rFonts w:ascii="Times New Roman"/>
          <w:b w:val="false"/>
          <w:i w:val="false"/>
          <w:color w:val="000000"/>
          <w:sz w:val="28"/>
        </w:rPr>
        <w:t>
      4) заңнамаға сәйкес қызметкерлерді қызметке тағайындайды, қызметтен босатады және тәртіптік жауапкершілік шара қолданады;</w:t>
      </w:r>
    </w:p>
    <w:p>
      <w:pPr>
        <w:spacing w:after="0"/>
        <w:ind w:left="0"/>
        <w:jc w:val="both"/>
      </w:pPr>
      <w:r>
        <w:rPr>
          <w:rFonts w:ascii="Times New Roman"/>
          <w:b w:val="false"/>
          <w:i w:val="false"/>
          <w:color w:val="000000"/>
          <w:sz w:val="28"/>
        </w:rPr>
        <w:t>
      5) бұйрық қабылдайды және нұсқау береді;</w:t>
      </w:r>
    </w:p>
    <w:p>
      <w:pPr>
        <w:spacing w:after="0"/>
        <w:ind w:left="0"/>
        <w:jc w:val="both"/>
      </w:pPr>
      <w:r>
        <w:rPr>
          <w:rFonts w:ascii="Times New Roman"/>
          <w:b w:val="false"/>
          <w:i w:val="false"/>
          <w:color w:val="000000"/>
          <w:sz w:val="28"/>
        </w:rPr>
        <w:t>
      6) сыбайлас жемқорлыққа қарсы әрекет жасайды және жеке жауап береді;</w:t>
      </w:r>
    </w:p>
    <w:p>
      <w:pPr>
        <w:spacing w:after="0"/>
        <w:ind w:left="0"/>
        <w:jc w:val="both"/>
      </w:pPr>
      <w:r>
        <w:rPr>
          <w:rFonts w:ascii="Times New Roman"/>
          <w:b w:val="false"/>
          <w:i w:val="false"/>
          <w:color w:val="000000"/>
          <w:sz w:val="28"/>
        </w:rPr>
        <w:t>
      7) жеке тұлғаларды және заңды тұлғалардың өкілдерін жеке қабылдауды жүзеге асырады;</w:t>
      </w:r>
    </w:p>
    <w:p>
      <w:pPr>
        <w:spacing w:after="0"/>
        <w:ind w:left="0"/>
        <w:jc w:val="both"/>
      </w:pPr>
      <w:r>
        <w:rPr>
          <w:rFonts w:ascii="Times New Roman"/>
          <w:b w:val="false"/>
          <w:i w:val="false"/>
          <w:color w:val="000000"/>
          <w:sz w:val="28"/>
        </w:rPr>
        <w:t>
      8) заңнамаға сәйкес басқа да өкілеттіліктерді жүзеге асырады.</w:t>
      </w:r>
    </w:p>
    <w:p>
      <w:pPr>
        <w:spacing w:after="0"/>
        <w:ind w:left="0"/>
        <w:jc w:val="both"/>
      </w:pPr>
      <w:r>
        <w:rPr>
          <w:rFonts w:ascii="Times New Roman"/>
          <w:b w:val="false"/>
          <w:i w:val="false"/>
          <w:color w:val="000000"/>
          <w:sz w:val="28"/>
        </w:rPr>
        <w:t>
      "Шарбақты ауданының оқу бөлімі" мемлекеттік мекемесінің басшысы болмаған кезде оның өкілеттігін орындау қолданыстағы заңнамаға сәйкес оны алмастыратын тұлғамен жүзеге асырылады.</w:t>
      </w:r>
    </w:p>
    <w:bookmarkStart w:name="z35" w:id="33"/>
    <w:p>
      <w:pPr>
        <w:spacing w:after="0"/>
        <w:ind w:left="0"/>
        <w:jc w:val="both"/>
      </w:pPr>
      <w:r>
        <w:rPr>
          <w:rFonts w:ascii="Times New Roman"/>
          <w:b w:val="false"/>
          <w:i w:val="false"/>
          <w:color w:val="000000"/>
          <w:sz w:val="28"/>
        </w:rPr>
        <w:t>
      25. "Шарбақты ауданының оқу бөлімі" мемлекеттік мекемесі және тиісті саланың уәкілетті органдары (жергілікті атқарушы органдары) арасындағы өзара қарым-қатынас Қазақстан Республикасының қолданыстағы заңнамасымен белгіленеді.</w:t>
      </w:r>
    </w:p>
    <w:bookmarkEnd w:id="33"/>
    <w:bookmarkStart w:name="z36" w:id="34"/>
    <w:p>
      <w:pPr>
        <w:spacing w:after="0"/>
        <w:ind w:left="0"/>
        <w:jc w:val="both"/>
      </w:pPr>
      <w:r>
        <w:rPr>
          <w:rFonts w:ascii="Times New Roman"/>
          <w:b w:val="false"/>
          <w:i w:val="false"/>
          <w:color w:val="000000"/>
          <w:sz w:val="28"/>
        </w:rPr>
        <w:t xml:space="preserve">
      26. "Шарбақты ауданының оқу бөлімі" мемлекеттік мекемесі және еңбек ұжымы арасындағы қарым-қатынас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және ұжымдық шартқа сәйкес белгіленеді.</w:t>
      </w:r>
    </w:p>
    <w:bookmarkEnd w:id="34"/>
    <w:bookmarkStart w:name="z37" w:id="35"/>
    <w:p>
      <w:pPr>
        <w:spacing w:after="0"/>
        <w:ind w:left="0"/>
        <w:jc w:val="both"/>
      </w:pPr>
      <w:r>
        <w:rPr>
          <w:rFonts w:ascii="Times New Roman"/>
          <w:b w:val="false"/>
          <w:i w:val="false"/>
          <w:color w:val="000000"/>
          <w:sz w:val="28"/>
        </w:rPr>
        <w:t>
      27. "Шарбақты ауданының оқу бөлімі" мемлекеттік мекемесі мен коммуналдық мүлікті басқару, уәкілетті органымен (жергілікті атқарушы органы) арасындағы қарым-қатынас қолданыстағы заңнамаға сәйкес анықталады.</w:t>
      </w:r>
    </w:p>
    <w:bookmarkEnd w:id="35"/>
    <w:bookmarkStart w:name="z38" w:id="36"/>
    <w:p>
      <w:pPr>
        <w:spacing w:after="0"/>
        <w:ind w:left="0"/>
        <w:jc w:val="left"/>
      </w:pPr>
      <w:r>
        <w:rPr>
          <w:rFonts w:ascii="Times New Roman"/>
          <w:b/>
          <w:i w:val="false"/>
          <w:color w:val="000000"/>
        </w:rPr>
        <w:t xml:space="preserve"> 4. "Шарбақты ауданының оқу бөлімі" мемлекеттік мекемесінің мүлкі</w:t>
      </w:r>
    </w:p>
    <w:bookmarkEnd w:id="36"/>
    <w:bookmarkStart w:name="z39" w:id="37"/>
    <w:p>
      <w:pPr>
        <w:spacing w:after="0"/>
        <w:ind w:left="0"/>
        <w:jc w:val="both"/>
      </w:pPr>
      <w:r>
        <w:rPr>
          <w:rFonts w:ascii="Times New Roman"/>
          <w:b w:val="false"/>
          <w:i w:val="false"/>
          <w:color w:val="000000"/>
          <w:sz w:val="28"/>
        </w:rPr>
        <w:t>
      28. Қазақстан Республикасының заңнамасында көзделген жағдайда "Шарбақты ауданының оқу бөлімі" мемлекеттік мекемесінің жедел басқару құқығында жеке мүлкі болады.</w:t>
      </w:r>
    </w:p>
    <w:bookmarkEnd w:id="37"/>
    <w:bookmarkStart w:name="z40" w:id="38"/>
    <w:p>
      <w:pPr>
        <w:spacing w:after="0"/>
        <w:ind w:left="0"/>
        <w:jc w:val="both"/>
      </w:pPr>
      <w:r>
        <w:rPr>
          <w:rFonts w:ascii="Times New Roman"/>
          <w:b w:val="false"/>
          <w:i w:val="false"/>
          <w:color w:val="000000"/>
          <w:sz w:val="28"/>
        </w:rPr>
        <w:t>
      29. "Шарбақты ауданының оқу бөлімі" мемлекеттік мекемесіне бекітілген мүлік ауданның коммуналдық меншігіне жатады.</w:t>
      </w:r>
    </w:p>
    <w:bookmarkEnd w:id="38"/>
    <w:bookmarkStart w:name="z41" w:id="39"/>
    <w:p>
      <w:pPr>
        <w:spacing w:after="0"/>
        <w:ind w:left="0"/>
        <w:jc w:val="both"/>
      </w:pPr>
      <w:r>
        <w:rPr>
          <w:rFonts w:ascii="Times New Roman"/>
          <w:b w:val="false"/>
          <w:i w:val="false"/>
          <w:color w:val="000000"/>
          <w:sz w:val="28"/>
        </w:rPr>
        <w:t>
      30. "Шарбақты ауданының оқу бөлімі" мемлекеттік мекемесі егер заңнамада белгіленген болмаса, өзіне бекітілген мүлікті және қаржыландыру жоспары бойынша бөлінген және қаржы есебінен сатып алынған мүлікті өз еркімен иеліктен шығаруға немесе өзге тәсілмен билік етуге құқығы жоқ.</w:t>
      </w:r>
    </w:p>
    <w:bookmarkEnd w:id="39"/>
    <w:bookmarkStart w:name="z42" w:id="40"/>
    <w:p>
      <w:pPr>
        <w:spacing w:after="0"/>
        <w:ind w:left="0"/>
        <w:jc w:val="left"/>
      </w:pPr>
      <w:r>
        <w:rPr>
          <w:rFonts w:ascii="Times New Roman"/>
          <w:b/>
          <w:i w:val="false"/>
          <w:color w:val="000000"/>
        </w:rPr>
        <w:t xml:space="preserve"> 5. "Шарбақты ауданының оқу бөлімі" мемлекеттік мекемесін</w:t>
      </w:r>
      <w:r>
        <w:br/>
      </w:r>
      <w:r>
        <w:rPr>
          <w:rFonts w:ascii="Times New Roman"/>
          <w:b/>
          <w:i w:val="false"/>
          <w:color w:val="000000"/>
        </w:rPr>
        <w:t>қайта ұйымдастыру және қысқарту (тарату)</w:t>
      </w:r>
    </w:p>
    <w:bookmarkEnd w:id="40"/>
    <w:bookmarkStart w:name="z43" w:id="41"/>
    <w:p>
      <w:pPr>
        <w:spacing w:after="0"/>
        <w:ind w:left="0"/>
        <w:jc w:val="both"/>
      </w:pPr>
      <w:r>
        <w:rPr>
          <w:rFonts w:ascii="Times New Roman"/>
          <w:b w:val="false"/>
          <w:i w:val="false"/>
          <w:color w:val="000000"/>
          <w:sz w:val="28"/>
        </w:rPr>
        <w:t>
      31. "Шарбақты ауданының оқу бөлімі" мемлекеттік мекемесін қайта ұйымдастыру және қысқарту Қазақстан Республикасының заңнамасына сәйкес жүзеге асырылады.</w:t>
      </w:r>
    </w:p>
    <w:bookmarkEnd w:id="41"/>
    <w:bookmarkStart w:name="z44" w:id="42"/>
    <w:p>
      <w:pPr>
        <w:spacing w:after="0"/>
        <w:ind w:left="0"/>
        <w:jc w:val="both"/>
      </w:pPr>
      <w:r>
        <w:rPr>
          <w:rFonts w:ascii="Times New Roman"/>
          <w:b w:val="false"/>
          <w:i w:val="false"/>
          <w:color w:val="000000"/>
          <w:sz w:val="28"/>
        </w:rPr>
        <w:t>
      32. "Шарбақты ауданының оқу бөлімі" мемлекеттік мекемесін таратқан кезде кредиторлардың талабы қанағаттандырғаннан кейін қалған мүлік, ауданның коммуналдық меншігінде жатады.</w:t>
      </w:r>
    </w:p>
    <w:bookmarkEnd w:id="42"/>
    <w:bookmarkStart w:name="z45" w:id="43"/>
    <w:p>
      <w:pPr>
        <w:spacing w:after="0"/>
        <w:ind w:left="0"/>
        <w:jc w:val="left"/>
      </w:pPr>
      <w:r>
        <w:rPr>
          <w:rFonts w:ascii="Times New Roman"/>
          <w:b/>
          <w:i w:val="false"/>
          <w:color w:val="000000"/>
        </w:rPr>
        <w:t xml:space="preserve"> "Шарбақты ауданының оқу бөлімі" мемлекеттік</w:t>
      </w:r>
      <w:r>
        <w:br/>
      </w:r>
      <w:r>
        <w:rPr>
          <w:rFonts w:ascii="Times New Roman"/>
          <w:b/>
          <w:i w:val="false"/>
          <w:color w:val="000000"/>
        </w:rPr>
        <w:t>мекемесінің басқаруындағы ұйымдардың тізбесі</w:t>
      </w:r>
    </w:p>
    <w:bookmarkEnd w:id="43"/>
    <w:bookmarkStart w:name="z46" w:id="44"/>
    <w:p>
      <w:pPr>
        <w:spacing w:after="0"/>
        <w:ind w:left="0"/>
        <w:jc w:val="both"/>
      </w:pPr>
      <w:r>
        <w:rPr>
          <w:rFonts w:ascii="Times New Roman"/>
          <w:b w:val="false"/>
          <w:i w:val="false"/>
          <w:color w:val="000000"/>
          <w:sz w:val="28"/>
        </w:rPr>
        <w:t xml:space="preserve">
      33. "Шарбақты ауданының оқу бөлімі" мемлекеттік мекемесінің басқаруында келесі ұйымдар бар: </w:t>
      </w:r>
    </w:p>
    <w:bookmarkEnd w:id="44"/>
    <w:p>
      <w:pPr>
        <w:spacing w:after="0"/>
        <w:ind w:left="0"/>
        <w:jc w:val="both"/>
      </w:pPr>
      <w:r>
        <w:rPr>
          <w:rFonts w:ascii="Times New Roman"/>
          <w:b w:val="false"/>
          <w:i w:val="false"/>
          <w:color w:val="000000"/>
          <w:sz w:val="28"/>
        </w:rPr>
        <w:t>
      1) "Шарбақты ауданының Есілбай жалпы орта білім беру мектебі" мемлекеттік мекемесі;</w:t>
      </w:r>
    </w:p>
    <w:p>
      <w:pPr>
        <w:spacing w:after="0"/>
        <w:ind w:left="0"/>
        <w:jc w:val="both"/>
      </w:pPr>
      <w:r>
        <w:rPr>
          <w:rFonts w:ascii="Times New Roman"/>
          <w:b w:val="false"/>
          <w:i w:val="false"/>
          <w:color w:val="000000"/>
          <w:sz w:val="28"/>
        </w:rPr>
        <w:t xml:space="preserve">
      2) "Шарбақты ауданының №3 жалпы орта білім беру мектебі" мемлекеттік мекемесі; </w:t>
      </w:r>
    </w:p>
    <w:p>
      <w:pPr>
        <w:spacing w:after="0"/>
        <w:ind w:left="0"/>
        <w:jc w:val="both"/>
      </w:pPr>
      <w:r>
        <w:rPr>
          <w:rFonts w:ascii="Times New Roman"/>
          <w:b w:val="false"/>
          <w:i w:val="false"/>
          <w:color w:val="000000"/>
          <w:sz w:val="28"/>
        </w:rPr>
        <w:t xml:space="preserve">
      3) "Шарбақты ауданының Абай Құнанбаев атындағы орта жалпы білім беру мектебі" мемлекеттік мекемесі; </w:t>
      </w:r>
    </w:p>
    <w:p>
      <w:pPr>
        <w:spacing w:after="0"/>
        <w:ind w:left="0"/>
        <w:jc w:val="both"/>
      </w:pPr>
      <w:r>
        <w:rPr>
          <w:rFonts w:ascii="Times New Roman"/>
          <w:b w:val="false"/>
          <w:i w:val="false"/>
          <w:color w:val="000000"/>
          <w:sz w:val="28"/>
        </w:rPr>
        <w:t>
      4) "Шарбақты ауданының Красиловка жалпы орта білім беру мектебі" мемлекеттік мекемесі;</w:t>
      </w:r>
    </w:p>
    <w:p>
      <w:pPr>
        <w:spacing w:after="0"/>
        <w:ind w:left="0"/>
        <w:jc w:val="both"/>
      </w:pPr>
      <w:r>
        <w:rPr>
          <w:rFonts w:ascii="Times New Roman"/>
          <w:b w:val="false"/>
          <w:i w:val="false"/>
          <w:color w:val="000000"/>
          <w:sz w:val="28"/>
        </w:rPr>
        <w:t>
      5) "Шегірен орта мектебі" мемлекеттік мекемесі;</w:t>
      </w:r>
    </w:p>
    <w:p>
      <w:pPr>
        <w:spacing w:after="0"/>
        <w:ind w:left="0"/>
        <w:jc w:val="both"/>
      </w:pPr>
      <w:r>
        <w:rPr>
          <w:rFonts w:ascii="Times New Roman"/>
          <w:b w:val="false"/>
          <w:i w:val="false"/>
          <w:color w:val="000000"/>
          <w:sz w:val="28"/>
        </w:rPr>
        <w:t>
      6) "Малиновка жалпы білім беру орта мектебі" мемлекеттік мекемесі;</w:t>
      </w:r>
    </w:p>
    <w:p>
      <w:pPr>
        <w:spacing w:after="0"/>
        <w:ind w:left="0"/>
        <w:jc w:val="both"/>
      </w:pPr>
      <w:r>
        <w:rPr>
          <w:rFonts w:ascii="Times New Roman"/>
          <w:b w:val="false"/>
          <w:i w:val="false"/>
          <w:color w:val="000000"/>
          <w:sz w:val="28"/>
        </w:rPr>
        <w:t>
      7) "Шарбақты ауданының Жаңа-ауыл жалпы орта білім беру мектебі" мемлекеттік мекемесі;</w:t>
      </w:r>
    </w:p>
    <w:p>
      <w:pPr>
        <w:spacing w:after="0"/>
        <w:ind w:left="0"/>
        <w:jc w:val="both"/>
      </w:pPr>
      <w:r>
        <w:rPr>
          <w:rFonts w:ascii="Times New Roman"/>
          <w:b w:val="false"/>
          <w:i w:val="false"/>
          <w:color w:val="000000"/>
          <w:sz w:val="28"/>
        </w:rPr>
        <w:t>
      8) "Алексеевка жалпы білім беру орта мектебі" мемлекеттік мекемесі;</w:t>
      </w:r>
    </w:p>
    <w:p>
      <w:pPr>
        <w:spacing w:after="0"/>
        <w:ind w:left="0"/>
        <w:jc w:val="both"/>
      </w:pPr>
      <w:r>
        <w:rPr>
          <w:rFonts w:ascii="Times New Roman"/>
          <w:b w:val="false"/>
          <w:i w:val="false"/>
          <w:color w:val="000000"/>
          <w:sz w:val="28"/>
        </w:rPr>
        <w:t>
      9) "Шарбақты ауданының гимназиялық сыныптары бар жалпы орта білім беру мектебі" мемлекеттік мекемесі;</w:t>
      </w:r>
    </w:p>
    <w:p>
      <w:pPr>
        <w:spacing w:after="0"/>
        <w:ind w:left="0"/>
        <w:jc w:val="both"/>
      </w:pPr>
      <w:r>
        <w:rPr>
          <w:rFonts w:ascii="Times New Roman"/>
          <w:b w:val="false"/>
          <w:i w:val="false"/>
          <w:color w:val="000000"/>
          <w:sz w:val="28"/>
        </w:rPr>
        <w:t>
      10) "Шарбақты ауданының Арбиген жалпы орта білім беру мектебі" мемлекеттік мекемесі;</w:t>
      </w:r>
    </w:p>
    <w:p>
      <w:pPr>
        <w:spacing w:after="0"/>
        <w:ind w:left="0"/>
        <w:jc w:val="both"/>
      </w:pPr>
      <w:r>
        <w:rPr>
          <w:rFonts w:ascii="Times New Roman"/>
          <w:b w:val="false"/>
          <w:i w:val="false"/>
          <w:color w:val="000000"/>
          <w:sz w:val="28"/>
        </w:rPr>
        <w:t>
      11) "Шалдай жалпы білім беру орта мектебі" мемлекеттік мекемесі;</w:t>
      </w:r>
    </w:p>
    <w:p>
      <w:pPr>
        <w:spacing w:after="0"/>
        <w:ind w:left="0"/>
        <w:jc w:val="both"/>
      </w:pPr>
      <w:r>
        <w:rPr>
          <w:rFonts w:ascii="Times New Roman"/>
          <w:b w:val="false"/>
          <w:i w:val="false"/>
          <w:color w:val="000000"/>
          <w:sz w:val="28"/>
        </w:rPr>
        <w:t>
      12) "Галкин жалпы білім беру орта мектебі" мемлекеттік мекемесі;</w:t>
      </w:r>
    </w:p>
    <w:p>
      <w:pPr>
        <w:spacing w:after="0"/>
        <w:ind w:left="0"/>
        <w:jc w:val="both"/>
      </w:pPr>
      <w:r>
        <w:rPr>
          <w:rFonts w:ascii="Times New Roman"/>
          <w:b w:val="false"/>
          <w:i w:val="false"/>
          <w:color w:val="000000"/>
          <w:sz w:val="28"/>
        </w:rPr>
        <w:t>
      13) "Шарбақты ауданының Александровка жалпы орта білім беру мектебі" мемлекеттік мекемесі;</w:t>
      </w:r>
    </w:p>
    <w:p>
      <w:pPr>
        <w:spacing w:after="0"/>
        <w:ind w:left="0"/>
        <w:jc w:val="both"/>
      </w:pPr>
      <w:r>
        <w:rPr>
          <w:rFonts w:ascii="Times New Roman"/>
          <w:b w:val="false"/>
          <w:i w:val="false"/>
          <w:color w:val="000000"/>
          <w:sz w:val="28"/>
        </w:rPr>
        <w:t>
      14) "Хмельницкий жалпы білім беру орта мектебі" мемлекеттік мекемесі;</w:t>
      </w:r>
    </w:p>
    <w:p>
      <w:pPr>
        <w:spacing w:after="0"/>
        <w:ind w:left="0"/>
        <w:jc w:val="both"/>
      </w:pPr>
      <w:r>
        <w:rPr>
          <w:rFonts w:ascii="Times New Roman"/>
          <w:b w:val="false"/>
          <w:i w:val="false"/>
          <w:color w:val="000000"/>
          <w:sz w:val="28"/>
        </w:rPr>
        <w:t>
      15) "Шарбақты ауданының Орловка жалпы орта білім беру мектебі" мемлекеттік мекемесі;</w:t>
      </w:r>
    </w:p>
    <w:p>
      <w:pPr>
        <w:spacing w:after="0"/>
        <w:ind w:left="0"/>
        <w:jc w:val="both"/>
      </w:pPr>
      <w:r>
        <w:rPr>
          <w:rFonts w:ascii="Times New Roman"/>
          <w:b w:val="false"/>
          <w:i w:val="false"/>
          <w:color w:val="000000"/>
          <w:sz w:val="28"/>
        </w:rPr>
        <w:t>
      16) "Шарбақты ауданының Сосновка жалпы орта білім беру мектебі" мемлекеттік мекемесі;</w:t>
      </w:r>
    </w:p>
    <w:p>
      <w:pPr>
        <w:spacing w:after="0"/>
        <w:ind w:left="0"/>
        <w:jc w:val="both"/>
      </w:pPr>
      <w:r>
        <w:rPr>
          <w:rFonts w:ascii="Times New Roman"/>
          <w:b w:val="false"/>
          <w:i w:val="false"/>
          <w:color w:val="000000"/>
          <w:sz w:val="28"/>
        </w:rPr>
        <w:t>
      17) Шарбақты ауданының "Богодаровка негізгі жалпы білім беру мектебі" мемлекеттік мекемесі;</w:t>
      </w:r>
    </w:p>
    <w:p>
      <w:pPr>
        <w:spacing w:after="0"/>
        <w:ind w:left="0"/>
        <w:jc w:val="both"/>
      </w:pPr>
      <w:r>
        <w:rPr>
          <w:rFonts w:ascii="Times New Roman"/>
          <w:b w:val="false"/>
          <w:i w:val="false"/>
          <w:color w:val="000000"/>
          <w:sz w:val="28"/>
        </w:rPr>
        <w:t>
      18) Шарбақты ауданының "Назаровка негізгі жалпы білім беру мектебі" мемлекеттік мекемесі;</w:t>
      </w:r>
    </w:p>
    <w:p>
      <w:pPr>
        <w:spacing w:after="0"/>
        <w:ind w:left="0"/>
        <w:jc w:val="both"/>
      </w:pPr>
      <w:r>
        <w:rPr>
          <w:rFonts w:ascii="Times New Roman"/>
          <w:b w:val="false"/>
          <w:i w:val="false"/>
          <w:color w:val="000000"/>
          <w:sz w:val="28"/>
        </w:rPr>
        <w:t>
      19) "Шарбақты ауданының №2 жалпы негізгі жалпы білім беру мектебі" мемлекеттік мекемесі;</w:t>
      </w:r>
    </w:p>
    <w:p>
      <w:pPr>
        <w:spacing w:after="0"/>
        <w:ind w:left="0"/>
        <w:jc w:val="both"/>
      </w:pPr>
      <w:r>
        <w:rPr>
          <w:rFonts w:ascii="Times New Roman"/>
          <w:b w:val="false"/>
          <w:i w:val="false"/>
          <w:color w:val="000000"/>
          <w:sz w:val="28"/>
        </w:rPr>
        <w:t>
      20) Шарбақты ауданының "Жылыбұлақ негізгі жалпы білім беру мектебі" мемлекеттік мекемесі;</w:t>
      </w:r>
    </w:p>
    <w:p>
      <w:pPr>
        <w:spacing w:after="0"/>
        <w:ind w:left="0"/>
        <w:jc w:val="both"/>
      </w:pPr>
      <w:r>
        <w:rPr>
          <w:rFonts w:ascii="Times New Roman"/>
          <w:b w:val="false"/>
          <w:i w:val="false"/>
          <w:color w:val="000000"/>
          <w:sz w:val="28"/>
        </w:rPr>
        <w:t>
      21) Шарбақты ауданының "Северный негізгі жалпы білім беру мектебі" мемлекеттік мекемесі;</w:t>
      </w:r>
    </w:p>
    <w:p>
      <w:pPr>
        <w:spacing w:after="0"/>
        <w:ind w:left="0"/>
        <w:jc w:val="both"/>
      </w:pPr>
      <w:r>
        <w:rPr>
          <w:rFonts w:ascii="Times New Roman"/>
          <w:b w:val="false"/>
          <w:i w:val="false"/>
          <w:color w:val="000000"/>
          <w:sz w:val="28"/>
        </w:rPr>
        <w:t>
      22) "Заборовка негізгі мектебі" мемлекеттік мекемесі;</w:t>
      </w:r>
    </w:p>
    <w:p>
      <w:pPr>
        <w:spacing w:after="0"/>
        <w:ind w:left="0"/>
        <w:jc w:val="both"/>
      </w:pPr>
      <w:r>
        <w:rPr>
          <w:rFonts w:ascii="Times New Roman"/>
          <w:b w:val="false"/>
          <w:i w:val="false"/>
          <w:color w:val="000000"/>
          <w:sz w:val="28"/>
        </w:rPr>
        <w:t>
      23) "Қарабидай негізгі жалпы білім беру мектебі" мемлекеттік мекемесі;</w:t>
      </w:r>
    </w:p>
    <w:p>
      <w:pPr>
        <w:spacing w:after="0"/>
        <w:ind w:left="0"/>
        <w:jc w:val="both"/>
      </w:pPr>
      <w:r>
        <w:rPr>
          <w:rFonts w:ascii="Times New Roman"/>
          <w:b w:val="false"/>
          <w:i w:val="false"/>
          <w:color w:val="000000"/>
          <w:sz w:val="28"/>
        </w:rPr>
        <w:t>
      24) "Шарбақты ауданының Николаевка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25) "Шарбақты ауданының Садық-Ащы негізгі жалпы білім беру мектебі" коммуналдық мемлекеттік мекемесі;</w:t>
      </w:r>
    </w:p>
    <w:p>
      <w:pPr>
        <w:spacing w:after="0"/>
        <w:ind w:left="0"/>
        <w:jc w:val="both"/>
      </w:pPr>
      <w:r>
        <w:rPr>
          <w:rFonts w:ascii="Times New Roman"/>
          <w:b w:val="false"/>
          <w:i w:val="false"/>
          <w:color w:val="000000"/>
          <w:sz w:val="28"/>
        </w:rPr>
        <w:t>
      26) "Шарбақты ауданының Алға бастауыш білім беру мектебі" коммуналдық мемлекеттік мекемесі;</w:t>
      </w:r>
    </w:p>
    <w:p>
      <w:pPr>
        <w:spacing w:after="0"/>
        <w:ind w:left="0"/>
        <w:jc w:val="both"/>
      </w:pPr>
      <w:r>
        <w:rPr>
          <w:rFonts w:ascii="Times New Roman"/>
          <w:b w:val="false"/>
          <w:i w:val="false"/>
          <w:color w:val="000000"/>
          <w:sz w:val="28"/>
        </w:rPr>
        <w:t>
      27) "Шарбақты ауданының Маралды бастауыш білім беру мектебі" коммуналдық мемлекеттік мекемесі;</w:t>
      </w:r>
    </w:p>
    <w:p>
      <w:pPr>
        <w:spacing w:after="0"/>
        <w:ind w:left="0"/>
        <w:jc w:val="both"/>
      </w:pPr>
      <w:r>
        <w:rPr>
          <w:rFonts w:ascii="Times New Roman"/>
          <w:b w:val="false"/>
          <w:i w:val="false"/>
          <w:color w:val="000000"/>
          <w:sz w:val="28"/>
        </w:rPr>
        <w:t>
      28) Шарбақты ауданының Сүгір бастауыш мектебі;</w:t>
      </w:r>
    </w:p>
    <w:p>
      <w:pPr>
        <w:spacing w:after="0"/>
        <w:ind w:left="0"/>
        <w:jc w:val="both"/>
      </w:pPr>
      <w:r>
        <w:rPr>
          <w:rFonts w:ascii="Times New Roman"/>
          <w:b w:val="false"/>
          <w:i w:val="false"/>
          <w:color w:val="000000"/>
          <w:sz w:val="28"/>
        </w:rPr>
        <w:t>
      29) "Шарбақты ауданы әкімдігінің, Шарбақты ауданының оқу бөлімінің Балалар музыка мектебі" мемлекеттік қазыналық коммуналдық кәсіпорны;</w:t>
      </w:r>
    </w:p>
    <w:p>
      <w:pPr>
        <w:spacing w:after="0"/>
        <w:ind w:left="0"/>
        <w:jc w:val="both"/>
      </w:pPr>
      <w:r>
        <w:rPr>
          <w:rFonts w:ascii="Times New Roman"/>
          <w:b w:val="false"/>
          <w:i w:val="false"/>
          <w:color w:val="000000"/>
          <w:sz w:val="28"/>
        </w:rPr>
        <w:t>
      30) "Шарбақты ауданы әкімдігінің, Шарбақты ауданының оқу бөлімінің "Радуга" мектептен тыс жұмыс орталығы" мемлекеттік қазыналық коммуналдық кәсіпорны.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