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6131" w14:textId="eb66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мәдениет және тілдерді дамыту,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2015 жылғы 05 ақпандағы № 40/2 қаулысы. Павлодар облысының Әділет департаментінде 2015 жылғы 12 наурызда № 4351 болып тіркелді. Күші жойылды - Павлодар облысы Шарбақты аудандық әкімдігінің 2018 жылғы 26 ақпандағы № 56/1 (алғашқы ресми жарияланған күнінен кейін күнтізбелік он күн өткен соң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Шарбақты аудандық әкімдігінің 26.02.2018 № 56/1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 мүлкі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2014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туралы қоса берілген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осы Ережені заңнамамен белгіленген тәртіпте әділет органында мемлекеттік тіркеуді қамтамасыз етсін. </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жетекшілік етуші орынбасарына жүктелсін. </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 рет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2015 жылғы "5" ақпандағы</w:t>
            </w:r>
            <w:r>
              <w:br/>
            </w:r>
            <w:r>
              <w:rPr>
                <w:rFonts w:ascii="Times New Roman"/>
                <w:b w:val="false"/>
                <w:i w:val="false"/>
                <w:color w:val="000000"/>
                <w:sz w:val="20"/>
              </w:rPr>
              <w:t>№ 40/2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"Шарбақты ауданының мәдениет және тілдерді</w:t>
      </w:r>
      <w:r>
        <w:br/>
      </w:r>
      <w:r>
        <w:rPr>
          <w:rFonts w:ascii="Times New Roman"/>
          <w:b/>
          <w:i w:val="false"/>
          <w:color w:val="000000"/>
        </w:rPr>
        <w:t>дамыту, дене шынықтыру және спорт бөлімі"</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"Шарбақты ауданының мәдениет және тілдерді дамыту, дене шынықтыру және спорт бөлімі" мемлекеттік мекемесі мәдениет, өнер, тілдерді дамыту, дене шынықтыру және спортты іске асыру бойынша құзыреті аясында басшылықты жүзеге асыратын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Призидентінің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ұйымдық құқықтық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есепшоттары бар.</w:t>
      </w:r>
      <w:r>
        <w:br/>
      </w:r>
      <w:r>
        <w:rPr>
          <w:rFonts w:ascii="Times New Roman"/>
          <w:b w:val="false"/>
          <w:i w:val="false"/>
          <w:color w:val="000000"/>
          <w:sz w:val="28"/>
        </w:rPr>
        <w:t xml:space="preserve">
      5.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өз атынан азаматтық-құқықтық қатынастарға түседі.</w:t>
      </w:r>
      <w:r>
        <w:br/>
      </w:r>
      <w:r>
        <w:rPr>
          <w:rFonts w:ascii="Times New Roman"/>
          <w:b w:val="false"/>
          <w:i w:val="false"/>
          <w:color w:val="000000"/>
          <w:sz w:val="28"/>
        </w:rPr>
        <w:t xml:space="preserve">
      6.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рәсімделетін шешімдерді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мемлекеттiк мекемесiнің мекенжайы: Қазақстан Республикасы,141100, Павлодар облысы, Шарбақты ауданы, Шарбақты ауылы, Советов көшесі, 26.</w:t>
      </w:r>
      <w:r>
        <w:br/>
      </w:r>
      <w:r>
        <w:rPr>
          <w:rFonts w:ascii="Times New Roman"/>
          <w:b w:val="false"/>
          <w:i w:val="false"/>
          <w:color w:val="000000"/>
          <w:sz w:val="28"/>
        </w:rPr>
        <w:t xml:space="preserve">
      10.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жұмыс кестесі: жұмыс күндері: дүйсенбі – жұма сағат 9:00-дан сағат 18:30-ға дейін, түскі үзіліс сағат 13:00-ден сағат 14:30-ға дейін, демалыс күндері: сенбі, жексенбі.</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мекеменің қазақ тіліндегі толық атауы: "Шарбақты ауданының мәдениет және тілдерді дамыту, дене шынықтыру және спорт бөлімі" мемлекеттік мекемесі, орыс тілінде: Государственное учреждение "Отдел культуры и развития языков, физической культуры и спорта Щербактинского района".</w:t>
      </w:r>
      <w:r>
        <w:br/>
      </w:r>
      <w:r>
        <w:rPr>
          <w:rFonts w:ascii="Times New Roman"/>
          <w:b w:val="false"/>
          <w:i w:val="false"/>
          <w:color w:val="000000"/>
          <w:sz w:val="28"/>
        </w:rPr>
        <w:t xml:space="preserve">
      12.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құрылтайшысы Шарбақты ауданы әкімдігінің тұлғасында мемлекет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қызметін қаржыландыру аудан бюджетінен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мекемесіне кәсіпкерлік субъектілерімен "Шарбақты ауданының мәдениет және тілдерді дамыту, дене шынықтыру және спорт бөлімі" мемлекеттік мекемесінің функциялары болып табылатын, міндеттерді орындау тұрғысында келісімшарт қатынастарға түсуге тыйым салынады.</w:t>
      </w:r>
      <w:r>
        <w:br/>
      </w:r>
      <w:r>
        <w:rPr>
          <w:rFonts w:ascii="Times New Roman"/>
          <w:b w:val="false"/>
          <w:i w:val="false"/>
          <w:color w:val="000000"/>
          <w:sz w:val="28"/>
        </w:rPr>
        <w:t>
      Егер "Шарбақты ауданының мәдениет және тілдерді дамыту, дене шынықтыру және спорт бөлімі" мемлекеттік мекемесіне заңнамалық актілермен кіріс түсетін қызметті жүзеге асыру құқығы берілсе, онда осы қызметтен алынған кірістер республикалық бюджет кірісіне аударылады.</w:t>
      </w:r>
    </w:p>
    <w:bookmarkEnd w:id="3"/>
    <w:bookmarkStart w:name="z24" w:id="4"/>
    <w:p>
      <w:pPr>
        <w:spacing w:after="0"/>
        <w:ind w:left="0"/>
        <w:jc w:val="left"/>
      </w:pPr>
      <w:r>
        <w:rPr>
          <w:rFonts w:ascii="Times New Roman"/>
          <w:b/>
          <w:i w:val="false"/>
          <w:color w:val="000000"/>
        </w:rPr>
        <w:t xml:space="preserve"> 2. "Шарбақты ауданының мәдениет және тілдерді</w:t>
      </w:r>
      <w:r>
        <w:br/>
      </w:r>
      <w:r>
        <w:rPr>
          <w:rFonts w:ascii="Times New Roman"/>
          <w:b/>
          <w:i w:val="false"/>
          <w:color w:val="000000"/>
        </w:rPr>
        <w:t>дамыту, дене шынықтыру және спорт бөлімі" мемлекеттік</w:t>
      </w:r>
      <w:r>
        <w:br/>
      </w:r>
      <w:r>
        <w:rPr>
          <w:rFonts w:ascii="Times New Roman"/>
          <w:b/>
          <w:i w:val="false"/>
          <w:color w:val="000000"/>
        </w:rPr>
        <w:t>мекемесінің миссиясы, мақсаты, мәні, негізгі міндеттері,</w:t>
      </w:r>
      <w:r>
        <w:br/>
      </w:r>
      <w:r>
        <w:rPr>
          <w:rFonts w:ascii="Times New Roman"/>
          <w:b/>
          <w:i w:val="false"/>
          <w:color w:val="000000"/>
        </w:rPr>
        <w:t>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"Шарбақты ауданының мәдениет және тілдерді дамыту, дене шынықтыру және спорт бөлімі" мемлекеттік мекемесінің миссиясы - Шарбақты ауданының аумағында мәдениет пен өнерді жаңғырту, сақтау, дамыту және көпшілікке тарату, жаңа сапалы мәдени өнімдерді ұйымдастыру, тілдерді, дене шынықтыру және спортты одан әрі дамыту шараларын енгізу.</w:t>
      </w:r>
      <w:r>
        <w:br/>
      </w:r>
      <w:r>
        <w:rPr>
          <w:rFonts w:ascii="Times New Roman"/>
          <w:b w:val="false"/>
          <w:i w:val="false"/>
          <w:color w:val="000000"/>
          <w:sz w:val="28"/>
        </w:rPr>
        <w:t xml:space="preserve">
      17.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мақсаты мәдениет, тілдерді дамтыу, аудан тұрғындарын саламатты өмір салытмен қамтамасыз ету үшін сапалы және қол жетімді қызмет көрсету болып саналады.</w:t>
      </w:r>
      <w:r>
        <w:br/>
      </w:r>
      <w:r>
        <w:rPr>
          <w:rFonts w:ascii="Times New Roman"/>
          <w:b w:val="false"/>
          <w:i w:val="false"/>
          <w:color w:val="000000"/>
          <w:sz w:val="28"/>
        </w:rPr>
        <w:t xml:space="preserve">
      18.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мәні Шарбақты ауданының аумағында мәдениет, өнер, тілдерді дамыту, дене шынықтыру және спортты іске асыру бойынша құзыреті аясында басшылықты жүзеге асыратын мемлекеттік органы болып табылады.</w:t>
      </w:r>
      <w:r>
        <w:br/>
      </w:r>
      <w:r>
        <w:rPr>
          <w:rFonts w:ascii="Times New Roman"/>
          <w:b w:val="false"/>
          <w:i w:val="false"/>
          <w:color w:val="000000"/>
          <w:sz w:val="28"/>
        </w:rPr>
        <w:t xml:space="preserve">
      19. </w:t>
      </w:r>
      <w:r>
        <w:rPr>
          <w:rFonts w:ascii="Times New Roman"/>
          <w:b w:val="false"/>
          <w:i w:val="false"/>
          <w:color w:val="000000"/>
          <w:sz w:val="28"/>
        </w:rPr>
        <w:t xml:space="preserve"> "Мәдениет және тілдерді дамыту, дене шынықтыру және спорт бөлімі" мемлекеттік мекемесінің міндеттері:</w:t>
      </w:r>
      <w:r>
        <w:br/>
      </w:r>
      <w:r>
        <w:rPr>
          <w:rFonts w:ascii="Times New Roman"/>
          <w:b w:val="false"/>
          <w:i w:val="false"/>
          <w:color w:val="000000"/>
          <w:sz w:val="28"/>
        </w:rPr>
        <w:t>
      1) мәдени-ағарту, спорт мекемелерінің, өнер ұйымдарының идеялық-адамгершілік, эстетиткалық, спортқа тәрбиелеу және тілдерді дамыту рөлін арттыруды қамтамасыз ету;</w:t>
      </w:r>
      <w:r>
        <w:br/>
      </w:r>
      <w:r>
        <w:rPr>
          <w:rFonts w:ascii="Times New Roman"/>
          <w:b w:val="false"/>
          <w:i w:val="false"/>
          <w:color w:val="000000"/>
          <w:sz w:val="28"/>
        </w:rPr>
        <w:t>
      2) тұрғындарға мәдени көрсету үлгілерін одан әрі жетілдіру;</w:t>
      </w:r>
      <w:r>
        <w:br/>
      </w:r>
      <w:r>
        <w:rPr>
          <w:rFonts w:ascii="Times New Roman"/>
          <w:b w:val="false"/>
          <w:i w:val="false"/>
          <w:color w:val="000000"/>
          <w:sz w:val="28"/>
        </w:rPr>
        <w:t>
      3) өнердің барлық түрлерін, халық шығармашылығы, фольклор және көркемөнерпаздар шығармашылығын, дене шынықтыру және спортты дамыту;</w:t>
      </w:r>
      <w:r>
        <w:br/>
      </w:r>
      <w:r>
        <w:rPr>
          <w:rFonts w:ascii="Times New Roman"/>
          <w:b w:val="false"/>
          <w:i w:val="false"/>
          <w:color w:val="000000"/>
          <w:sz w:val="28"/>
        </w:rPr>
        <w:t>
      4) шығармашылық одақтар мен ұйымдардың қызметіне жәрдемдесу;</w:t>
      </w:r>
      <w:r>
        <w:br/>
      </w:r>
      <w:r>
        <w:rPr>
          <w:rFonts w:ascii="Times New Roman"/>
          <w:b w:val="false"/>
          <w:i w:val="false"/>
          <w:color w:val="000000"/>
          <w:sz w:val="28"/>
        </w:rPr>
        <w:t>
      5) мәдени және спорт ұйымдары мен мекемелердің материалдық-техникалық базасын нығайту және жаңарту жөніндегі іс-шараларды жүзеге асыру;</w:t>
      </w:r>
      <w:r>
        <w:br/>
      </w:r>
      <w:r>
        <w:rPr>
          <w:rFonts w:ascii="Times New Roman"/>
          <w:b w:val="false"/>
          <w:i w:val="false"/>
          <w:color w:val="000000"/>
          <w:sz w:val="28"/>
        </w:rPr>
        <w:t>
      6) ведомствоға бағынысты ұйымдардың кадрларын іріктеу, орналастыру және тәрбиелеу, қызметкерлердің білімі мен ең озық тәжірибелерін пайдалану;</w:t>
      </w:r>
      <w:r>
        <w:br/>
      </w:r>
      <w:r>
        <w:rPr>
          <w:rFonts w:ascii="Times New Roman"/>
          <w:b w:val="false"/>
          <w:i w:val="false"/>
          <w:color w:val="000000"/>
          <w:sz w:val="28"/>
        </w:rPr>
        <w:t>
      7) мемлекеттік тілді және Қазақстан халықтарының тілдерін дамыту;</w:t>
      </w:r>
      <w:r>
        <w:br/>
      </w:r>
      <w:r>
        <w:rPr>
          <w:rFonts w:ascii="Times New Roman"/>
          <w:b w:val="false"/>
          <w:i w:val="false"/>
          <w:color w:val="000000"/>
          <w:sz w:val="28"/>
        </w:rPr>
        <w:t>
      8) тарихи-мәдени мұра объектілерін қорғау және пайдалану.</w:t>
      </w:r>
      <w:r>
        <w:br/>
      </w:r>
      <w:r>
        <w:rPr>
          <w:rFonts w:ascii="Times New Roman"/>
          <w:b w:val="false"/>
          <w:i w:val="false"/>
          <w:color w:val="000000"/>
          <w:sz w:val="28"/>
        </w:rPr>
        <w:t xml:space="preserve">
      20. </w:t>
      </w:r>
      <w:r>
        <w:rPr>
          <w:rFonts w:ascii="Times New Roman"/>
          <w:b w:val="false"/>
          <w:i w:val="false"/>
          <w:color w:val="000000"/>
          <w:sz w:val="28"/>
        </w:rPr>
        <w:t xml:space="preserve"> "Мәдениет және тілдерді дамыту, дене шынықтыру және спорт бөлімі" мемлекеттік мекемесінің функциялары:</w:t>
      </w:r>
      <w:r>
        <w:br/>
      </w:r>
      <w:r>
        <w:rPr>
          <w:rFonts w:ascii="Times New Roman"/>
          <w:b w:val="false"/>
          <w:i w:val="false"/>
          <w:color w:val="000000"/>
          <w:sz w:val="28"/>
        </w:rPr>
        <w:t>
      1) театр, музыка және кино өнері, кітапхана жане мұражай ісі, мәдени-сауық қызмет саласында ауданның мемлекеттік мәдениет ұйымдарын кұрады, сондай-ақ олардың қызметін қолдау және үйлестіруді жүзеге асырады;</w:t>
      </w:r>
      <w:r>
        <w:br/>
      </w:r>
      <w:r>
        <w:rPr>
          <w:rFonts w:ascii="Times New Roman"/>
          <w:b w:val="false"/>
          <w:i w:val="false"/>
          <w:color w:val="000000"/>
          <w:sz w:val="28"/>
        </w:rPr>
        <w:t>
      2) жергілікті маңызы бар тарихи, материалдық және рухани мәдени ескерткіштерді есепке алу, сақтау және пайдалану жөніндегі жұмысты ұйымдастырады;</w:t>
      </w:r>
      <w:r>
        <w:br/>
      </w:r>
      <w:r>
        <w:rPr>
          <w:rFonts w:ascii="Times New Roman"/>
          <w:b w:val="false"/>
          <w:i w:val="false"/>
          <w:color w:val="000000"/>
          <w:sz w:val="28"/>
        </w:rPr>
        <w:t>
      3) ауданның, облыстық маңызы бар қаланың жаппай мәдени іс-шараларын, сондай-ақ әуесқой шығармашылық бірлестіктер арасында байқау, фестиваль және конкурс өткізуді жүзеге асырады;</w:t>
      </w:r>
      <w:r>
        <w:br/>
      </w:r>
      <w:r>
        <w:rPr>
          <w:rFonts w:ascii="Times New Roman"/>
          <w:b w:val="false"/>
          <w:i w:val="false"/>
          <w:color w:val="000000"/>
          <w:sz w:val="28"/>
        </w:rPr>
        <w:t>
      4) ауданның мемлекеттік мәдениет мекемелерін аттестаттаудан өткізеді;</w:t>
      </w:r>
      <w:r>
        <w:br/>
      </w:r>
      <w:r>
        <w:rPr>
          <w:rFonts w:ascii="Times New Roman"/>
          <w:b w:val="false"/>
          <w:i w:val="false"/>
          <w:color w:val="000000"/>
          <w:sz w:val="28"/>
        </w:rPr>
        <w:t>
      5) өзінің құзыреті аясында мәдениет саласындағы коммуналдық меншікті басқаруды жүзеге асырады;</w:t>
      </w:r>
      <w:r>
        <w:br/>
      </w:r>
      <w:r>
        <w:rPr>
          <w:rFonts w:ascii="Times New Roman"/>
          <w:b w:val="false"/>
          <w:i w:val="false"/>
          <w:color w:val="000000"/>
          <w:sz w:val="28"/>
        </w:rPr>
        <w:t>
      6) ауданның мәдени мақсатта тағайындалған объектілерінің құрылысы, құрылысты қайта жаңарту және жөндеу туралы тапсырысшы бола алады;</w:t>
      </w:r>
      <w:r>
        <w:br/>
      </w:r>
      <w:r>
        <w:rPr>
          <w:rFonts w:ascii="Times New Roman"/>
          <w:b w:val="false"/>
          <w:i w:val="false"/>
          <w:color w:val="000000"/>
          <w:sz w:val="28"/>
        </w:rPr>
        <w:t xml:space="preserve">
      7) мемлекеттік мәдениет мекемелерін материалдық-техникалық қамтамасыз етуін қолдайды және жәрдем көрсетеді;      </w:t>
      </w:r>
      <w:r>
        <w:br/>
      </w:r>
      <w:r>
        <w:rPr>
          <w:rFonts w:ascii="Times New Roman"/>
          <w:b w:val="false"/>
          <w:i w:val="false"/>
          <w:color w:val="000000"/>
          <w:sz w:val="28"/>
        </w:rPr>
        <w:t>
      8) ауданның мемлекеттік кітапханаларының біріне "Орталық" деген мәртебе ұсынады;</w:t>
      </w:r>
      <w:r>
        <w:br/>
      </w:r>
      <w:r>
        <w:rPr>
          <w:rFonts w:ascii="Times New Roman"/>
          <w:b w:val="false"/>
          <w:i w:val="false"/>
          <w:color w:val="000000"/>
          <w:sz w:val="28"/>
        </w:rPr>
        <w:t>
      9) мемлекеттiк тiлдi және басқа тiлдердi дамытуға бағытталған аудандық деңгейдегi iс-шараларды жүргiзедi;</w:t>
      </w:r>
      <w:r>
        <w:br/>
      </w:r>
      <w:r>
        <w:rPr>
          <w:rFonts w:ascii="Times New Roman"/>
          <w:b w:val="false"/>
          <w:i w:val="false"/>
          <w:color w:val="000000"/>
          <w:sz w:val="28"/>
        </w:rPr>
        <w:t>
      10) облыстардың атқарушы органдарына ауылдар, кенттер, ауылдық округтердiң атауы және олардың атауын қайта өзгерту, сондай-ақ олардың атауының транскрипциясын өзгерту туралы ұсыныс енгiзедi;</w:t>
      </w:r>
      <w:r>
        <w:br/>
      </w:r>
      <w:r>
        <w:rPr>
          <w:rFonts w:ascii="Times New Roman"/>
          <w:b w:val="false"/>
          <w:i w:val="false"/>
          <w:color w:val="000000"/>
          <w:sz w:val="28"/>
        </w:rPr>
        <w:t>
      11) жеке адамдардың тұрғылықты жерінде және көпшілік демалатын орындарда спортпен шұғылдану үшін инфрақұрылымды жағдай жасайды;</w:t>
      </w:r>
      <w:r>
        <w:br/>
      </w:r>
      <w:r>
        <w:rPr>
          <w:rFonts w:ascii="Times New Roman"/>
          <w:b w:val="false"/>
          <w:i w:val="false"/>
          <w:color w:val="000000"/>
          <w:sz w:val="28"/>
        </w:rPr>
        <w:t>
      12) спорт түрлерi бойынша аудандық құрама командаларды даярлау және оларды облыстық спорт жарыстарына қатысуын қамтамасыз етедi;</w:t>
      </w:r>
      <w:r>
        <w:br/>
      </w:r>
      <w:r>
        <w:rPr>
          <w:rFonts w:ascii="Times New Roman"/>
          <w:b w:val="false"/>
          <w:i w:val="false"/>
          <w:color w:val="000000"/>
          <w:sz w:val="28"/>
        </w:rPr>
        <w:t>
      13) тиiстi әкiмшiлiк-аумақтық бiрлiк аумағында жаппай спорт және ұлттық спорт түрлерiн дамытуды қамтамасыз етеді;</w:t>
      </w:r>
      <w:r>
        <w:br/>
      </w:r>
      <w:r>
        <w:rPr>
          <w:rFonts w:ascii="Times New Roman"/>
          <w:b w:val="false"/>
          <w:i w:val="false"/>
          <w:color w:val="000000"/>
          <w:sz w:val="28"/>
        </w:rPr>
        <w:t>
      14) тиiстi әкiмшiлiк-аумақтық бiрлiк аумағында аудандық дене шынықтыру спорт ұйымдарының қызметiн үйлестiредi;</w:t>
      </w:r>
      <w:r>
        <w:br/>
      </w:r>
      <w:r>
        <w:rPr>
          <w:rFonts w:ascii="Times New Roman"/>
          <w:b w:val="false"/>
          <w:i w:val="false"/>
          <w:color w:val="000000"/>
          <w:sz w:val="28"/>
        </w:rPr>
        <w:t>
      15) спортшыларға: 2-разрядты спортшы, 3-разрядты спортшы, жасөспірім 1-разрядты спортшы, жасөспірім 2-разрядты спортшы, жасөспірім 3-разрядты спортшы атты спорт разрядтарын береді;</w:t>
      </w:r>
      <w:r>
        <w:br/>
      </w:r>
      <w:r>
        <w:rPr>
          <w:rFonts w:ascii="Times New Roman"/>
          <w:b w:val="false"/>
          <w:i w:val="false"/>
          <w:color w:val="000000"/>
          <w:sz w:val="28"/>
        </w:rPr>
        <w:t>
      16)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деген біліктілік санаттарын береді;</w:t>
      </w:r>
      <w:r>
        <w:br/>
      </w:r>
      <w:r>
        <w:rPr>
          <w:rFonts w:ascii="Times New Roman"/>
          <w:b w:val="false"/>
          <w:i w:val="false"/>
          <w:color w:val="000000"/>
          <w:sz w:val="28"/>
        </w:rPr>
        <w:t>
      17) жаппай спорт шараларының бірыңғай аймақтық күнтiзбесін жүзеге асырады;</w:t>
      </w:r>
      <w:r>
        <w:br/>
      </w:r>
      <w:r>
        <w:rPr>
          <w:rFonts w:ascii="Times New Roman"/>
          <w:b w:val="false"/>
          <w:i w:val="false"/>
          <w:color w:val="000000"/>
          <w:sz w:val="28"/>
        </w:rPr>
        <w:t>
      18) тиiстi әкiмшiлiк-аумақтық бiрлiк аумағында спорт шраларын ұйымастыру және өткiзудi үйлестiредi;</w:t>
      </w:r>
      <w:r>
        <w:br/>
      </w:r>
      <w:r>
        <w:rPr>
          <w:rFonts w:ascii="Times New Roman"/>
          <w:b w:val="false"/>
          <w:i w:val="false"/>
          <w:color w:val="000000"/>
          <w:sz w:val="28"/>
        </w:rPr>
        <w:t>
      19) тиiстi әкiмшiлiк-аумақтық бірліктің аумағында дене шынықтыру және спортты дамыту жөнінде ақпарат жинау, талдауды жүзеге асырады және Қазақстан Республикасының заңнамасында белгіленген үлгіде және мерзімінде облыстық жергілікті атқарушы органына ұсынады;</w:t>
      </w:r>
      <w:r>
        <w:br/>
      </w:r>
      <w:r>
        <w:rPr>
          <w:rFonts w:ascii="Times New Roman"/>
          <w:b w:val="false"/>
          <w:i w:val="false"/>
          <w:color w:val="000000"/>
          <w:sz w:val="28"/>
        </w:rPr>
        <w:t>
      20)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21) дене шынықтыру және спорт шараларын өткізу кезінде қоғамдық тәртіп пен қоғамдық қауіпсіздікті қамтамасыз етеді;</w:t>
      </w:r>
      <w:r>
        <w:br/>
      </w:r>
      <w:r>
        <w:rPr>
          <w:rFonts w:ascii="Times New Roman"/>
          <w:b w:val="false"/>
          <w:i w:val="false"/>
          <w:color w:val="000000"/>
          <w:sz w:val="28"/>
        </w:rPr>
        <w:t>
      22) облыс аумағында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23) спорт мекемелерінде әдістемелік және консультативтік көмек көрсетеді;</w:t>
      </w:r>
      <w:r>
        <w:br/>
      </w:r>
      <w:r>
        <w:rPr>
          <w:rFonts w:ascii="Times New Roman"/>
          <w:b w:val="false"/>
          <w:i w:val="false"/>
          <w:color w:val="000000"/>
          <w:sz w:val="28"/>
        </w:rPr>
        <w:t>
      24) аудандық және қалалық мамандандырылмаған балалар-жасөспірімдер мектебінің қызметін қамтамасыз етеді;</w:t>
      </w:r>
      <w:r>
        <w:br/>
      </w:r>
      <w:r>
        <w:rPr>
          <w:rFonts w:ascii="Times New Roman"/>
          <w:b w:val="false"/>
          <w:i w:val="false"/>
          <w:color w:val="000000"/>
          <w:sz w:val="28"/>
        </w:rPr>
        <w:t>
      25) жергілікті мемлекеттік басқару мүддесі үшін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мемлекеттік органдардан қажетті ақпарат, құжаттар, басқа материалдар, ауызша және жазбаша түсініктемелерді сұратуға және алу;</w:t>
      </w:r>
      <w:r>
        <w:br/>
      </w:r>
      <w:r>
        <w:rPr>
          <w:rFonts w:ascii="Times New Roman"/>
          <w:b w:val="false"/>
          <w:i w:val="false"/>
          <w:color w:val="000000"/>
          <w:sz w:val="28"/>
        </w:rPr>
        <w:t>
      2) лауазымды тұлғаларға тапсырма беру және олардың орындалуын талап ету;</w:t>
      </w:r>
      <w:r>
        <w:br/>
      </w:r>
      <w:r>
        <w:rPr>
          <w:rFonts w:ascii="Times New Roman"/>
          <w:b w:val="false"/>
          <w:i w:val="false"/>
          <w:color w:val="000000"/>
          <w:sz w:val="28"/>
        </w:rPr>
        <w:t>
      3) аудан әкімдігінің отырыстарында, аудан әкімінің мәжілістеріне қатысу;</w:t>
      </w:r>
      <w:r>
        <w:br/>
      </w:r>
      <w:r>
        <w:rPr>
          <w:rFonts w:ascii="Times New Roman"/>
          <w:b w:val="false"/>
          <w:i w:val="false"/>
          <w:color w:val="000000"/>
          <w:sz w:val="28"/>
        </w:rPr>
        <w:t>
      4) ғылыми мекелер, мәдениет және өнер қайраткерлері, филологтар мен тілтанушы мамандарды, басқа да ғалымдар мен мамандарды жұмысқа тарту;</w:t>
      </w:r>
      <w:r>
        <w:br/>
      </w:r>
      <w:r>
        <w:rPr>
          <w:rFonts w:ascii="Times New Roman"/>
          <w:b w:val="false"/>
          <w:i w:val="false"/>
          <w:color w:val="000000"/>
          <w:sz w:val="28"/>
        </w:rPr>
        <w:t>
      5) мемлекеттік басқару органдары, мұрағат, ғылыми мекемелер ақпараттық дерекқорын пайдалану;</w:t>
      </w:r>
      <w:r>
        <w:br/>
      </w:r>
      <w:r>
        <w:rPr>
          <w:rFonts w:ascii="Times New Roman"/>
          <w:b w:val="false"/>
          <w:i w:val="false"/>
          <w:color w:val="000000"/>
          <w:sz w:val="28"/>
        </w:rPr>
        <w:t>
      6) бөлімнің ұйымдық, құқықтық, ақпараттық-сараптама жұмыстарын және оны материалдық-техникалық қамтамасыз етуді іске асыру;</w:t>
      </w:r>
      <w:r>
        <w:br/>
      </w:r>
      <w:r>
        <w:rPr>
          <w:rFonts w:ascii="Times New Roman"/>
          <w:b w:val="false"/>
          <w:i w:val="false"/>
          <w:color w:val="000000"/>
          <w:sz w:val="28"/>
        </w:rPr>
        <w:t>
      7) қолданыстағы заң актілермен ескерілген өзге де құқықтарды жүзеге асыру болып табылады.</w:t>
      </w:r>
    </w:p>
    <w:bookmarkEnd w:id="5"/>
    <w:bookmarkStart w:name="z31" w:id="6"/>
    <w:p>
      <w:pPr>
        <w:spacing w:after="0"/>
        <w:ind w:left="0"/>
        <w:jc w:val="left"/>
      </w:pPr>
      <w:r>
        <w:rPr>
          <w:rFonts w:ascii="Times New Roman"/>
          <w:b/>
          <w:i w:val="false"/>
          <w:color w:val="000000"/>
        </w:rPr>
        <w:t xml:space="preserve"> 3. "Шарбақты ауданының мәдениет және тілдерді дамыту,</w:t>
      </w:r>
      <w:r>
        <w:br/>
      </w:r>
      <w:r>
        <w:rPr>
          <w:rFonts w:ascii="Times New Roman"/>
          <w:b/>
          <w:i w:val="false"/>
          <w:color w:val="000000"/>
        </w:rPr>
        <w:t>дене шынықтыру және спорт бөлімі"</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"Шарбақты ауданының мәдениет және тілдерді дамыту, дене шынықтыру және спорт бөлімі" мемлекеттік мекемесін басқару, бөлімге жүктелген міндеттері мен функцияларын орындау үшін жеке жауап беретін бірінші басшысымен жүзеге асырылады.</w:t>
      </w:r>
      <w:r>
        <w:br/>
      </w:r>
      <w:r>
        <w:rPr>
          <w:rFonts w:ascii="Times New Roman"/>
          <w:b w:val="false"/>
          <w:i w:val="false"/>
          <w:color w:val="000000"/>
          <w:sz w:val="28"/>
        </w:rPr>
        <w:t xml:space="preserve">
      23.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мекемесінің бірінші басшысы Қазақстан Республикасының қолданыстағы заңнамасына сәйкес Шарбақты ауданының әкімімен қызметке тағайындалады және қызметтен босатылады.</w:t>
      </w:r>
      <w:r>
        <w:br/>
      </w:r>
      <w:r>
        <w:rPr>
          <w:rFonts w:ascii="Times New Roman"/>
          <w:b w:val="false"/>
          <w:i w:val="false"/>
          <w:color w:val="000000"/>
          <w:sz w:val="28"/>
        </w:rPr>
        <w:t xml:space="preserve">
      24.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 басшысының өкілеттігі:</w:t>
      </w:r>
      <w:r>
        <w:br/>
      </w:r>
      <w:r>
        <w:rPr>
          <w:rFonts w:ascii="Times New Roman"/>
          <w:b w:val="false"/>
          <w:i w:val="false"/>
          <w:color w:val="000000"/>
          <w:sz w:val="28"/>
        </w:rPr>
        <w:t>
      1) мемлекеттік мекеме туралы Ережені аудан әкімдігіне бекітуге ұсынады;</w:t>
      </w:r>
      <w:r>
        <w:br/>
      </w:r>
      <w:r>
        <w:rPr>
          <w:rFonts w:ascii="Times New Roman"/>
          <w:b w:val="false"/>
          <w:i w:val="false"/>
          <w:color w:val="000000"/>
          <w:sz w:val="28"/>
        </w:rPr>
        <w:t>
      2) жауапты қызметкерлер арасында міндеттерді бөледі, тиісті орындаушылық және еңбек тәртібімен қамтамасыз етеді;</w:t>
      </w:r>
      <w:r>
        <w:br/>
      </w:r>
      <w:r>
        <w:rPr>
          <w:rFonts w:ascii="Times New Roman"/>
          <w:b w:val="false"/>
          <w:i w:val="false"/>
          <w:color w:val="000000"/>
          <w:sz w:val="28"/>
        </w:rPr>
        <w:t>
      3) мемлекеттік мекеменің аудандық бөлімдермен, ауылдық округ әкімінің аппараттарымен өзара байланыс жасауын ұйымдастырады;</w:t>
      </w:r>
      <w:r>
        <w:br/>
      </w:r>
      <w:r>
        <w:rPr>
          <w:rFonts w:ascii="Times New Roman"/>
          <w:b w:val="false"/>
          <w:i w:val="false"/>
          <w:color w:val="000000"/>
          <w:sz w:val="28"/>
        </w:rPr>
        <w:t>
      4) Қазақстан Республикасының Заңдарын Президенттің, Үкіметтің актілерін, облыс және аудан әкімдігінің қаулыларын орындау бойынша жұмысты ұйымдастырады, жоғары органдарға олардың орындалу барысы туралы жүйелі түрде хабардар етеді;</w:t>
      </w:r>
      <w:r>
        <w:br/>
      </w:r>
      <w:r>
        <w:rPr>
          <w:rFonts w:ascii="Times New Roman"/>
          <w:b w:val="false"/>
          <w:i w:val="false"/>
          <w:color w:val="000000"/>
          <w:sz w:val="28"/>
        </w:rPr>
        <w:t>
      5) мемлекеттік мекеменің жауапты қызметкерлерін лауазымға тағайындайды және лауазымынан босатады;</w:t>
      </w:r>
      <w:r>
        <w:br/>
      </w:r>
      <w:r>
        <w:rPr>
          <w:rFonts w:ascii="Times New Roman"/>
          <w:b w:val="false"/>
          <w:i w:val="false"/>
          <w:color w:val="000000"/>
          <w:sz w:val="28"/>
        </w:rPr>
        <w:t>
      6) басшының бұйрықтарын шығарады;</w:t>
      </w:r>
      <w:r>
        <w:br/>
      </w:r>
      <w:r>
        <w:rPr>
          <w:rFonts w:ascii="Times New Roman"/>
          <w:b w:val="false"/>
          <w:i w:val="false"/>
          <w:color w:val="000000"/>
          <w:sz w:val="28"/>
        </w:rPr>
        <w:t>
      7) мемлекеттік мекеме қызметкеріне ынталандыру және тәртіптік шараларды қолданады;</w:t>
      </w:r>
      <w:r>
        <w:br/>
      </w:r>
      <w:r>
        <w:rPr>
          <w:rFonts w:ascii="Times New Roman"/>
          <w:b w:val="false"/>
          <w:i w:val="false"/>
          <w:color w:val="000000"/>
          <w:sz w:val="28"/>
        </w:rPr>
        <w:t>
      8) банкте есепшоттарды ашады;</w:t>
      </w:r>
      <w:r>
        <w:br/>
      </w:r>
      <w:r>
        <w:rPr>
          <w:rFonts w:ascii="Times New Roman"/>
          <w:b w:val="false"/>
          <w:i w:val="false"/>
          <w:color w:val="000000"/>
          <w:sz w:val="28"/>
        </w:rPr>
        <w:t>
      9) мемлекеттік мекеменің мүддесін барлық органдар мен ұйымдарға ұсынады;</w:t>
      </w:r>
      <w:r>
        <w:br/>
      </w:r>
      <w:r>
        <w:rPr>
          <w:rFonts w:ascii="Times New Roman"/>
          <w:b w:val="false"/>
          <w:i w:val="false"/>
          <w:color w:val="000000"/>
          <w:sz w:val="28"/>
        </w:rPr>
        <w:t>
      10) мемлекеттік мекемеде жемқорлыққа қарсы күрес бойынша шараларды қолданады;</w:t>
      </w:r>
      <w:r>
        <w:br/>
      </w:r>
      <w:r>
        <w:rPr>
          <w:rFonts w:ascii="Times New Roman"/>
          <w:b w:val="false"/>
          <w:i w:val="false"/>
          <w:color w:val="000000"/>
          <w:sz w:val="28"/>
        </w:rPr>
        <w:t>
      11) мемлекеттік мекемеде жемқорлыққа қарсы күрес бойынша міндеттерді орындау үшін жеке жауап береді;</w:t>
      </w:r>
      <w:r>
        <w:br/>
      </w:r>
      <w:r>
        <w:rPr>
          <w:rFonts w:ascii="Times New Roman"/>
          <w:b w:val="false"/>
          <w:i w:val="false"/>
          <w:color w:val="000000"/>
          <w:sz w:val="28"/>
        </w:rPr>
        <w:t>
      12) заңнама және Құрылтайшымен өзіне жүктелген өзге де функцияларды жүзеге асырады.</w:t>
      </w:r>
      <w:r>
        <w:br/>
      </w:r>
      <w:r>
        <w:rPr>
          <w:rFonts w:ascii="Times New Roman"/>
          <w:b w:val="false"/>
          <w:i w:val="false"/>
          <w:color w:val="000000"/>
          <w:sz w:val="28"/>
        </w:rPr>
        <w:t>
      "Шарбақты ауданы мәдениет және тілдерді дамыту, дене шынықтыу және спорт бөлімі" мемлекеттік мекемесінің бірінші басшының өзге де өкілеттігін, ол болмаған кезде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xml:space="preserve">
      25.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мен тиісті саланың уәкілетті органдары (жергілікті атқарушы органдары) арасындағы өзара байланыс Қазақстан Республикасының қолданыстағы заңнамасымен белгіленеді.</w:t>
      </w:r>
      <w:r>
        <w:br/>
      </w:r>
      <w:r>
        <w:rPr>
          <w:rFonts w:ascii="Times New Roman"/>
          <w:b w:val="false"/>
          <w:i w:val="false"/>
          <w:color w:val="000000"/>
          <w:sz w:val="28"/>
        </w:rPr>
        <w:t xml:space="preserve">
      26.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 әкімшілігі мен еңбек ұжымы арасындағы өзара байланыс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xml:space="preserve">
      27.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 мен коммуналдық мүлікті басқару жөніндегі уәкілетті органы (жергілікті атқарушы органы) арасындағы өзара байланыс Қазақстан Республикасының қолданыстағы заңнамасымен белгіленеді.</w:t>
      </w:r>
    </w:p>
    <w:bookmarkEnd w:id="7"/>
    <w:bookmarkStart w:name="z38" w:id="8"/>
    <w:p>
      <w:pPr>
        <w:spacing w:after="0"/>
        <w:ind w:left="0"/>
        <w:jc w:val="left"/>
      </w:pPr>
      <w:r>
        <w:rPr>
          <w:rFonts w:ascii="Times New Roman"/>
          <w:b/>
          <w:i w:val="false"/>
          <w:color w:val="000000"/>
        </w:rPr>
        <w:t xml:space="preserve"> 4. "Шарбақты ауданының мәдениет және тілдерді</w:t>
      </w:r>
      <w:r>
        <w:br/>
      </w:r>
      <w:r>
        <w:rPr>
          <w:rFonts w:ascii="Times New Roman"/>
          <w:b/>
          <w:i w:val="false"/>
          <w:color w:val="000000"/>
        </w:rPr>
        <w:t>дамыту, дене шынықтыру және спорт</w:t>
      </w:r>
      <w:r>
        <w:br/>
      </w:r>
      <w:r>
        <w:rPr>
          <w:rFonts w:ascii="Times New Roman"/>
          <w:b/>
          <w:i w:val="false"/>
          <w:color w:val="000000"/>
        </w:rPr>
        <w:t>бөлімі" мемлекеттік мекемесінің мүлкі</w:t>
      </w:r>
    </w:p>
    <w:bookmarkEnd w:id="8"/>
    <w:bookmarkStart w:name="z39" w:id="9"/>
    <w:p>
      <w:pPr>
        <w:spacing w:after="0"/>
        <w:ind w:left="0"/>
        <w:jc w:val="both"/>
      </w:pPr>
      <w:r>
        <w:rPr>
          <w:rFonts w:ascii="Times New Roman"/>
          <w:b w:val="false"/>
          <w:i w:val="false"/>
          <w:color w:val="000000"/>
          <w:sz w:val="28"/>
        </w:rPr>
        <w:t>
      28.  "Шарбақты ауданының мәдениет және тілдерді дамыту, дене шынықтыру және спорт бөлімі" мемлекеттік мекемесі заңнамада ескерілген жағдайларды жедел басқару құқығында оқшауланған мүлкі болады.</w:t>
      </w:r>
      <w:r>
        <w:br/>
      </w:r>
      <w:r>
        <w:rPr>
          <w:rFonts w:ascii="Times New Roman"/>
          <w:b w:val="false"/>
          <w:i w:val="false"/>
          <w:color w:val="000000"/>
          <w:sz w:val="28"/>
        </w:rPr>
        <w:t>
      "Шарбақты ауданының мәдениет және тілдерді дамыту, дене шынықтыру және спорт бөлімі" мемлекеттік мекемесінің мүлкі оған меншік иесі берген мүліктен, сонымен қатар, қызмет нәтижесінде сатып алынған мүліктен (ақшалай кірістермен бірге)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29.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30. </w:t>
      </w:r>
      <w:r>
        <w:rPr>
          <w:rFonts w:ascii="Times New Roman"/>
          <w:b w:val="false"/>
          <w:i w:val="false"/>
          <w:color w:val="000000"/>
          <w:sz w:val="28"/>
        </w:rPr>
        <w:t xml:space="preserve"> Егер заңнамада өзгеше көзделмесе, "Шарбақты ауданының мәдениет және тілдерді дамыту, дене шынықтыру және спорт бөлімі" мемлекеттік мекемесі, бекітілген мүлікті және қаржыландыру жоспары бойынша өзіне бөлінген қаржы есебінен сатып алынған мүлікті өз еркімен иеліктен шығаруға немесе өзге де тәсілмен оған билік етуге құқығы жоқ.</w:t>
      </w:r>
    </w:p>
    <w:bookmarkEnd w:id="9"/>
    <w:bookmarkStart w:name="z42" w:id="10"/>
    <w:p>
      <w:pPr>
        <w:spacing w:after="0"/>
        <w:ind w:left="0"/>
        <w:jc w:val="left"/>
      </w:pPr>
      <w:r>
        <w:rPr>
          <w:rFonts w:ascii="Times New Roman"/>
          <w:b/>
          <w:i w:val="false"/>
          <w:color w:val="000000"/>
        </w:rPr>
        <w:t xml:space="preserve"> 5. "Шарбақты ауданының мәдениет және тілдерді дамыту,</w:t>
      </w:r>
      <w:r>
        <w:br/>
      </w:r>
      <w:r>
        <w:rPr>
          <w:rFonts w:ascii="Times New Roman"/>
          <w:b/>
          <w:i w:val="false"/>
          <w:color w:val="000000"/>
        </w:rPr>
        <w:t>дене шынықтыру және спорт бөлімі" мемлекеттік</w:t>
      </w:r>
      <w:r>
        <w:br/>
      </w:r>
      <w:r>
        <w:rPr>
          <w:rFonts w:ascii="Times New Roman"/>
          <w:b/>
          <w:i w:val="false"/>
          <w:color w:val="000000"/>
        </w:rPr>
        <w:t>мекемесін қайта ұйымдастыру және қысқарту (тарату)</w:t>
      </w:r>
    </w:p>
    <w:bookmarkEnd w:id="10"/>
    <w:bookmarkStart w:name="z43" w:id="11"/>
    <w:p>
      <w:pPr>
        <w:spacing w:after="0"/>
        <w:ind w:left="0"/>
        <w:jc w:val="both"/>
      </w:pPr>
      <w:r>
        <w:rPr>
          <w:rFonts w:ascii="Times New Roman"/>
          <w:b w:val="false"/>
          <w:i w:val="false"/>
          <w:color w:val="000000"/>
          <w:sz w:val="28"/>
        </w:rPr>
        <w:t>
      31.  "Шарбақты ауданының мәдениет және тілдерді дамыту, дене шынықтыру және спорт бөлімі"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xml:space="preserve">
      32. </w:t>
      </w:r>
      <w:r>
        <w:rPr>
          <w:rFonts w:ascii="Times New Roman"/>
          <w:b w:val="false"/>
          <w:i w:val="false"/>
          <w:color w:val="000000"/>
          <w:sz w:val="28"/>
        </w:rPr>
        <w:t xml:space="preserve"> "Шарбақты ауданының мәдениет және тілдерді дамыту, дене шынықтыру және спорт бөлімі" мемлекеттік мекемесін таратқан кезде кредиторлар талаптары қанағаттандырылған соң қалған мүлік, ауданның коммуналдық меншігіне жатады.</w:t>
      </w:r>
    </w:p>
    <w:bookmarkEnd w:id="11"/>
    <w:bookmarkStart w:name="z45" w:id="12"/>
    <w:p>
      <w:pPr>
        <w:spacing w:after="0"/>
        <w:ind w:left="0"/>
        <w:jc w:val="left"/>
      </w:pPr>
      <w:r>
        <w:rPr>
          <w:rFonts w:ascii="Times New Roman"/>
          <w:b/>
          <w:i w:val="false"/>
          <w:color w:val="000000"/>
        </w:rPr>
        <w:t xml:space="preserve"> "Шарбақты ауданының мәдениет және тілдерді дамыту,</w:t>
      </w:r>
      <w:r>
        <w:br/>
      </w:r>
      <w:r>
        <w:rPr>
          <w:rFonts w:ascii="Times New Roman"/>
          <w:b/>
          <w:i w:val="false"/>
          <w:color w:val="000000"/>
        </w:rPr>
        <w:t>дене шынықтыру және спорт бөлімі" мемлекеттік</w:t>
      </w:r>
      <w:r>
        <w:br/>
      </w:r>
      <w:r>
        <w:rPr>
          <w:rFonts w:ascii="Times New Roman"/>
          <w:b/>
          <w:i w:val="false"/>
          <w:color w:val="000000"/>
        </w:rPr>
        <w:t>мекемесінің басқаруындағы ұйымдардың тізбесі</w:t>
      </w:r>
    </w:p>
    <w:bookmarkEnd w:id="12"/>
    <w:p>
      <w:pPr>
        <w:spacing w:after="0"/>
        <w:ind w:left="0"/>
        <w:jc w:val="both"/>
      </w:pPr>
      <w:r>
        <w:rPr>
          <w:rFonts w:ascii="Times New Roman"/>
          <w:b w:val="false"/>
          <w:i w:val="false"/>
          <w:color w:val="000000"/>
          <w:sz w:val="28"/>
        </w:rPr>
        <w:t>
      1) Шарбақты ауданы әкімдігінің, Шарбақты ауданының мәдениет және тiлдердi дамыту, дене шынықтыру және спорт бөлiмiнiң "Халық шығармашылығы орталығы" мемлекеттік қазыналық коммуналдық кәсіпорыны;</w:t>
      </w:r>
      <w:r>
        <w:br/>
      </w:r>
      <w:r>
        <w:rPr>
          <w:rFonts w:ascii="Times New Roman"/>
          <w:b w:val="false"/>
          <w:i w:val="false"/>
          <w:color w:val="000000"/>
          <w:sz w:val="28"/>
        </w:rPr>
        <w:t>
      2) Шарбақты ауданы әкімдігінің, Шарбақты ауданының мәдениет және тiлдердi дамыту, дене шынықтыру және спорт бөлiмiнiң "Шарбақты ауданының балалар-жасөспірімдер спорт мектебі" коммуналдық мемлекеттік қазыналық кәсіпорыны;</w:t>
      </w:r>
      <w:r>
        <w:br/>
      </w:r>
      <w:r>
        <w:rPr>
          <w:rFonts w:ascii="Times New Roman"/>
          <w:b w:val="false"/>
          <w:i w:val="false"/>
          <w:color w:val="000000"/>
          <w:sz w:val="28"/>
        </w:rPr>
        <w:t>
      3) "Шарбақты ауданының орталықтандырылған кітапхана жүйесі"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