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6ba4" w14:textId="de56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әкімдігінің атқарушы органдарының "Б" корпусындағы әкімшілік мемлекеттік қызметшілердің қызметін жыл сайын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2015 жылғы 21 мамырдағы № 150/5 қаулысы. Павлодар облысының Әділет департаментінде 2015 жылғы 25 маусымда № 4542 болып тіркелді. Күші жойылды - Павлодар облысы Шарбақты аудандық әкімдігінің 2016 жылғы 5 қаңтардағы N 1/1 қаулысымен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әкімдігінің 05.01.2016 N 1/1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Шарбақты ауданы әкімдігі атқарушы органдарының "Б" корпусындағы әкімшілік мемлекеттік қызметшілердің қызметін жыл сайын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"Шарбақты ауданы әкімінің аппараты" мемлекеттік мекемесінің басшысы заңнамада белгіленген тәртіпте:</w:t>
      </w:r>
      <w:r>
        <w:br/>
      </w:r>
      <w:r>
        <w:rPr>
          <w:rFonts w:ascii="Times New Roman"/>
          <w:b w:val="false"/>
          <w:i w:val="false"/>
          <w:color w:val="000000"/>
          <w:sz w:val="28"/>
        </w:rPr>
        <w:t>
      осы қаулыны аумақтық әділет органында мемлекеттік тіркеуден өткізуді;</w:t>
      </w:r>
      <w:r>
        <w:br/>
      </w:r>
      <w:r>
        <w:rPr>
          <w:rFonts w:ascii="Times New Roman"/>
          <w:b w:val="false"/>
          <w:i w:val="false"/>
          <w:color w:val="000000"/>
          <w:sz w:val="28"/>
        </w:rPr>
        <w:t>
      осы қаулыны аумақтық әділет органында мемлекеттік тіркеуден өткізгеннен кейін күнтізбелік он күн мерзімінде бұқаралық ақпарат құралдарында ресми түрде жариялауға жіберудқамтамасыз етсін.</w:t>
      </w:r>
      <w:r>
        <w:br/>
      </w:r>
      <w:r>
        <w:rPr>
          <w:rFonts w:ascii="Times New Roman"/>
          <w:b w:val="false"/>
          <w:i w:val="false"/>
          <w:color w:val="000000"/>
          <w:sz w:val="28"/>
        </w:rPr>
        <w:t>
      </w:t>
      </w:r>
      <w:r>
        <w:rPr>
          <w:rFonts w:ascii="Times New Roman"/>
          <w:b w:val="false"/>
          <w:i w:val="false"/>
          <w:color w:val="000000"/>
          <w:sz w:val="28"/>
        </w:rPr>
        <w:t>3. Осы әдістеменің орындалуын бақылау аудан әкімінің аппарат басшысының міндетін атқарушы Марат Қамзаұлы Ақтаевқа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Асқаров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2015 жылғы 21 мамырдағы</w:t>
            </w:r>
            <w:r>
              <w:br/>
            </w:r>
            <w:r>
              <w:rPr>
                <w:rFonts w:ascii="Times New Roman"/>
                <w:b w:val="false"/>
                <w:i w:val="false"/>
                <w:color w:val="000000"/>
                <w:sz w:val="20"/>
              </w:rPr>
              <w:t>№ 150/5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Шарбақты ауданы әкімдігі атқарушы органдарының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жыл сайынғы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Шарбақты ауданы әкімдігі атқарушы органдарының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xml:space="preserve">
      1) қызметшінің тікелей басшысының бағалауы; </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Шарбақты ауданы әкімі аппаратының басшысы болып табылады.</w:t>
      </w:r>
      <w:r>
        <w:br/>
      </w:r>
      <w:r>
        <w:rPr>
          <w:rFonts w:ascii="Times New Roman"/>
          <w:b w:val="false"/>
          <w:i w:val="false"/>
          <w:color w:val="000000"/>
          <w:sz w:val="28"/>
        </w:rPr>
        <w:t xml:space="preserve">
      Комиссия хатшысы Шарбақты ауданы әкімі аппаратының персоналды басқару қызметінің (бұдан әрі - персоналды басқару қызметі) қызметкері болып табылады. Комиссия хатшысы дауыс беруге қатыспайды. </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 </w:t>
      </w:r>
      <w:r>
        <w:br/>
      </w:r>
      <w:r>
        <w:rPr>
          <w:rFonts w:ascii="Times New Roman"/>
          <w:b w:val="false"/>
          <w:i w:val="false"/>
          <w:color w:val="000000"/>
          <w:sz w:val="28"/>
        </w:rPr>
        <w:t xml:space="preserve">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 </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9"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онда,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bookmarkStart w:name="z32"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xml:space="preserve">
      Персоналды басқару қызметі Комиссияның отырысына мына құжаттарды: </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2)г персоналды басқару бөлімі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7"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Т.А.Ә.:___________________________________</w:t>
      </w:r>
      <w:r>
        <w:br/>
      </w:r>
      <w:r>
        <w:rPr>
          <w:rFonts w:ascii="Times New Roman"/>
          <w:b w:val="false"/>
          <w:i w:val="false"/>
          <w:color w:val="000000"/>
          <w:sz w:val="28"/>
        </w:rPr>
        <w:t>
      Бағаланатын қызметшінің лауазымы: 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                                    Тікелей басшысы</w:t>
      </w:r>
      <w:r>
        <w:br/>
      </w:r>
      <w:r>
        <w:rPr>
          <w:rFonts w:ascii="Times New Roman"/>
          <w:b w:val="false"/>
          <w:i w:val="false"/>
          <w:color w:val="000000"/>
          <w:sz w:val="28"/>
        </w:rPr>
        <w:t>қызметші Т.А.Ә. ___________________            Т.А.Ә.________________________</w:t>
      </w:r>
      <w:r>
        <w:br/>
      </w:r>
      <w:r>
        <w:rPr>
          <w:rFonts w:ascii="Times New Roman"/>
          <w:b w:val="false"/>
          <w:i w:val="false"/>
          <w:color w:val="000000"/>
          <w:sz w:val="28"/>
        </w:rPr>
        <w:t>
      күні ____________________________            күні__________________________</w:t>
      </w:r>
      <w:r>
        <w:br/>
      </w:r>
      <w:r>
        <w:rPr>
          <w:rFonts w:ascii="Times New Roman"/>
          <w:b w:val="false"/>
          <w:i w:val="false"/>
          <w:color w:val="000000"/>
          <w:sz w:val="28"/>
        </w:rPr>
        <w:t>
      қолы ___________________________            қолы__________________________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Т.А.Ә.:____________________________</w:t>
      </w:r>
      <w:r>
        <w:br/>
      </w:r>
      <w:r>
        <w:rPr>
          <w:rFonts w:ascii="Times New Roman"/>
          <w:b w:val="false"/>
          <w:i w:val="false"/>
          <w:color w:val="000000"/>
          <w:sz w:val="28"/>
        </w:rPr>
        <w:t>
      Бағаланатын қызметшінің лауазымы: 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940"/>
        <w:gridCol w:w="2296"/>
        <w:gridCol w:w="1473"/>
        <w:gridCol w:w="147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_______________________Күні:</w:t>
      </w:r>
      <w:r>
        <w:br/>
      </w:r>
      <w:r>
        <w:rPr>
          <w:rFonts w:ascii="Times New Roman"/>
          <w:b w:val="false"/>
          <w:i w:val="false"/>
          <w:color w:val="000000"/>
          <w:sz w:val="28"/>
        </w:rPr>
        <w:t>
      (Т.А.Ә.,қолы)</w:t>
      </w:r>
      <w:r>
        <w:br/>
      </w:r>
      <w:r>
        <w:rPr>
          <w:rFonts w:ascii="Times New Roman"/>
          <w:b w:val="false"/>
          <w:i w:val="false"/>
          <w:color w:val="000000"/>
          <w:sz w:val="28"/>
        </w:rPr>
        <w:t>
      Комиссия төрағасы:_______________________ Күні:</w:t>
      </w:r>
      <w:r>
        <w:br/>
      </w:r>
      <w:r>
        <w:rPr>
          <w:rFonts w:ascii="Times New Roman"/>
          <w:b w:val="false"/>
          <w:i w:val="false"/>
          <w:color w:val="000000"/>
          <w:sz w:val="28"/>
        </w:rPr>
        <w:t>
      (Т.А.Ә., қолы)</w:t>
      </w:r>
      <w:r>
        <w:br/>
      </w:r>
      <w:r>
        <w:rPr>
          <w:rFonts w:ascii="Times New Roman"/>
          <w:b w:val="false"/>
          <w:i w:val="false"/>
          <w:color w:val="000000"/>
          <w:sz w:val="28"/>
        </w:rPr>
        <w:t>
      Комиссия мүшесі: ________________________ Күні:</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