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3a2b" w14:textId="70e3a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2015 жылғы 17 қыркүйектегі № 228/64 шешімі. Павлодар облысының Әділет департаментінде 2015 жылғы 25 қыркүйекте № 4723 болып тіркелді. Күші жойылды - Павлодар облысы Шарбақты аудандық мәслихатының 2017 жылғы 28 желтоқсандағы № 117/33 (алғашқы ресми жарияланған күнінен киін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28.12.2017 № 117/33 (алғашқы ресми жарияланған күнінен киін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мемелекеттік басқару туралы" Заңының 8–бабы </w:t>
      </w:r>
      <w:r>
        <w:rPr>
          <w:rFonts w:ascii="Times New Roman"/>
          <w:b w:val="false"/>
          <w:i w:val="false"/>
          <w:color w:val="000000"/>
          <w:sz w:val="28"/>
        </w:rPr>
        <w:t>3–тармағы</w:t>
      </w:r>
      <w:r>
        <w:rPr>
          <w:rFonts w:ascii="Times New Roman"/>
          <w:b w:val="false"/>
          <w:i w:val="false"/>
          <w:color w:val="000000"/>
          <w:sz w:val="28"/>
        </w:rPr>
        <w:t xml:space="preserve"> 5) тармақшасына,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қоса ұсынылған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Шарбақты аудандық мәслихатының 2014 жылғы 14 шілдедегі № 135/46 "Шарбақты аудандық мәслихатының Регламентін бекіту туралы", (Нормативтік құқықтық актілерді мемлекеттік тіркеу тізілімінде № 3898 тіркелген, 2014 жылғы 14 тамызда ауданның "Маралды" газетінде, 2014 жылғы 14 тамызда ауданның "Трибуна" газетінде жарияланған) </w:t>
      </w:r>
      <w:r>
        <w:rPr>
          <w:rFonts w:ascii="Times New Roman"/>
          <w:b w:val="false"/>
          <w:i w:val="false"/>
          <w:color w:val="000000"/>
          <w:sz w:val="28"/>
        </w:rPr>
        <w:t>шешімі</w:t>
      </w:r>
      <w:r>
        <w:rPr>
          <w:rFonts w:ascii="Times New Roman"/>
          <w:b w:val="false"/>
          <w:i w:val="false"/>
          <w:color w:val="000000"/>
          <w:sz w:val="28"/>
        </w:rPr>
        <w:t xml:space="preserve"> өз күшін жойды деп есептелсін.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мәслихатының тұрақты комиссияларының төрағаларына жүктелсін.</w:t>
      </w:r>
    </w:p>
    <w:bookmarkEnd w:id="3"/>
    <w:bookmarkStart w:name="z5" w:id="4"/>
    <w:p>
      <w:pPr>
        <w:spacing w:after="0"/>
        <w:ind w:left="0"/>
        <w:jc w:val="both"/>
      </w:pPr>
      <w:r>
        <w:rPr>
          <w:rFonts w:ascii="Times New Roman"/>
          <w:b w:val="false"/>
          <w:i w:val="false"/>
          <w:color w:val="000000"/>
          <w:sz w:val="28"/>
        </w:rPr>
        <w:t>
      4. Осы шешім алғаш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Бердыгожина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17 қыркүйектегі № 228/64</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Шарбақты аудандық мәслихатының 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Шарбақты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(бұдан әрі - Заң) сәйкес әзірленді және мәслихат сессияларын, оның органдарының отырыстарын өткізу, оларға сұрақтар енгізу және қарау тәртібін,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 </w:t>
      </w:r>
    </w:p>
    <w:bookmarkEnd w:id="7"/>
    <w:bookmarkStart w:name="z10" w:id="8"/>
    <w:p>
      <w:pPr>
        <w:spacing w:after="0"/>
        <w:ind w:left="0"/>
        <w:jc w:val="both"/>
      </w:pPr>
      <w:r>
        <w:rPr>
          <w:rFonts w:ascii="Times New Roman"/>
          <w:b w:val="false"/>
          <w:i w:val="false"/>
          <w:color w:val="000000"/>
          <w:sz w:val="28"/>
        </w:rPr>
        <w:t>
      2. Шарбақты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Шарбақты аудандық мәслихаты заңды тұлғаның құқықтарымен иеленбейді.</w:t>
      </w:r>
    </w:p>
    <w:bookmarkEnd w:id="8"/>
    <w:bookmarkStart w:name="z11" w:id="9"/>
    <w:p>
      <w:pPr>
        <w:spacing w:after="0"/>
        <w:ind w:left="0"/>
        <w:jc w:val="both"/>
      </w:pPr>
      <w:r>
        <w:rPr>
          <w:rFonts w:ascii="Times New Roman"/>
          <w:b w:val="false"/>
          <w:i w:val="false"/>
          <w:color w:val="000000"/>
          <w:sz w:val="28"/>
        </w:rPr>
        <w:t xml:space="preserve">
      3. Шарбақты аудандық мәслихатының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атілерімен реттеледі.</w:t>
      </w:r>
    </w:p>
    <w:bookmarkEnd w:id="9"/>
    <w:bookmarkStart w:name="z12" w:id="10"/>
    <w:p>
      <w:pPr>
        <w:spacing w:after="0"/>
        <w:ind w:left="0"/>
        <w:jc w:val="left"/>
      </w:pPr>
      <w:r>
        <w:rPr>
          <w:rFonts w:ascii="Times New Roman"/>
          <w:b/>
          <w:i w:val="false"/>
          <w:color w:val="000000"/>
        </w:rPr>
        <w:t xml:space="preserve"> 2. Мәслихат сессияларын өткізу тәртібі</w:t>
      </w:r>
    </w:p>
    <w:bookmarkEnd w:id="10"/>
    <w:bookmarkStart w:name="z13" w:id="11"/>
    <w:p>
      <w:pPr>
        <w:spacing w:after="0"/>
        <w:ind w:left="0"/>
        <w:jc w:val="left"/>
      </w:pPr>
      <w:r>
        <w:rPr>
          <w:rFonts w:ascii="Times New Roman"/>
          <w:b/>
          <w:i w:val="false"/>
          <w:color w:val="000000"/>
        </w:rPr>
        <w:t xml:space="preserve"> 2.1. Мәслихат сессиялары</w:t>
      </w:r>
    </w:p>
    <w:bookmarkEnd w:id="11"/>
    <w:bookmarkStart w:name="z14" w:id="12"/>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2"/>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пленарлық мәжіліс түрінде өтеді.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он бес күнтізбелік күннен аспайтын үзіліс жариялануы мүмкін. Сессияның ұзақтығын мәслихат белгілейді.</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түрде өтеді. Жабық сессияларды өткізу мәслихат сессиясы төрағасының немесе мәслихаттың сессиясына қатысып отырған депутаттар санының үштен бір бөлігінің ұсынысы бойынша қабылданатын мәслихаттың шешімімен рұқсат етіледі, егер бұл үшін қатысып отырған жалпы депутаттар санынан көпшілігі дауыс берсе.</w:t>
      </w:r>
    </w:p>
    <w:bookmarkStart w:name="z15" w:id="13"/>
    <w:p>
      <w:pPr>
        <w:spacing w:after="0"/>
        <w:ind w:left="0"/>
        <w:jc w:val="both"/>
      </w:pPr>
      <w:r>
        <w:rPr>
          <w:rFonts w:ascii="Times New Roman"/>
          <w:b w:val="false"/>
          <w:i w:val="false"/>
          <w:color w:val="000000"/>
          <w:sz w:val="28"/>
        </w:rPr>
        <w:t>
      5. Жаңадан сайланған Шарбақты аудандық мәслихатының бірінші сессиясы депутаттардың осы мәслихат үшін белгіленген жалпы санынан кем дегенде төрттен үш бөлігі болған кезде мәслихат депутаттары тіркелген күннен бастап отыз күндік мерзімнен кешіктірмей Шарбақты аудандық аумақтық сайлау комиссиясының төрағасымен шақырылады.</w:t>
      </w:r>
    </w:p>
    <w:bookmarkEnd w:id="13"/>
    <w:bookmarkStart w:name="z16" w:id="14"/>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төрағасын сайлауына дейін жүргізеді.</w:t>
      </w:r>
    </w:p>
    <w:bookmarkEnd w:id="14"/>
    <w:p>
      <w:pPr>
        <w:spacing w:after="0"/>
        <w:ind w:left="0"/>
        <w:jc w:val="both"/>
      </w:pPr>
      <w:r>
        <w:rPr>
          <w:rFonts w:ascii="Times New Roman"/>
          <w:b w:val="false"/>
          <w:i w:val="false"/>
          <w:color w:val="000000"/>
          <w:sz w:val="28"/>
        </w:rPr>
        <w:t>
      Сайлау комиссиясының төрағасы депутаттарға ашық дауыс беру түрінде өткізілетін сессия төрағасының кандидатурасын енгізуді ұсынады. Депутаттардың жалпы санының көпшілік дауысын жинаған кандидат сайланған болып есептеледі.</w:t>
      </w:r>
    </w:p>
    <w:bookmarkStart w:name="z17" w:id="15"/>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bookmarkEnd w:id="15"/>
    <w:bookmarkStart w:name="z18" w:id="16"/>
    <w:p>
      <w:pPr>
        <w:spacing w:after="0"/>
        <w:ind w:left="0"/>
        <w:jc w:val="both"/>
      </w:pPr>
      <w:r>
        <w:rPr>
          <w:rFonts w:ascii="Times New Roman"/>
          <w:b w:val="false"/>
          <w:i w:val="false"/>
          <w:color w:val="000000"/>
          <w:sz w:val="28"/>
        </w:rPr>
        <w:t>
      8. Мәслихаттың кезектен тыс сессиясы осы мәслихатқа сайланған депутаттар санының кем дегенде үштен бір бөлігінің, сондай–ақ Шарбақты ауданы әкімінің ұсынысы бойынша мәслихат сессиясының төрағасымен шақырылады және жүргізіледі.</w:t>
      </w:r>
    </w:p>
    <w:bookmarkEnd w:id="16"/>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9" w:id="17"/>
    <w:p>
      <w:pPr>
        <w:spacing w:after="0"/>
        <w:ind w:left="0"/>
        <w:jc w:val="both"/>
      </w:pPr>
      <w:r>
        <w:rPr>
          <w:rFonts w:ascii="Times New Roman"/>
          <w:b w:val="false"/>
          <w:i w:val="false"/>
          <w:color w:val="000000"/>
          <w:sz w:val="28"/>
        </w:rPr>
        <w:t>
      9. Мәслихаттың хатшысы мәслихаттың сессиясын шақыру уақыты мен оның өткізілу орны, сондай–ақ, сессияның қарауына енгізілетін мәселелер туралы депутаттарға, халыққа және аудан әкіміне сессияға дейін он күн бұрын, кезектен тыс сессия шақырылған жағдайда, үш күн бұрын хабарлайды.</w:t>
      </w:r>
    </w:p>
    <w:bookmarkEnd w:id="17"/>
    <w:p>
      <w:pPr>
        <w:spacing w:after="0"/>
        <w:ind w:left="0"/>
        <w:jc w:val="both"/>
      </w:pPr>
      <w:r>
        <w:rPr>
          <w:rFonts w:ascii="Times New Roman"/>
          <w:b w:val="false"/>
          <w:i w:val="false"/>
          <w:color w:val="000000"/>
          <w:sz w:val="28"/>
        </w:rPr>
        <w:t>
      Сессия қарауына енгізілетін сұрақтар бойынша қажетті материалдар аудан әкіміне және депутаттарға сессияға дейін бес күн бұрын, кезектен тыс сессия шақырылған жағдайда үш күн бұрын мәслихаттың хатшысымен ұсынылады.</w:t>
      </w:r>
    </w:p>
    <w:bookmarkStart w:name="z20" w:id="18"/>
    <w:p>
      <w:pPr>
        <w:spacing w:after="0"/>
        <w:ind w:left="0"/>
        <w:jc w:val="both"/>
      </w:pPr>
      <w:r>
        <w:rPr>
          <w:rFonts w:ascii="Times New Roman"/>
          <w:b w:val="false"/>
          <w:i w:val="false"/>
          <w:color w:val="000000"/>
          <w:sz w:val="28"/>
        </w:rPr>
        <w:t>
      10. Регламентпен белгіленген тәртіппен мәслихат сессияларды, мәслихаттың тұрақты комиссияларының және өзге де органдарының отырыстарын өткізу кезінде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1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8"/>
    <w:bookmarkStart w:name="z21" w:id="19"/>
    <w:p>
      <w:pPr>
        <w:spacing w:after="0"/>
        <w:ind w:left="0"/>
        <w:jc w:val="both"/>
      </w:pPr>
      <w:r>
        <w:rPr>
          <w:rFonts w:ascii="Times New Roman"/>
          <w:b w:val="false"/>
          <w:i w:val="false"/>
          <w:color w:val="000000"/>
          <w:sz w:val="28"/>
        </w:rPr>
        <w:t>
      11. Сессияның күн тәртібі мәслихаттың перспективалық жұмыс жоспары негізінде, мәслихат хатшысымен, тұрақты комиссияларымен және мәслихаттың басқа органдарымен, депутаттар топтарымен және депутаттармен, Шарбақты ауданының әкімі ұсынған мәселелердің негізінде сессияның төрағасымен қалыптастырылады.</w:t>
      </w:r>
    </w:p>
    <w:bookmarkEnd w:id="19"/>
    <w:p>
      <w:pPr>
        <w:spacing w:after="0"/>
        <w:ind w:left="0"/>
        <w:jc w:val="both"/>
      </w:pPr>
      <w:r>
        <w:rPr>
          <w:rFonts w:ascii="Times New Roman"/>
          <w:b w:val="false"/>
          <w:i w:val="false"/>
          <w:color w:val="000000"/>
          <w:sz w:val="28"/>
        </w:rPr>
        <w:t>
      Сессияның күн тәртібіне енгізілетін ұсыныстар жергілікті қоғамдастықтар жиналыстарымен, қоғамдық бірлестіктерімен сессия төрағасына ұсынылуы мүмкін.</w:t>
      </w:r>
    </w:p>
    <w:p>
      <w:pPr>
        <w:spacing w:after="0"/>
        <w:ind w:left="0"/>
        <w:jc w:val="both"/>
      </w:pPr>
      <w:r>
        <w:rPr>
          <w:rFonts w:ascii="Times New Roman"/>
          <w:b w:val="false"/>
          <w:i w:val="false"/>
          <w:color w:val="000000"/>
          <w:sz w:val="28"/>
        </w:rPr>
        <w:t>
      Сессияның күн тәртібі талқылану барысында өзгертілуі және толықтырылуы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тәртібін бекіту үшін әр сұрақ бойынша жеке дауыс беріледі. Егер мәселеге мәслихат депутаттарының көпшілігі дауыс берсе, ол күн тәртібіне енгізілді деп есептеледі.</w:t>
      </w:r>
    </w:p>
    <w:bookmarkStart w:name="z22" w:id="20"/>
    <w:p>
      <w:pPr>
        <w:spacing w:after="0"/>
        <w:ind w:left="0"/>
        <w:jc w:val="both"/>
      </w:pPr>
      <w:r>
        <w:rPr>
          <w:rFonts w:ascii="Times New Roman"/>
          <w:b w:val="false"/>
          <w:i w:val="false"/>
          <w:color w:val="000000"/>
          <w:sz w:val="28"/>
        </w:rPr>
        <w:t>
      12. Сессияға енгізілетін мәселелерді сапалы дайындау үшін мәслихаттың хатшысы аудан әкімімен келісу бойынша сессия төрағасымен бекітілетін сессияны дайындау бойынша іс–шаралар жоспарын әзірлеуді уақытында ұйымдастырады.</w:t>
      </w:r>
    </w:p>
    <w:bookmarkEnd w:id="20"/>
    <w:bookmarkStart w:name="z23" w:id="21"/>
    <w:p>
      <w:pPr>
        <w:spacing w:after="0"/>
        <w:ind w:left="0"/>
        <w:jc w:val="both"/>
      </w:pPr>
      <w:r>
        <w:rPr>
          <w:rFonts w:ascii="Times New Roman"/>
          <w:b w:val="false"/>
          <w:i w:val="false"/>
          <w:color w:val="000000"/>
          <w:sz w:val="28"/>
        </w:rPr>
        <w:t xml:space="preserve">
      13. Аудандық мәслихаттың сессияларына мәслихаттың қарауына жататын мәселелер бойынша ақпарат жасау үшін аудан әкімі, ауылдық округтердің әкімдері, ұйымдардың басшылары және өзге лауазымдық тұлғалары шақырылады. Сессияларға сессия төрағасының (мәслихат хатшысының) шақыруымен бұқаралық ақпарат құралдары, мемлекеттік органдар мен қоғамдық ұйымдар өкілдерінің қатысуына жол беріледі. </w:t>
      </w:r>
    </w:p>
    <w:bookmarkEnd w:id="21"/>
    <w:bookmarkStart w:name="z24" w:id="22"/>
    <w:p>
      <w:pPr>
        <w:spacing w:after="0"/>
        <w:ind w:left="0"/>
        <w:jc w:val="both"/>
      </w:pPr>
      <w:r>
        <w:rPr>
          <w:rFonts w:ascii="Times New Roman"/>
          <w:b w:val="false"/>
          <w:i w:val="false"/>
          <w:color w:val="000000"/>
          <w:sz w:val="28"/>
        </w:rPr>
        <w:t>
      14. Мәслихаттың отырысына шақырылған тұлғалар үшін мәжіліс залында арнайы орындар бөлінеді. Шақырылған тұлғалардың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2"/>
    <w:p>
      <w:pPr>
        <w:spacing w:after="0"/>
        <w:ind w:left="0"/>
        <w:jc w:val="both"/>
      </w:pPr>
      <w:r>
        <w:rPr>
          <w:rFonts w:ascii="Times New Roman"/>
          <w:b w:val="false"/>
          <w:i w:val="false"/>
          <w:color w:val="000000"/>
          <w:sz w:val="28"/>
        </w:rPr>
        <w:t>
      Шақырылған тұлға тәртіпті шексіз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5" w:id="23"/>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3"/>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4"/>
    <w:p>
      <w:pPr>
        <w:spacing w:after="0"/>
        <w:ind w:left="0"/>
        <w:jc w:val="both"/>
      </w:pPr>
      <w:r>
        <w:rPr>
          <w:rFonts w:ascii="Times New Roman"/>
          <w:b w:val="false"/>
          <w:i w:val="false"/>
          <w:color w:val="000000"/>
          <w:sz w:val="28"/>
        </w:rPr>
        <w:t>
      16. Мәслихаттың отырыстарында сөз сөйлеу регламенті баяндамалар үшін уақыт – 30 минуттен, қосымша баяндама үшін – 15 минуттен аспауы тиіс. Жарыссөзге қатысатындарға 5 минутке дейін, қорытынды сөз үшін – 5 минутке дейін уақыт беріледі. Дауыс берудің себебі, отырысты өткізудің тәртібі бойынша, өтініштер, сұрақтар, ұсыныстар, анықтамалар, ақпараттар үшін – 3 минут уақыт беріледі.</w:t>
      </w:r>
    </w:p>
    <w:bookmarkEnd w:id="24"/>
    <w:p>
      <w:pPr>
        <w:spacing w:after="0"/>
        <w:ind w:left="0"/>
        <w:jc w:val="both"/>
      </w:pPr>
      <w:r>
        <w:rPr>
          <w:rFonts w:ascii="Times New Roman"/>
          <w:b w:val="false"/>
          <w:i w:val="false"/>
          <w:color w:val="000000"/>
          <w:sz w:val="28"/>
        </w:rPr>
        <w:t>
      Егер баяндамашы берілген уақыттың шегінен асып кетсе сессия төрағасы оның баяндамасын үзіп тоқтатады немесе отырысқа қатысып отырған депутаттар санының көпшілік дауысымен сөз сөйлеушілер үшін берілетін уақытты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болып саналмайды. Басқа депутатқа сөз сөйлеу құқығын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көпшілігімен ашық дауыс беруімен тоқтатылады. Жарыссөзді тоқтату туралы мәселесін қою барысында сессия төрағасы сөз сөйлеуге жазылған және сөз сөйлеген депутаттардың саны туралы хабарлайды, кімнің сөз алуды талап ететіндігін анықтайды.</w:t>
      </w:r>
    </w:p>
    <w:bookmarkStart w:name="z27" w:id="25"/>
    <w:p>
      <w:pPr>
        <w:spacing w:after="0"/>
        <w:ind w:left="0"/>
        <w:jc w:val="both"/>
      </w:pPr>
      <w:r>
        <w:rPr>
          <w:rFonts w:ascii="Times New Roman"/>
          <w:b w:val="false"/>
          <w:i w:val="false"/>
          <w:color w:val="000000"/>
          <w:sz w:val="28"/>
        </w:rPr>
        <w:t>
      17. Отырысты жүргізу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5"/>
    <w:p>
      <w:pPr>
        <w:spacing w:after="0"/>
        <w:ind w:left="0"/>
        <w:jc w:val="both"/>
      </w:pPr>
      <w:r>
        <w:rPr>
          <w:rFonts w:ascii="Times New Roman"/>
          <w:b w:val="false"/>
          <w:i w:val="false"/>
          <w:color w:val="000000"/>
          <w:sz w:val="28"/>
        </w:rPr>
        <w:t>
      Баяндаушыларға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8" w:id="26"/>
    <w:p>
      <w:pPr>
        <w:spacing w:after="0"/>
        <w:ind w:left="0"/>
        <w:jc w:val="left"/>
      </w:pPr>
      <w:r>
        <w:rPr>
          <w:rFonts w:ascii="Times New Roman"/>
          <w:b/>
          <w:i w:val="false"/>
          <w:color w:val="000000"/>
        </w:rPr>
        <w:t xml:space="preserve"> 2.2. Мәслихат актілерін қабылдау тәртібі</w:t>
      </w:r>
    </w:p>
    <w:bookmarkEnd w:id="26"/>
    <w:bookmarkStart w:name="z29" w:id="27"/>
    <w:p>
      <w:pPr>
        <w:spacing w:after="0"/>
        <w:ind w:left="0"/>
        <w:jc w:val="both"/>
      </w:pPr>
      <w:r>
        <w:rPr>
          <w:rFonts w:ascii="Times New Roman"/>
          <w:b w:val="false"/>
          <w:i w:val="false"/>
          <w:color w:val="000000"/>
          <w:sz w:val="28"/>
        </w:rPr>
        <w:t>
      18. Мәслихат өз құзыретіне жататын мәселелер бойынша мәслихат депутаттарының жалпы санының көпшілік дауысымен шешімдер қабылдайды, егер өзгесі заңмен белгіленбеген болса.</w:t>
      </w:r>
    </w:p>
    <w:bookmarkEnd w:id="27"/>
    <w:bookmarkStart w:name="z30" w:id="28"/>
    <w:p>
      <w:pPr>
        <w:spacing w:after="0"/>
        <w:ind w:left="0"/>
        <w:jc w:val="both"/>
      </w:pPr>
      <w:r>
        <w:rPr>
          <w:rFonts w:ascii="Times New Roman"/>
          <w:b w:val="false"/>
          <w:i w:val="false"/>
          <w:color w:val="000000"/>
          <w:sz w:val="28"/>
        </w:rPr>
        <w:t>
      19. Шешімдердің жобалары сессия төрағасына немесе мәслихаттың хатшысына беріледі.</w:t>
      </w:r>
    </w:p>
    <w:bookmarkEnd w:id="28"/>
    <w:p>
      <w:pPr>
        <w:spacing w:after="0"/>
        <w:ind w:left="0"/>
        <w:jc w:val="both"/>
      </w:pPr>
      <w:r>
        <w:rPr>
          <w:rFonts w:ascii="Times New Roman"/>
          <w:b w:val="false"/>
          <w:i w:val="false"/>
          <w:color w:val="000000"/>
          <w:sz w:val="28"/>
        </w:rPr>
        <w:t>
      Сессия төрағасы немесе мәслихаттың хатшысы қарауға қабылданған шешімдердің жобаларын барлық қажетті материалдарымен бірге тұрақты комиссияларға қарастыру және ұсыныстар дайындау үшін жолдайды. Тұрақты комиссиялардың біріне бір мезгілде мәслихат актісінің жобасы бойынша қорытынды, сессияға қосымша баяндама дайындау, қосымша ақпарат жинау мен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ұсынысы бойынша мәслихат онымен бірлескен шешім қабылдайды.</w:t>
      </w:r>
    </w:p>
    <w:bookmarkStart w:name="z31" w:id="29"/>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9"/>
    <w:bookmarkStart w:name="z32" w:id="30"/>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30"/>
    <w:bookmarkStart w:name="z33" w:id="31"/>
    <w:p>
      <w:pPr>
        <w:spacing w:after="0"/>
        <w:ind w:left="0"/>
        <w:jc w:val="both"/>
      </w:pPr>
      <w:r>
        <w:rPr>
          <w:rFonts w:ascii="Times New Roman"/>
          <w:b w:val="false"/>
          <w:i w:val="false"/>
          <w:color w:val="000000"/>
          <w:sz w:val="28"/>
        </w:rPr>
        <w:t>
      22. Мәселені сессияда қарастыру барысында баяндама, қажет болған жағдайда тұрақты комиссиялардың, жұмыс топтары мен уақытша комиссиялардың қосымша баяндамалары тыңдалады.</w:t>
      </w:r>
    </w:p>
    <w:bookmarkEnd w:id="31"/>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4" w:id="32"/>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2"/>
    <w:bookmarkStart w:name="z35" w:id="33"/>
    <w:p>
      <w:pPr>
        <w:spacing w:after="0"/>
        <w:ind w:left="0"/>
        <w:jc w:val="both"/>
      </w:pPr>
      <w:r>
        <w:rPr>
          <w:rFonts w:ascii="Times New Roman"/>
          <w:b w:val="false"/>
          <w:i w:val="false"/>
          <w:color w:val="000000"/>
          <w:sz w:val="28"/>
        </w:rPr>
        <w:t>
      24. Мәслихат сессиясы күн тәртібінің әрбір сұрағы бойынша шешім қабылдайды. Бір сұрақ бойынша шешімдердің бірнеше нұсқаларын енгізу барысында олардың әрқайсысы сессияға қатысып отырған депутаттарға беріледі.</w:t>
      </w:r>
    </w:p>
    <w:bookmarkEnd w:id="33"/>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6" w:id="34"/>
    <w:p>
      <w:pPr>
        <w:spacing w:after="0"/>
        <w:ind w:left="0"/>
        <w:jc w:val="both"/>
      </w:pPr>
      <w:r>
        <w:rPr>
          <w:rFonts w:ascii="Times New Roman"/>
          <w:b w:val="false"/>
          <w:i w:val="false"/>
          <w:color w:val="000000"/>
          <w:sz w:val="28"/>
        </w:rPr>
        <w:t>
      25. Мәслихат шешімінің жобасына енгізілетін түзетулер болған жағдайда, дауыс беру келесі ретпен жүзеге асырылады:</w:t>
      </w:r>
    </w:p>
    <w:bookmarkEnd w:id="3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 беруге қойылады;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7" w:id="35"/>
    <w:p>
      <w:pPr>
        <w:spacing w:after="0"/>
        <w:ind w:left="0"/>
        <w:jc w:val="both"/>
      </w:pPr>
      <w:r>
        <w:rPr>
          <w:rFonts w:ascii="Times New Roman"/>
          <w:b w:val="false"/>
          <w:i w:val="false"/>
          <w:color w:val="000000"/>
          <w:sz w:val="28"/>
        </w:rPr>
        <w:t>
      26. Реті төрағалық етушімен анықталатын түзетулер дауыс беруге жеке–жеке қойылады.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ұсынысымен сөз сөйлеуге рұқсат етіледі.</w:t>
      </w:r>
    </w:p>
    <w:bookmarkEnd w:id="35"/>
    <w:p>
      <w:pPr>
        <w:spacing w:after="0"/>
        <w:ind w:left="0"/>
        <w:jc w:val="both"/>
      </w:pPr>
      <w:r>
        <w:rPr>
          <w:rFonts w:ascii="Times New Roman"/>
          <w:b w:val="false"/>
          <w:i w:val="false"/>
          <w:color w:val="000000"/>
          <w:sz w:val="28"/>
        </w:rPr>
        <w:t>
      Мәслихаттың шешімдеріне өзгерістер оларды қабылдау үшін белгіленген тәртіпте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кешіктірмей басылып, заңнамада белгіленген тәртіппен сақталады.</w:t>
      </w:r>
    </w:p>
    <w:bookmarkStart w:name="z38" w:id="36"/>
    <w:p>
      <w:pPr>
        <w:spacing w:after="0"/>
        <w:ind w:left="0"/>
        <w:jc w:val="both"/>
      </w:pPr>
      <w:r>
        <w:rPr>
          <w:rFonts w:ascii="Times New Roman"/>
          <w:b w:val="false"/>
          <w:i w:val="false"/>
          <w:color w:val="000000"/>
          <w:sz w:val="28"/>
        </w:rPr>
        <w:t>
      27. Жоспарлардың, аумақтарды экономикалық–әлеуметтік дамыту бағдарламаларының және олардың орындалуы туралы есеп берулердің, аумақтарды басқару сұлбаларының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6"/>
    <w:bookmarkStart w:name="z39" w:id="37"/>
    <w:p>
      <w:pPr>
        <w:spacing w:after="0"/>
        <w:ind w:left="0"/>
        <w:jc w:val="both"/>
      </w:pPr>
      <w:r>
        <w:rPr>
          <w:rFonts w:ascii="Times New Roman"/>
          <w:b w:val="false"/>
          <w:i w:val="false"/>
          <w:color w:val="000000"/>
          <w:sz w:val="28"/>
        </w:rPr>
        <w:t>
      28. Шарбақты ауданы бюджетінің жобасы мәслихаттың тұрақты комиссияларында қаралады. Мәслихаттың хатшысы құрамына мәслихат аппаратының қызметкерлері, жергілікті атқарушы органдар өкілдері кіре алатын бюджет жобасын қарастыру бойынша уақытша депутаттық жұмыс тобын құрады.</w:t>
      </w:r>
    </w:p>
    <w:bookmarkEnd w:id="3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бюджеттің жобасы бойынша ұсыныстар әзірлейді және оларды ұсыныстарды жинау мен аудандық бюджеттің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Мәслихат ауданның бюджетін облыстық бюджетті бекіту туралы облыстық мәслихаттың шешіміне қол қойылғаннан кейін екі апта мерзімнен кешіктірмей бекітеді.</w:t>
      </w:r>
    </w:p>
    <w:bookmarkStart w:name="z40" w:id="38"/>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мәселелерді енгізу барысында материалдарды ұсыну бюджеттік заңнамамен көзделген мерзімдерде жүзеге асырылады.</w:t>
      </w:r>
    </w:p>
    <w:bookmarkEnd w:id="38"/>
    <w:bookmarkStart w:name="z41" w:id="39"/>
    <w:p>
      <w:pPr>
        <w:spacing w:after="0"/>
        <w:ind w:left="0"/>
        <w:jc w:val="both"/>
      </w:pPr>
      <w:r>
        <w:rPr>
          <w:rFonts w:ascii="Times New Roman"/>
          <w:b w:val="false"/>
          <w:i w:val="false"/>
          <w:color w:val="000000"/>
          <w:sz w:val="28"/>
        </w:rPr>
        <w:t>
      30. Мәслихаттың кезектен тыс сессиясында аудан бюджетін нақтылау барысында сессияны шақыру туралы шешім қабылдаған күннен бастап екі күн ішінде тұрақты (уақытша) комиссияларда бюджет жобасын қарау бойынша жұмыстар жүргізіледі.</w:t>
      </w:r>
    </w:p>
    <w:bookmarkEnd w:id="39"/>
    <w:bookmarkStart w:name="z42" w:id="40"/>
    <w:p>
      <w:pPr>
        <w:spacing w:after="0"/>
        <w:ind w:left="0"/>
        <w:jc w:val="left"/>
      </w:pPr>
      <w:r>
        <w:rPr>
          <w:rFonts w:ascii="Times New Roman"/>
          <w:b/>
          <w:i w:val="false"/>
          <w:color w:val="000000"/>
        </w:rPr>
        <w:t xml:space="preserve"> 3. Есептерді тыңдау тәртібі</w:t>
      </w:r>
    </w:p>
    <w:bookmarkEnd w:id="40"/>
    <w:bookmarkStart w:name="z43" w:id="41"/>
    <w:p>
      <w:pPr>
        <w:spacing w:after="0"/>
        <w:ind w:left="0"/>
        <w:jc w:val="both"/>
      </w:pPr>
      <w:r>
        <w:rPr>
          <w:rFonts w:ascii="Times New Roman"/>
          <w:b w:val="false"/>
          <w:i w:val="false"/>
          <w:color w:val="000000"/>
          <w:sz w:val="28"/>
        </w:rPr>
        <w:t>
      31. Мәслихат Шарбақты ауданы әкімінің есеп беруін тыңдау жолымен жергілікті бюджеттің, аумақтарды дамыту бағдарламаларының орындалуын бақылауды жүзеге асырады.</w:t>
      </w:r>
    </w:p>
    <w:bookmarkEnd w:id="41"/>
    <w:bookmarkStart w:name="z44" w:id="42"/>
    <w:p>
      <w:pPr>
        <w:spacing w:after="0"/>
        <w:ind w:left="0"/>
        <w:jc w:val="both"/>
      </w:pPr>
      <w:r>
        <w:rPr>
          <w:rFonts w:ascii="Times New Roman"/>
          <w:b w:val="false"/>
          <w:i w:val="false"/>
          <w:color w:val="000000"/>
          <w:sz w:val="28"/>
        </w:rPr>
        <w:t xml:space="preserve">
      32. Мәслихат Қазақстан Республикасы Президентінің 2006 жылғы 18 қаңтардағы "Әкімдердің мәслихаттар алдында есеп беруін өткізу туралы"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Шарбақты ауданы әкімінің есебін тыңдайды.</w:t>
      </w:r>
    </w:p>
    <w:bookmarkEnd w:id="42"/>
    <w:p>
      <w:pPr>
        <w:spacing w:after="0"/>
        <w:ind w:left="0"/>
        <w:jc w:val="both"/>
      </w:pPr>
      <w:r>
        <w:rPr>
          <w:rFonts w:ascii="Times New Roman"/>
          <w:b w:val="false"/>
          <w:i w:val="false"/>
          <w:color w:val="000000"/>
          <w:sz w:val="28"/>
        </w:rPr>
        <w:t>
      Әкімнің (оның міндеттерін атқарушы тұлғаның) өзіне жүктелген міндеттері мен функцияларының орындалуы туралы есебі және ол бойынша шешім жобасы мәслихаттың тұрақты комиссияларының қарауына тиісті сессиядан үш апта бұрын енгізіледі.</w:t>
      </w:r>
    </w:p>
    <w:p>
      <w:pPr>
        <w:spacing w:after="0"/>
        <w:ind w:left="0"/>
        <w:jc w:val="both"/>
      </w:pPr>
      <w:r>
        <w:rPr>
          <w:rFonts w:ascii="Times New Roman"/>
          <w:b w:val="false"/>
          <w:i w:val="false"/>
          <w:color w:val="000000"/>
          <w:sz w:val="28"/>
        </w:rPr>
        <w:t xml:space="preserve">
      Әкіммен ұсынылған аумақтарды дамыту жоспарларының, экономикалық және әлеуметтік бағдарламаларының орындалуы, жергілікті бюджеттің атқарылуы туралы есептердің мәслихатпен екі рет бекітілмеуі ҚР Заңының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білдіру туралы мәслихаттың мәселе қарауы үшін негіз болып табылады.</w:t>
      </w:r>
    </w:p>
    <w:bookmarkStart w:name="z45" w:id="43"/>
    <w:p>
      <w:pPr>
        <w:spacing w:after="0"/>
        <w:ind w:left="0"/>
        <w:jc w:val="both"/>
      </w:pPr>
      <w:r>
        <w:rPr>
          <w:rFonts w:ascii="Times New Roman"/>
          <w:b w:val="false"/>
          <w:i w:val="false"/>
          <w:color w:val="000000"/>
          <w:sz w:val="28"/>
        </w:rPr>
        <w:t>
      33. Мәслихат мәслихат хатшысының, мәслихаттың тұрақты комиссияларының және өзге де органдары төрағаларының есептерін тыңдайды.</w:t>
      </w:r>
    </w:p>
    <w:bookmarkEnd w:id="4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функциялары мен өкілеттіктерінің орындалуы туралы есеп береді.</w:t>
      </w:r>
    </w:p>
    <w:bookmarkStart w:name="z46" w:id="44"/>
    <w:p>
      <w:pPr>
        <w:spacing w:after="0"/>
        <w:ind w:left="0"/>
        <w:jc w:val="both"/>
      </w:pPr>
      <w:r>
        <w:rPr>
          <w:rFonts w:ascii="Times New Roman"/>
          <w:b w:val="false"/>
          <w:i w:val="false"/>
          <w:color w:val="000000"/>
          <w:sz w:val="28"/>
        </w:rPr>
        <w:t>
      34. Павлодар облысының тексеру комиссиясының бюджеттің атқарылуы туралы есебін мәслихат жыл сайын қарайды.</w:t>
      </w:r>
    </w:p>
    <w:bookmarkEnd w:id="44"/>
    <w:bookmarkStart w:name="z47" w:id="45"/>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45"/>
    <w:p>
      <w:pPr>
        <w:spacing w:after="0"/>
        <w:ind w:left="0"/>
        <w:jc w:val="both"/>
      </w:pP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8" w:id="46"/>
    <w:p>
      <w:pPr>
        <w:spacing w:after="0"/>
        <w:ind w:left="0"/>
        <w:jc w:val="left"/>
      </w:pPr>
      <w:r>
        <w:rPr>
          <w:rFonts w:ascii="Times New Roman"/>
          <w:b/>
          <w:i w:val="false"/>
          <w:color w:val="000000"/>
        </w:rPr>
        <w:t xml:space="preserve"> 4. Депутаттардың сауалдарын қарау тәртібі</w:t>
      </w:r>
    </w:p>
    <w:bookmarkEnd w:id="46"/>
    <w:bookmarkStart w:name="z49" w:id="47"/>
    <w:p>
      <w:pPr>
        <w:spacing w:after="0"/>
        <w:ind w:left="0"/>
        <w:jc w:val="both"/>
      </w:pPr>
      <w:r>
        <w:rPr>
          <w:rFonts w:ascii="Times New Roman"/>
          <w:b w:val="false"/>
          <w:i w:val="false"/>
          <w:color w:val="000000"/>
          <w:sz w:val="28"/>
        </w:rPr>
        <w:t>
      36. Мәслихат депутаты мәслихаттың құзыретіне жататын сұрақтар бойынша ресми жазбаша сауалмен әкімге, аудандық сайлау комиссиясының төрағасы мен мүшесіне, прокурорға және жергілікті бюджеттен қаржыландырылатын орталық мемлекеттік органдардың аумақтық бөлімшелерінің, атқарушы органдардың лауазымдық тұлғаларына жүгінеді.</w:t>
      </w:r>
    </w:p>
    <w:bookmarkEnd w:id="47"/>
    <w:bookmarkStart w:name="z50" w:id="48"/>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8"/>
    <w:bookmarkStart w:name="z51" w:id="49"/>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9"/>
    <w:bookmarkStart w:name="z52" w:id="50"/>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0"/>
    <w:bookmarkStart w:name="z53" w:id="51"/>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1"/>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4" w:id="52"/>
    <w:p>
      <w:pPr>
        <w:spacing w:after="0"/>
        <w:ind w:left="0"/>
        <w:jc w:val="left"/>
      </w:pPr>
      <w:r>
        <w:rPr>
          <w:rFonts w:ascii="Times New Roman"/>
          <w:b/>
          <w:i w:val="false"/>
          <w:color w:val="000000"/>
        </w:rPr>
        <w:t xml:space="preserve"> 5. Мәслихаттың лауазымды тұлғалары, тұрақты комиссиялары және өзге де</w:t>
      </w:r>
      <w:r>
        <w:br/>
      </w:r>
      <w:r>
        <w:rPr>
          <w:rFonts w:ascii="Times New Roman"/>
          <w:b/>
          <w:i w:val="false"/>
          <w:color w:val="000000"/>
        </w:rPr>
        <w:t>органдары, мәслихаттың депутаттық бірлестіктері</w:t>
      </w:r>
    </w:p>
    <w:bookmarkEnd w:id="52"/>
    <w:bookmarkStart w:name="z55" w:id="53"/>
    <w:p>
      <w:pPr>
        <w:spacing w:after="0"/>
        <w:ind w:left="0"/>
        <w:jc w:val="left"/>
      </w:pPr>
      <w:r>
        <w:rPr>
          <w:rFonts w:ascii="Times New Roman"/>
          <w:b/>
          <w:i w:val="false"/>
          <w:color w:val="000000"/>
        </w:rPr>
        <w:t xml:space="preserve"> 5.1. Мәслихат сессиясының төрағасы</w:t>
      </w:r>
    </w:p>
    <w:bookmarkEnd w:id="53"/>
    <w:bookmarkStart w:name="z56" w:id="54"/>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4"/>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5"/>
    <w:p>
      <w:pPr>
        <w:spacing w:after="0"/>
        <w:ind w:left="0"/>
        <w:jc w:val="both"/>
      </w:pPr>
      <w:r>
        <w:rPr>
          <w:rFonts w:ascii="Times New Roman"/>
          <w:b w:val="false"/>
          <w:i w:val="false"/>
          <w:color w:val="000000"/>
          <w:sz w:val="28"/>
        </w:rPr>
        <w:t>
      42. Мәслихат сессиясының төрағасы:</w:t>
      </w:r>
    </w:p>
    <w:bookmarkEnd w:id="55"/>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8" w:id="56"/>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6"/>
    <w:bookmarkStart w:name="z59" w:id="57"/>
    <w:p>
      <w:pPr>
        <w:spacing w:after="0"/>
        <w:ind w:left="0"/>
        <w:jc w:val="left"/>
      </w:pPr>
      <w:r>
        <w:rPr>
          <w:rFonts w:ascii="Times New Roman"/>
          <w:b/>
          <w:i w:val="false"/>
          <w:color w:val="000000"/>
        </w:rPr>
        <w:t xml:space="preserve"> 5.2. Мәслихат хатшысы</w:t>
      </w:r>
    </w:p>
    <w:bookmarkEnd w:id="57"/>
    <w:bookmarkStart w:name="z60" w:id="58"/>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8"/>
    <w:p>
      <w:pPr>
        <w:spacing w:after="0"/>
        <w:ind w:left="0"/>
        <w:jc w:val="both"/>
      </w:pPr>
      <w:r>
        <w:rPr>
          <w:rFonts w:ascii="Times New Roman"/>
          <w:b w:val="false"/>
          <w:i w:val="false"/>
          <w:color w:val="000000"/>
          <w:sz w:val="28"/>
        </w:rPr>
        <w:t xml:space="preserve">
      Мәслихат хатшысы өкілеттіктерін Заңға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61" w:id="59"/>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59"/>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2" w:id="60"/>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60"/>
    <w:bookmarkStart w:name="z63" w:id="61"/>
    <w:p>
      <w:pPr>
        <w:spacing w:after="0"/>
        <w:ind w:left="0"/>
        <w:jc w:val="left"/>
      </w:pPr>
      <w:r>
        <w:rPr>
          <w:rFonts w:ascii="Times New Roman"/>
          <w:b/>
          <w:i w:val="false"/>
          <w:color w:val="000000"/>
        </w:rPr>
        <w:t xml:space="preserve"> 5.3. Мәслихаттың тұрақты және уақытша комиссиялары</w:t>
      </w:r>
    </w:p>
    <w:bookmarkEnd w:id="61"/>
    <w:bookmarkStart w:name="z64" w:id="62"/>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2"/>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5" w:id="63"/>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63"/>
    <w:bookmarkStart w:name="z66" w:id="64"/>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4"/>
    <w:bookmarkStart w:name="z67" w:id="65"/>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5"/>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8" w:id="66"/>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6"/>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9" w:id="67"/>
    <w:p>
      <w:pPr>
        <w:spacing w:after="0"/>
        <w:ind w:left="0"/>
        <w:jc w:val="left"/>
      </w:pPr>
      <w:r>
        <w:rPr>
          <w:rFonts w:ascii="Times New Roman"/>
          <w:b/>
          <w:i w:val="false"/>
          <w:color w:val="000000"/>
        </w:rPr>
        <w:t xml:space="preserve"> 5.4. Сайлау комиссияларын құрудың тәртібі</w:t>
      </w:r>
    </w:p>
    <w:bookmarkEnd w:id="67"/>
    <w:bookmarkStart w:name="z70" w:id="68"/>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8"/>
    <w:bookmarkStart w:name="z71" w:id="69"/>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9"/>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2" w:id="70"/>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70"/>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3" w:id="71"/>
    <w:p>
      <w:pPr>
        <w:spacing w:after="0"/>
        <w:ind w:left="0"/>
        <w:jc w:val="left"/>
      </w:pPr>
      <w:r>
        <w:rPr>
          <w:rFonts w:ascii="Times New Roman"/>
          <w:b/>
          <w:i w:val="false"/>
          <w:color w:val="000000"/>
        </w:rPr>
        <w:t xml:space="preserve"> 5.5. Мәслихаттардағы депутаттық бірлестіктер</w:t>
      </w:r>
    </w:p>
    <w:bookmarkEnd w:id="71"/>
    <w:bookmarkStart w:name="z74" w:id="72"/>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2"/>
    <w:bookmarkStart w:name="z75" w:id="73"/>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3"/>
    <w:bookmarkStart w:name="z76" w:id="74"/>
    <w:p>
      <w:pPr>
        <w:spacing w:after="0"/>
        <w:ind w:left="0"/>
        <w:jc w:val="both"/>
      </w:pPr>
      <w:r>
        <w:rPr>
          <w:rFonts w:ascii="Times New Roman"/>
          <w:b w:val="false"/>
          <w:i w:val="false"/>
          <w:color w:val="000000"/>
          <w:sz w:val="28"/>
        </w:rPr>
        <w:t>
      57. Депутаттық бірлестіктердің мүшелері:</w:t>
      </w:r>
    </w:p>
    <w:bookmarkEnd w:id="7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77" w:id="75"/>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75"/>
    <w:bookmarkStart w:name="z78" w:id="76"/>
    <w:p>
      <w:pPr>
        <w:spacing w:after="0"/>
        <w:ind w:left="0"/>
        <w:jc w:val="left"/>
      </w:pPr>
      <w:r>
        <w:rPr>
          <w:rFonts w:ascii="Times New Roman"/>
          <w:b/>
          <w:i w:val="false"/>
          <w:color w:val="000000"/>
        </w:rPr>
        <w:t xml:space="preserve"> 6. Депутаттық этика</w:t>
      </w:r>
    </w:p>
    <w:bookmarkEnd w:id="76"/>
    <w:bookmarkStart w:name="z79" w:id="77"/>
    <w:p>
      <w:pPr>
        <w:spacing w:after="0"/>
        <w:ind w:left="0"/>
        <w:jc w:val="both"/>
      </w:pPr>
      <w:r>
        <w:rPr>
          <w:rFonts w:ascii="Times New Roman"/>
          <w:b w:val="false"/>
          <w:i w:val="false"/>
          <w:color w:val="000000"/>
          <w:sz w:val="28"/>
        </w:rPr>
        <w:t>
      59. Мәслихат депутаттары:</w:t>
      </w:r>
    </w:p>
    <w:bookmarkEnd w:id="77"/>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0" w:id="78"/>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78"/>
    <w:bookmarkStart w:name="z81" w:id="79"/>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79"/>
    <w:bookmarkStart w:name="z82" w:id="80"/>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80"/>
    <w:bookmarkStart w:name="z83" w:id="81"/>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81"/>
    <w:bookmarkStart w:name="z84" w:id="82"/>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82"/>
    <w:bookmarkStart w:name="z85" w:id="83"/>
    <w:p>
      <w:pPr>
        <w:spacing w:after="0"/>
        <w:ind w:left="0"/>
        <w:jc w:val="left"/>
      </w:pPr>
      <w:r>
        <w:rPr>
          <w:rFonts w:ascii="Times New Roman"/>
          <w:b/>
          <w:i w:val="false"/>
          <w:color w:val="000000"/>
        </w:rPr>
        <w:t xml:space="preserve"> 7. Мәслихат аппаратының жұмысын ұйымдастыру</w:t>
      </w:r>
    </w:p>
    <w:bookmarkEnd w:id="83"/>
    <w:bookmarkStart w:name="z86" w:id="84"/>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84"/>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87" w:id="85"/>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85"/>
    <w:bookmarkStart w:name="z88" w:id="86"/>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8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