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ed8f" w14:textId="5d6e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2015 жылғы 11 желтоқсандағы № 360/12 қаулысы. Павлодар облысының Әділет департаментінде 2016 жылғы 06 қаңтарда № 4879 болып тіркелді. Күші жойылды - Павлодар облысы Шарбақты аудандық әкімдігінің 2016 жылғы 16 мамырдағы № 139/3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Шарбақты аудандық әкімдігінің 16.05.2016 № 139/3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Ережелеріне сәйкес, жұмыссыз азаматтарды жұмыспен қамтуға жәрдемдесуді қамтамасыз ету мақсатында,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қоғамдық жұмыстар жүргізілетін ұйымдардың тізбесі, қоғамдық жұмыстардың түрлері, көлемі және нақты жағдайлары, қатысушылардың еңбекақысының мөлшері және оларды қаржыландыру көзі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жетекшілік етуші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"11" желтоқсанғы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жүргізілетін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жұмыстардың түрлерi, көлемi және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еңбекақысының мөлшері және оларды қаржыландыру көзі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1349"/>
        <w:gridCol w:w="351"/>
        <w:gridCol w:w="5959"/>
        <w:gridCol w:w="498"/>
        <w:gridCol w:w="205"/>
        <w:gridCol w:w="958"/>
        <w:gridCol w:w="352"/>
        <w:gridCol w:w="1778"/>
        <w:gridCol w:w="500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 төлем мөлшері, 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"Шарбақты ауданының Александровка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25000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265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60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ағаштарды, бұталарды өңдеу – 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қар тазарту – 3200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Алексеевка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25000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бұталарды өңдеу – 1000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ауылдың ішіндегі жол шұңқырларын жөндеу – 2100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қар тазарту – 3200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Галкино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41000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көшеттерді өңдеу –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Жылы–Бұлақ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16000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бөлу және суару –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ағаштарды және көшеттерді өңдеу – 500дана;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ауылдың ішіндегі жол шұңқырларын жөндеу – 1080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Красиловка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25830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ағаштарды және көшеттерді өңдеу – 315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ауыл ішіндегі жол шұңқырларын жөндеу – 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 тазарту – 3400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Сынтас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24240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бөлу және суару –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ағаштарды және көшеттерді өңдеу –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ауыл ішіндегі жол шұңқырларын жөндеу – 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қар тазарту – 2400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Орловка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16000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бөлу және суару – 160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ағаштарды және көшеттерді өңдеу – 400дана.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Сосновка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41000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1100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130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көшеттерді өңдеу – 300дана.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Татьяновка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25000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көшеттерді өңдеу –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ауылдың ішіндегі жол шұңқырларын жөндеу – 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қар тазарту – 800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Хмельницкий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100000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900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көшеттерді өңдеу –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ауылдың ішіндегі жол шұңқырларын жөндеу – 4000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қар тазарту – 7000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Чигиринов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47000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25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көшеттерді өңдеу – 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Шалдай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35000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көшеттерді өңдеу – 200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Шарбақты ауыл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жасылдан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аумақты санитарлық тазарту – 242000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көшеттерді отырғызу және суару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бөлу және суару – 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және көшеттерді өңдеу – 2000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қар тазарту – 35500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қарттарға көмек көрсету: ағаш жару – 58 текше метр, қар тазарту – 440 шаршы метр, бақша қазу – 30 сотка, аумақты тазарту – 2100 шаршы метр, су өткізу – 22,2 текше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"Айгөлек" бала-бақшасы"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әктеу, сырлау – 717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санитарлық тазарту – 404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№ 3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әктеу, сырлау – 1840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санитарлық тазарту – 1000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№ 2 жалпы негізгі білім беру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әктеу, сырлау – 3000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санитарлық тазарту – 3000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Құнанбаев атындағы Шарбақты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әктеу, сырлау – 1088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санитарлық тазарту – 1000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облысының қарттар және мүгедектерге арналған жалпы үлгідегі Шарбақты медициналық-әлеуметтік мекемесі"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әктеу, сырлау – 230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 Шарбақты ауданының оқу бөлімінің балалар музыка мектебі"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әктеу, сырлау – 146,9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орталықтандырылған кітапхана жүйесі"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әктеу, сырлау – 3000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8 сағаттық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еңбекақы көлемінде,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"11" желтоқсанғы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жұмыстарға сұраныс және ұсыныстар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5295"/>
        <w:gridCol w:w="3079"/>
        <w:gridCol w:w="24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(қажеттілігі туралы өтініші)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Александровка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Алексеевка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Галкино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Жылы–Бұлақ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Красиловка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Сынтас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Орловка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Сосновка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Татьяновка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Хмельницкий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Чигиринов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Шалдай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Шарбақты ауыл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"Айгөлек" бала-бақшасы"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№ 3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№ 2 жалпы негізгі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Құнанбаев атындағы Шарбақты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облысының қарттар және мүгедектерге арналған жалпы үлгідегі Шарбақты медициналық-әлеуметтік мекемесі"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 Шарбақты ауданының оқу бөлімінің балалар музыка мектебі"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орталықтандырылған кітапхана жүйесі"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