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329a" w14:textId="0343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 XХXІV сессиясының "Алматы қаласының 2015-2017 жылдарға арналған бюджеті туралы" 2014 жылғы 10 желтоқсандағы № 286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мәслихатының 2015 жылғы 20 қаңтардағы № 298 шешімі. Алматы қаласының Әділет департаментінде 2015 жылғы 30 қаңтарда № 1119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104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108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сайланған Алматы қаласы мәслихатының 2014 жылғы 10 желтоқсандағы XXXІV сессиясының "Алматы қаласының 2015-2017 жылдарға арналған бюджеті туралы" № 286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1116 рет санымен тіркелген, 2015 жылғы 6 қаңтардағы "Алматы ақшамы" газетінің № 1 санында және 2015 жылғы 6 қаңтардағы "Вечерний Алматы" газетінің № 2-3 санында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"411 216 325" сандары "409 158 464,5"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жасалатын операциялар бойынша сальдо" деген жолда "744 801" сандары "845 121,2"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деген жолда "744 801" сандары "845 121,2"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"-3 699 991" сандары "-1 742 450,7"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"3 699 991" сандары "1 742 450,7"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"3 188 798" сандары "3 168 001"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"1 044 574" сандары "1 066 172"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"13 625 071" сандары "13 607 071"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"73 568 046" сандары "73 142 957,4"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"52 887 155" сандары "52 410 076,6"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"8 234 225" сандары "8 241 531,1"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"45 325 582" сандары "45 268 205,7"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"38 236 265" сандары "37 813 990,2"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"13 513 438" сандары "13 256 645"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"4 160 496" сандары "4 017 402"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"5 801 373" сандары "5 616 742,3"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"53 225 603" сандары "52 300 735,3"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"15 494 100" сандары "15 580 639,3" сандарымен ауыстырылсын.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аппараты осы шешімді интернет-ресурста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мәслихатының экономика және бюджет жөніндегі тұрақты комиссиясының төрағасы С. Козловқа және Алматы қаласы әкімінің орынбасары М. Құдышевқа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2015 жылдың 1 қаңтарынан бастап қолданысқа енгізіледі және оның қолданысқа енгізілуіне дейін, туындаған қатынастарға қолданылады.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кезектен тыс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 сессияның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Константинов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V сайланған Алматы қаласы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мәслихатының кезектен тыс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XXXV сессиясының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20 қаңтардағы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298 шешіміне 1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V сайланған Алматы қаласы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мәслихатының XXXIV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сессиясының 2014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 желтоқсандағы № 286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шешіміне 1 қосымша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408 242 919,0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258 153 385,0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123 980 655,0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123 980 655,0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90 400 000,0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90 400 000,0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29 991 000,0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9 718 100,0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3 473 100,0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4 063 630,0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4 063 630,0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2 112 320,0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меншіктен түсетін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1 893 320,0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72 311,0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648 192,0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1 062 400,0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 де салықтық емес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2 655 000,0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145 322 214,0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145 322 214,0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145 322 214,0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409 158 464,5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3 168 001,0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51 744,0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1 212 072,0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1 084 445,0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70 149,0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57 478,0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836 520,0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825 059,0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тексеру комиссиясы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145 986,0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145 986,0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317 974,0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175 908,0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457 429,0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455 863,0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34 411,0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34 411,0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кәсіпкерлік, индустриялық- инновациялық даму және ауыл шаруашылығы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111 865,0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дамыту, индустриялық-инновациялық даму және ауыл шаруашылығы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111 865,0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1 066 172,0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56 935,0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721 424,0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721 424,0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287 813,0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287 813,0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13 607 071,0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11 998 895,0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10 185 004,0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1 045 605,0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51 628,0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501 084,0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152 411,0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152 411,0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1 455 765,0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1 455 765,0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73 142 957,4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7 687 527,0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1 635 746,0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6 051 781,0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44 651 154,0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39 818 307,0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1 979 640,0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1 172 327,0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қосымша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1 663 789,0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2 754 585,0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2 323 808,0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430 777,0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228 317,0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228 317,0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9 510 356,0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9 489 189,0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арттыру, даярлау және оларды қайта даярлау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4 895 700,0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145 623,0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239 976,0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1 998 994,0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393 730,0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125 775,0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109 709,0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224 387,0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1 635 142,0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3 380 318,4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379 453,0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3 000 865,4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52 410 076,6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805 666,0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805 666,0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953 885,0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466 517,0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бойынша қызмет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304 510,0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181 767,0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17 999 365,0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7 776 306,0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938 366,0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науқастарды химия препараттарымен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1 264 144,0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1 725 736,0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2 213 316,0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3 386 352,0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19 968 197,0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1 639 660,0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кепілдік берілген көлемі шеңберінде скринингтік зерттеулер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481 679,0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16 664 996,0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дәрілік заттармен амбулаториялық емдеу деңгейінде жеңілдетілген жағдайда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1 181 862,0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5 233 447,0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5 206 450,0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3 896 230,4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114 360,0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288 146,0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78 488,0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3 410 050,4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3 553 286,2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185 745,8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сейсмикалық күшейтілетін денсаулық сақтау объектілерін күрделі жөндеу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473 750,0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2 893 790,4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8 241 531,1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2 121 638,0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493 555,0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1 013 156,0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230 077,0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384 850,0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978 035,0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914 143,0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63 892,0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305 830,0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305 830,0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3 758 798,0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317 785,0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1 110 386,0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621 546,0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155 743,0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704 647,0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870 601,0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423 955,0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тапсырысты үкіметтік емес секторларға орналастыру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104 998,0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306 495,0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35 222,0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35 222,0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95 540,1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95 540,1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мемлекеттік еңбек инспекциясы және көші-қон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75 867,0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мемлекеттік саясатты іске асыру бойынша қызметтер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71 661,0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45 268 205,7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1 638 537,0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1 638 537,0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1 021 191,8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1 008 066,8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23 294 418,7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14 523 084,6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8 771 334,1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135 351,0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7 011 246,2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77 869,0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149 062,1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686 802,0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14 658,2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5 619 993,9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11 678 765,0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1 646 342,0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6 457 477,0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153 865,0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3 421 081,0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38 696,0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37 813 990,2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2 986 784,0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60 911,0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1 974 263,0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219 896,0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386 948,0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343 766,0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28 708 036,2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884 621,0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бюджетіне 2017 жылғы дүниежүзілік қысқы универсиада объектілерін жобалау және салу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27 823 415,2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3 449 987,0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42 961,0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деңгейінде спорттық жарыстар өткiзу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түрлi спорт түрлерi бойынша республикалық маңызы бар қала құрама командаларының мүшелерiн дайындау және олардың республикалық және халықаралық спорт жарыстарына қатысуы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2 384 026,0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437 700,0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857 800,0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857 800,0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тілдерді дамыту, мұрағаттар және құжаттама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394 107,0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саласында, мұрағат ісін басқару бойынша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111 010,0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233 457,0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туризм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123 567,0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77 783,0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283 395,0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283 395,0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214 806,0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36 349,0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178 457,0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293 808,0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шаңғы трамплині кешенінің қызметін қамтамасыз ету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293 808,0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13 256 645,0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13 256 645,0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11 293 072,0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1 963 573,0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4 017 402,0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кәсіпкерлік, индустриялық- инновациялық даму және ауыл шаруашылығы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141 324,0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мал шаруашылығын мемлекеттік қолдау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362 640,0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 пайдалануды реттеу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2 933 893,0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89 892,0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1 024 765,0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1 723 449,0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560 345,0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85 245,0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451 324,0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кәсіпкерлік, индустриялық- инновациялық даму және ауыл шаруашылығы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5 616 742,3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1 517 231,0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289 825,0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1 227 406,0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85 274,0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4 014 237,3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Индустриялық-инновациялық инфрақұрылымды дамыту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4 014 237,3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52 300 735,3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7 583,4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7 583,4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автомобиль жолдары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46 126 884,9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42 797 203,9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3 258 695,0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6 166 267,0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43 875,0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жолаушылар көлігін диспетчерлік басқарудың автоматтандырылған жүйесін пайдалануды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5 791 064,0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251 328,0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14 735 518,1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3 948 974,0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технологиялар паркі" арнайы экономикалық аймағының инфрақұрылымын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3 948 974,0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кәсіпкерлік, индустриялық- инновациялық даму және ауыл шаруашылығы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4 736 288,0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кредиттер бойынша пайыздық мөлшерлемені субсидиялау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2 638 288,0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шағын және орта бизнеске кредиттерді ішінара кепілдендіру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560 404,1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индустриялық инфрақұрылымды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213 457,1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әлеметтік-мәдени нысандарын сейсмикалық күшейту және күрдели жөндеу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346 947,0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кәсіпкерлік, индустриялық- инновациялық даму және ауыл шаруашылығы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189 852,0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189 852,0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807 746,0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807 746,0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83 705 670,8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83 705 670,8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49 270,8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83 656 400,0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-18 216,0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18 216,0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18 216,0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845 121,2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845 121,2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845 121,2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845 121,2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845 121,2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дефицит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-1 742 450,7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дефицитін қаржыландыру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1 742 450,7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кезектен тыс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 сессияның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Константинов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