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0808" w14:textId="1160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Жердің пайдаланылуы мен қорғалуын бақылау басқармасы" коммуналдық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30 қаңтардағы № 1/54 қаулысы. Алматы қаласының Әділет департаментінде 2015 жылғы 5 ақпанда № 1121 болып тіркелді. Күші жойылды - Алматы қаласы әкімдігінің 2019 жылғы 26 сәуірдегі № 2/266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26.04.2019 № 2/266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Заңдарына, V сайланған Алматы қаласы мәслихатының кезектен тыс ХХХV сессиясының "Алматы қаласын басқару сызбасын бекіту туралы" 2013 жылғы 5 шілдедегі № 144 шешіміне, Алматы қаласы әкімдігінің "Алматы қаласы әкімдігінің "Алматы қаласы әкімдігінің құрылымы туралы" 2013 жылғы 15 шілдедегі № 3/606 қаулысына өзгерістер мен толықтырулар енгізу туралы" 2015 жылғы 23 қаңтардағы № 1/33 қаулысына сәйкес, Алматы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"Алматы қаласы Жердің пайдаланылуы мен қорғалуын бақылау басқармасы" коммуналдық мемлекеттік мекемесі құрылсын.</w:t>
      </w:r>
    </w:p>
    <w:bookmarkEnd w:id="1"/>
    <w:bookmarkStart w:name="z6" w:id="2"/>
    <w:p>
      <w:pPr>
        <w:spacing w:after="0"/>
        <w:ind w:left="0"/>
        <w:jc w:val="both"/>
      </w:pPr>
      <w:r>
        <w:rPr>
          <w:rFonts w:ascii="Times New Roman"/>
          <w:b w:val="false"/>
          <w:i w:val="false"/>
          <w:color w:val="000000"/>
          <w:sz w:val="28"/>
        </w:rPr>
        <w:t xml:space="preserve">
      2. Қоса беріліп отырған "Алматы қаласы Жердің пайдаланылуы мен қорғалуын бақылау басқармасы" коммуналдық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3. Алматы қаласы Экономика және бюджеттік жоспарлау басқармасы жергілікті бюджетте тиісті қаржы жылына "Алматы қаласы Жердің пайдаланылуы мен қорғалуын бақылау басқармасы" коммуналдық мемлекеттік мекемесін қаржыландыруды қарастырсын.</w:t>
      </w:r>
    </w:p>
    <w:bookmarkEnd w:id="3"/>
    <w:bookmarkStart w:name="z8" w:id="4"/>
    <w:p>
      <w:pPr>
        <w:spacing w:after="0"/>
        <w:ind w:left="0"/>
        <w:jc w:val="both"/>
      </w:pPr>
      <w:r>
        <w:rPr>
          <w:rFonts w:ascii="Times New Roman"/>
          <w:b w:val="false"/>
          <w:i w:val="false"/>
          <w:color w:val="000000"/>
          <w:sz w:val="28"/>
        </w:rPr>
        <w:t>
      4. "Алматы қаласы Жердің пайдаланылуы мен қорғалуын бақылау басқармасы" коммуналдық мемлекеттік мекемесі заңнамамен белгіленген тәртіпте:</w:t>
      </w:r>
    </w:p>
    <w:bookmarkEnd w:id="4"/>
    <w:bookmarkStart w:name="z9" w:id="5"/>
    <w:p>
      <w:pPr>
        <w:spacing w:after="0"/>
        <w:ind w:left="0"/>
        <w:jc w:val="both"/>
      </w:pPr>
      <w:r>
        <w:rPr>
          <w:rFonts w:ascii="Times New Roman"/>
          <w:b w:val="false"/>
          <w:i w:val="false"/>
          <w:color w:val="000000"/>
          <w:sz w:val="28"/>
        </w:rPr>
        <w:t>
      1) "Алматы қаласы Жердің пайдаланылуы мен қорғалуын бақылау басқармасы" коммуналдық мемлекеттік мекемесінің Алматы қаласының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2) осы қаулыны интернет-ресурста орналастыруды қамтамасыз етсін.</w:t>
      </w:r>
    </w:p>
    <w:bookmarkEnd w:id="6"/>
    <w:bookmarkStart w:name="z11" w:id="7"/>
    <w:p>
      <w:pPr>
        <w:spacing w:after="0"/>
        <w:ind w:left="0"/>
        <w:jc w:val="both"/>
      </w:pPr>
      <w:r>
        <w:rPr>
          <w:rFonts w:ascii="Times New Roman"/>
          <w:b w:val="false"/>
          <w:i w:val="false"/>
          <w:color w:val="000000"/>
          <w:sz w:val="28"/>
        </w:rPr>
        <w:t>
      5. Осы қаулының орындалуын бақылау Алматы қаласы әкімі аппаратының басшысы Б. Қарымсақовқа жүктелсін.</w:t>
      </w:r>
    </w:p>
    <w:bookmarkEnd w:id="7"/>
    <w:bookmarkStart w:name="z12" w:id="8"/>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 ресми жарияланған күннен кейін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 w:id="9"/>
          <w:p>
            <w:pPr>
              <w:spacing w:after="20"/>
              <w:ind w:left="20"/>
              <w:jc w:val="both"/>
            </w:pPr>
            <w:r>
              <w:rPr>
                <w:rFonts w:ascii="Times New Roman"/>
                <w:b w:val="false"/>
                <w:i w:val="false"/>
                <w:color w:val="000000"/>
                <w:sz w:val="20"/>
              </w:rPr>
              <w:t>
Алматы қаласының әкімі</w:t>
            </w:r>
          </w:p>
          <w:bookmarkEnd w:id="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қаңтардағы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қаулысымен бекітілді</w:t>
                  </w:r>
                </w:p>
              </w:tc>
            </w:tr>
          </w:tbl>
          <w:p/>
        </w:tc>
      </w:tr>
    </w:tbl>
    <w:bookmarkStart w:name="z15" w:id="10"/>
    <w:p>
      <w:pPr>
        <w:spacing w:after="0"/>
        <w:ind w:left="0"/>
        <w:jc w:val="left"/>
      </w:pPr>
      <w:r>
        <w:rPr>
          <w:rFonts w:ascii="Times New Roman"/>
          <w:b/>
          <w:i w:val="false"/>
          <w:color w:val="000000"/>
        </w:rPr>
        <w:t xml:space="preserve"> "Алматы қаласы Жердің пайдаланылуы мен қорғалуын бақылау басқармасы"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10"/>
    <w:bookmarkStart w:name="z16" w:id="11"/>
    <w:p>
      <w:pPr>
        <w:spacing w:after="0"/>
        <w:ind w:left="0"/>
        <w:jc w:val="both"/>
      </w:pPr>
      <w:r>
        <w:rPr>
          <w:rFonts w:ascii="Times New Roman"/>
          <w:b w:val="false"/>
          <w:i w:val="false"/>
          <w:color w:val="000000"/>
          <w:sz w:val="28"/>
        </w:rPr>
        <w:t>
      1. "Алматы қаласы Жердің пайдаланылуы мен қорғалуын бақылау басқармасы" коммуналдық мемлекеттік мекемесі Алматы қаласының аумағында жерді пайдалану мен қорғауды бақылау саласында басшылықты жүзеге асыратын мемлекеттiк орган болып табылады.</w:t>
      </w:r>
    </w:p>
    <w:bookmarkEnd w:id="11"/>
    <w:bookmarkStart w:name="z17" w:id="12"/>
    <w:p>
      <w:pPr>
        <w:spacing w:after="0"/>
        <w:ind w:left="0"/>
        <w:jc w:val="both"/>
      </w:pPr>
      <w:r>
        <w:rPr>
          <w:rFonts w:ascii="Times New Roman"/>
          <w:b w:val="false"/>
          <w:i w:val="false"/>
          <w:color w:val="000000"/>
          <w:sz w:val="28"/>
        </w:rPr>
        <w:t xml:space="preserve">
      2. "Алматы қаласы Жердің пайдаланылуы мен қорғалуын бақылау басқармасы"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Алматы қаласы әкімдігінің қаулыларына, сондай-ақ осы Ережеге сәйкес жүзеге асырады.</w:t>
      </w:r>
    </w:p>
    <w:bookmarkEnd w:id="12"/>
    <w:bookmarkStart w:name="z18" w:id="13"/>
    <w:p>
      <w:pPr>
        <w:spacing w:after="0"/>
        <w:ind w:left="0"/>
        <w:jc w:val="both"/>
      </w:pPr>
      <w:r>
        <w:rPr>
          <w:rFonts w:ascii="Times New Roman"/>
          <w:b w:val="false"/>
          <w:i w:val="false"/>
          <w:color w:val="000000"/>
          <w:sz w:val="28"/>
        </w:rPr>
        <w:t>
      3. "Алматы қаласы Жердің пайдаланылуы мен қорғалуын бақылау басқармасы" коммуналдық мемлекеттік мекемесі коммуналдық мемлекеттік мекеменің ұйымдық-құқықтық түрдегі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19" w:id="14"/>
    <w:p>
      <w:pPr>
        <w:spacing w:after="0"/>
        <w:ind w:left="0"/>
        <w:jc w:val="both"/>
      </w:pPr>
      <w:r>
        <w:rPr>
          <w:rFonts w:ascii="Times New Roman"/>
          <w:b w:val="false"/>
          <w:i w:val="false"/>
          <w:color w:val="000000"/>
          <w:sz w:val="28"/>
        </w:rPr>
        <w:t>
      4. "Алматы қаласы Жердің пайдаланылуы мен қорғалуын бақылау басқармасы" коммуналдық мемлекеттік мекемесі азаматтық-құқықтық қатынастарға өз атынан түседі.</w:t>
      </w:r>
    </w:p>
    <w:bookmarkEnd w:id="14"/>
    <w:bookmarkStart w:name="z20" w:id="15"/>
    <w:p>
      <w:pPr>
        <w:spacing w:after="0"/>
        <w:ind w:left="0"/>
        <w:jc w:val="both"/>
      </w:pPr>
      <w:r>
        <w:rPr>
          <w:rFonts w:ascii="Times New Roman"/>
          <w:b w:val="false"/>
          <w:i w:val="false"/>
          <w:color w:val="000000"/>
          <w:sz w:val="28"/>
        </w:rPr>
        <w:t>
      5. "Алматы қаласы Жердің пайдаланылуы мен қорғалуын бақылау басқармасы" коммуналдық мемлекеттік мекемесінің, егер Қазақстан Республикасының заңнамасына сәйкес оған уәкілеттік берілген болса, мемлекет атынан азаматтық-құқықтық қатынастардың тарабы болуға құқығы бар.</w:t>
      </w:r>
    </w:p>
    <w:bookmarkEnd w:id="15"/>
    <w:bookmarkStart w:name="z21" w:id="16"/>
    <w:p>
      <w:pPr>
        <w:spacing w:after="0"/>
        <w:ind w:left="0"/>
        <w:jc w:val="both"/>
      </w:pPr>
      <w:r>
        <w:rPr>
          <w:rFonts w:ascii="Times New Roman"/>
          <w:b w:val="false"/>
          <w:i w:val="false"/>
          <w:color w:val="000000"/>
          <w:sz w:val="28"/>
        </w:rPr>
        <w:t>
      6. "Алматы қаласы Жердің пайдаланылуы мен қорғалуын бақылау басқармасы" коммуналдық мемлекеттік мекемесі өз құзыретінің мәселелері бойынша заңнамада белгіленген тәртіппен "Алматы қаласы Жердің пайдаланылуы мен қорғалуын бақылау басқармасы" коммуналдық мемлекеттік мекемесі басшысының бұйрықтары мен Қазақстан Республикасының заңнамасында қарастырылған басқа да актілерімен ресімделетін шешімдер қабылдайды.</w:t>
      </w:r>
    </w:p>
    <w:bookmarkEnd w:id="16"/>
    <w:bookmarkStart w:name="z22" w:id="17"/>
    <w:p>
      <w:pPr>
        <w:spacing w:after="0"/>
        <w:ind w:left="0"/>
        <w:jc w:val="both"/>
      </w:pPr>
      <w:r>
        <w:rPr>
          <w:rFonts w:ascii="Times New Roman"/>
          <w:b w:val="false"/>
          <w:i w:val="false"/>
          <w:color w:val="000000"/>
          <w:sz w:val="28"/>
        </w:rPr>
        <w:t>
      7. "Алматы қаласы Жердің пайдаланылуы мен қорғалуын бақылау басқармасы" коммуналдық мемлекеттік мекемесінің құрылымы мен штат санының лимиті қолданыстағы заңнамаға сәйкес бекітіледі.</w:t>
      </w:r>
    </w:p>
    <w:bookmarkEnd w:id="17"/>
    <w:bookmarkStart w:name="z23" w:id="18"/>
    <w:p>
      <w:pPr>
        <w:spacing w:after="0"/>
        <w:ind w:left="0"/>
        <w:jc w:val="both"/>
      </w:pPr>
      <w:r>
        <w:rPr>
          <w:rFonts w:ascii="Times New Roman"/>
          <w:b w:val="false"/>
          <w:i w:val="false"/>
          <w:color w:val="000000"/>
          <w:sz w:val="28"/>
        </w:rPr>
        <w:t>
      8. "Алматы қаласы Жердің пайдаланылуы мен қорғалуын бақылау басқармасы" коммуналдық мемлекеттік мекемесінің орналасқан жері: 050008, Алматы қаласы, Алмалы ауданы, Әуезов көшесі, № 107 үй.</w:t>
      </w:r>
    </w:p>
    <w:bookmarkEnd w:id="18"/>
    <w:bookmarkStart w:name="z24" w:id="19"/>
    <w:p>
      <w:pPr>
        <w:spacing w:after="0"/>
        <w:ind w:left="0"/>
        <w:jc w:val="both"/>
      </w:pPr>
      <w:r>
        <w:rPr>
          <w:rFonts w:ascii="Times New Roman"/>
          <w:b w:val="false"/>
          <w:i w:val="false"/>
          <w:color w:val="000000"/>
          <w:sz w:val="28"/>
        </w:rPr>
        <w:t>
      9. Коммуналдық мемлекеттік мекеменің толық атауы:</w:t>
      </w:r>
    </w:p>
    <w:bookmarkEnd w:id="19"/>
    <w:bookmarkStart w:name="z25" w:id="20"/>
    <w:p>
      <w:pPr>
        <w:spacing w:after="0"/>
        <w:ind w:left="0"/>
        <w:jc w:val="both"/>
      </w:pPr>
      <w:r>
        <w:rPr>
          <w:rFonts w:ascii="Times New Roman"/>
          <w:b w:val="false"/>
          <w:i w:val="false"/>
          <w:color w:val="000000"/>
          <w:sz w:val="28"/>
        </w:rPr>
        <w:t>
      мемлекеттік тілде: "Алматы қаласы Жердің пайдаланылуы мен қорғалуын бақылау басқармасы" коммуналдық мемлекеттік мекемесі;</w:t>
      </w:r>
    </w:p>
    <w:bookmarkEnd w:id="20"/>
    <w:bookmarkStart w:name="z26" w:id="21"/>
    <w:p>
      <w:pPr>
        <w:spacing w:after="0"/>
        <w:ind w:left="0"/>
        <w:jc w:val="both"/>
      </w:pPr>
      <w:r>
        <w:rPr>
          <w:rFonts w:ascii="Times New Roman"/>
          <w:b w:val="false"/>
          <w:i w:val="false"/>
          <w:color w:val="000000"/>
          <w:sz w:val="28"/>
        </w:rPr>
        <w:t>
      орыс тілінде: Коммунальное государственное учреждение "Управление по контролю за использованием и охраной земель города Алматы".</w:t>
      </w:r>
    </w:p>
    <w:bookmarkEnd w:id="21"/>
    <w:bookmarkStart w:name="z27" w:id="22"/>
    <w:p>
      <w:pPr>
        <w:spacing w:after="0"/>
        <w:ind w:left="0"/>
        <w:jc w:val="both"/>
      </w:pPr>
      <w:r>
        <w:rPr>
          <w:rFonts w:ascii="Times New Roman"/>
          <w:b w:val="false"/>
          <w:i w:val="false"/>
          <w:color w:val="000000"/>
          <w:sz w:val="28"/>
        </w:rPr>
        <w:t>
      10. Осы Ереже "Алматы қаласы Жердің пайдаланылуы мен қорғалуын бақылау басқармасы" коммуналдық мемлекеттік мекемесінің құрылтай құжаты болып табылады.</w:t>
      </w:r>
    </w:p>
    <w:bookmarkEnd w:id="22"/>
    <w:bookmarkStart w:name="z28" w:id="23"/>
    <w:p>
      <w:pPr>
        <w:spacing w:after="0"/>
        <w:ind w:left="0"/>
        <w:jc w:val="both"/>
      </w:pPr>
      <w:r>
        <w:rPr>
          <w:rFonts w:ascii="Times New Roman"/>
          <w:b w:val="false"/>
          <w:i w:val="false"/>
          <w:color w:val="000000"/>
          <w:sz w:val="28"/>
        </w:rPr>
        <w:t>
      11. "Алматы қаласы Жердің пайдаланылуы мен қорғалуын бақылау басқармасы" коммуналдық мемлекеттік мекемесінің қызметін қаржыландыру жергілікті бюджеттен жүзеге асырылады.</w:t>
      </w:r>
    </w:p>
    <w:bookmarkEnd w:id="23"/>
    <w:bookmarkStart w:name="z29" w:id="24"/>
    <w:p>
      <w:pPr>
        <w:spacing w:after="0"/>
        <w:ind w:left="0"/>
        <w:jc w:val="both"/>
      </w:pPr>
      <w:r>
        <w:rPr>
          <w:rFonts w:ascii="Times New Roman"/>
          <w:b w:val="false"/>
          <w:i w:val="false"/>
          <w:color w:val="000000"/>
          <w:sz w:val="28"/>
        </w:rPr>
        <w:t>
      12. "Алматы қаласы Жердің пайдаланылуы мен қорғалуын бақылау басқармасы" коммуналдық мемлекеттік мекемесіне кәсіпкерлік субъектілерімен "Алматы қаласы Жердің пайдаланылуы мен қорғалуын бақылау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4"/>
    <w:bookmarkStart w:name="z30" w:id="25"/>
    <w:p>
      <w:pPr>
        <w:spacing w:after="0"/>
        <w:ind w:left="0"/>
        <w:jc w:val="both"/>
      </w:pPr>
      <w:r>
        <w:rPr>
          <w:rFonts w:ascii="Times New Roman"/>
          <w:b w:val="false"/>
          <w:i w:val="false"/>
          <w:color w:val="000000"/>
          <w:sz w:val="28"/>
        </w:rPr>
        <w:t>
      Егер "Алматы қаласы Жердің пайдаланылуы мен қорғалуын бақылау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5"/>
    <w:bookmarkStart w:name="z31" w:id="26"/>
    <w:p>
      <w:pPr>
        <w:spacing w:after="0"/>
        <w:ind w:left="0"/>
        <w:jc w:val="left"/>
      </w:pPr>
      <w:r>
        <w:rPr>
          <w:rFonts w:ascii="Times New Roman"/>
          <w:b/>
          <w:i w:val="false"/>
          <w:color w:val="000000"/>
        </w:rPr>
        <w:t xml:space="preserve"> 2. "Алматы қаласы Жердің пайдаланылуы мен қорғалуын бақылау басқармасы" коммуналдық мемлекеттік мекемесінің миссиясы, негізгі міндеттері, функциялары мен құқықтары</w:t>
      </w:r>
    </w:p>
    <w:bookmarkEnd w:id="26"/>
    <w:bookmarkStart w:name="z32" w:id="27"/>
    <w:p>
      <w:pPr>
        <w:spacing w:after="0"/>
        <w:ind w:left="0"/>
        <w:jc w:val="both"/>
      </w:pPr>
      <w:r>
        <w:rPr>
          <w:rFonts w:ascii="Times New Roman"/>
          <w:b w:val="false"/>
          <w:i w:val="false"/>
          <w:color w:val="000000"/>
          <w:sz w:val="28"/>
        </w:rPr>
        <w:t xml:space="preserve">
      13. "Алматы қаласы Жердің пайдаланылуы мен қорғалуын бақылау басқармасы" коммуналдық мемлекеттік мекемесінің миссиясы болып Қазақстан Республикасы Жер кодексінің 145 бабының </w:t>
      </w:r>
      <w:r>
        <w:rPr>
          <w:rFonts w:ascii="Times New Roman"/>
          <w:b w:val="false"/>
          <w:i w:val="false"/>
          <w:color w:val="000000"/>
          <w:sz w:val="28"/>
        </w:rPr>
        <w:t xml:space="preserve"> 1 тармағына</w:t>
      </w:r>
      <w:r>
        <w:rPr>
          <w:rFonts w:ascii="Times New Roman"/>
          <w:b w:val="false"/>
          <w:i w:val="false"/>
          <w:color w:val="000000"/>
          <w:sz w:val="28"/>
        </w:rPr>
        <w:t xml:space="preserve"> сәйкес өз құзыреті шегінде жерді пайдалану мен қорғауды мемлекеттік бақылауды жүзеге асыру белгіленген.</w:t>
      </w:r>
    </w:p>
    <w:bookmarkEnd w:id="27"/>
    <w:bookmarkStart w:name="z33" w:id="28"/>
    <w:p>
      <w:pPr>
        <w:spacing w:after="0"/>
        <w:ind w:left="0"/>
        <w:jc w:val="both"/>
      </w:pPr>
      <w:r>
        <w:rPr>
          <w:rFonts w:ascii="Times New Roman"/>
          <w:b w:val="false"/>
          <w:i w:val="false"/>
          <w:color w:val="000000"/>
          <w:sz w:val="28"/>
        </w:rPr>
        <w:t xml:space="preserve">
      14. Қазақстан Республикасы Жер кодексінің 14-1 бабының </w:t>
      </w:r>
      <w:r>
        <w:rPr>
          <w:rFonts w:ascii="Times New Roman"/>
          <w:b w:val="false"/>
          <w:i w:val="false"/>
          <w:color w:val="000000"/>
          <w:sz w:val="28"/>
        </w:rPr>
        <w:t xml:space="preserve"> 4 тармағына</w:t>
      </w:r>
      <w:r>
        <w:rPr>
          <w:rFonts w:ascii="Times New Roman"/>
          <w:b w:val="false"/>
          <w:i w:val="false"/>
          <w:color w:val="000000"/>
          <w:sz w:val="28"/>
        </w:rPr>
        <w:t xml:space="preserve"> сәйкес айқындалған "Алматы қаласы Жердің пайдаланылуы мен қорғалуын бақылау басқармасы" коммуналдық мемлекеттік мекемесінің міндеттеріне:</w:t>
      </w:r>
    </w:p>
    <w:bookmarkEnd w:id="28"/>
    <w:bookmarkStart w:name="z34" w:id="29"/>
    <w:p>
      <w:pPr>
        <w:spacing w:after="0"/>
        <w:ind w:left="0"/>
        <w:jc w:val="both"/>
      </w:pPr>
      <w:r>
        <w:rPr>
          <w:rFonts w:ascii="Times New Roman"/>
          <w:b w:val="false"/>
          <w:i w:val="false"/>
          <w:color w:val="000000"/>
          <w:sz w:val="28"/>
        </w:rPr>
        <w:t>
      1) жердiң пайдаланылуы мен қорғалуына мемлекеттік бақылауды жүзеге асыру;</w:t>
      </w:r>
    </w:p>
    <w:bookmarkEnd w:id="29"/>
    <w:bookmarkStart w:name="z35" w:id="30"/>
    <w:p>
      <w:pPr>
        <w:spacing w:after="0"/>
        <w:ind w:left="0"/>
        <w:jc w:val="both"/>
      </w:pPr>
      <w:r>
        <w:rPr>
          <w:rFonts w:ascii="Times New Roman"/>
          <w:b w:val="false"/>
          <w:i w:val="false"/>
          <w:color w:val="000000"/>
          <w:sz w:val="28"/>
        </w:rPr>
        <w:t>
      2) жер заңнамасын анықталған бұзушылықтарды жою жөнінде орындалуы міндетті нұсқамалар беру;</w:t>
      </w:r>
    </w:p>
    <w:bookmarkEnd w:id="30"/>
    <w:bookmarkStart w:name="z36" w:id="31"/>
    <w:p>
      <w:pPr>
        <w:spacing w:after="0"/>
        <w:ind w:left="0"/>
        <w:jc w:val="both"/>
      </w:pPr>
      <w:r>
        <w:rPr>
          <w:rFonts w:ascii="Times New Roman"/>
          <w:b w:val="false"/>
          <w:i w:val="false"/>
          <w:color w:val="000000"/>
          <w:sz w:val="28"/>
        </w:rPr>
        <w:t>
      3) жер заңнамасы саласындағы әкімшілік құқық бұзушылық туралы істерді қарау;</w:t>
      </w:r>
    </w:p>
    <w:bookmarkEnd w:id="31"/>
    <w:bookmarkStart w:name="z37" w:id="32"/>
    <w:p>
      <w:pPr>
        <w:spacing w:after="0"/>
        <w:ind w:left="0"/>
        <w:jc w:val="both"/>
      </w:pPr>
      <w:r>
        <w:rPr>
          <w:rFonts w:ascii="Times New Roman"/>
          <w:b w:val="false"/>
          <w:i w:val="false"/>
          <w:color w:val="000000"/>
          <w:sz w:val="28"/>
        </w:rPr>
        <w:t xml:space="preserve">
      4) Қазақстан Республикасы Жер кодексінің 148 бабы 1 тармағының </w:t>
      </w:r>
      <w:r>
        <w:rPr>
          <w:rFonts w:ascii="Times New Roman"/>
          <w:b w:val="false"/>
          <w:i w:val="false"/>
          <w:color w:val="000000"/>
          <w:sz w:val="28"/>
        </w:rPr>
        <w:t xml:space="preserve"> 4) тармақшасында</w:t>
      </w:r>
      <w:r>
        <w:rPr>
          <w:rFonts w:ascii="Times New Roman"/>
          <w:b w:val="false"/>
          <w:i w:val="false"/>
          <w:color w:val="000000"/>
          <w:sz w:val="28"/>
        </w:rPr>
        <w:t xml:space="preserve"> көрсетілген мәселелер бойынша сотқа талап қоюды дайындау және беру;</w:t>
      </w:r>
    </w:p>
    <w:bookmarkEnd w:id="32"/>
    <w:bookmarkStart w:name="z38" w:id="33"/>
    <w:p>
      <w:pPr>
        <w:spacing w:after="0"/>
        <w:ind w:left="0"/>
        <w:jc w:val="both"/>
      </w:pPr>
      <w:r>
        <w:rPr>
          <w:rFonts w:ascii="Times New Roman"/>
          <w:b w:val="false"/>
          <w:i w:val="false"/>
          <w:color w:val="000000"/>
          <w:sz w:val="28"/>
        </w:rPr>
        <w:t>
      5) пайдаланылмай жатқан не Қазақстан Республикасының заңнамасын бұза отырып пайдаланылып жатқан жерді анықтау және мемлекеттік меншікке қайтару;</w:t>
      </w:r>
    </w:p>
    <w:bookmarkEnd w:id="33"/>
    <w:bookmarkStart w:name="z39" w:id="34"/>
    <w:p>
      <w:pPr>
        <w:spacing w:after="0"/>
        <w:ind w:left="0"/>
        <w:jc w:val="both"/>
      </w:pPr>
      <w:r>
        <w:rPr>
          <w:rFonts w:ascii="Times New Roman"/>
          <w:b w:val="false"/>
          <w:i w:val="false"/>
          <w:color w:val="000000"/>
          <w:sz w:val="28"/>
        </w:rPr>
        <w:t>
      6) 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 жатады.</w:t>
      </w:r>
    </w:p>
    <w:bookmarkEnd w:id="34"/>
    <w:bookmarkStart w:name="z40" w:id="35"/>
    <w:p>
      <w:pPr>
        <w:spacing w:after="0"/>
        <w:ind w:left="0"/>
        <w:jc w:val="both"/>
      </w:pPr>
      <w:r>
        <w:rPr>
          <w:rFonts w:ascii="Times New Roman"/>
          <w:b w:val="false"/>
          <w:i w:val="false"/>
          <w:color w:val="000000"/>
          <w:sz w:val="28"/>
        </w:rPr>
        <w:t xml:space="preserve">
      15. Қазақстан Республикасы Жер кодексінің 147 бабының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 тармақтарына</w:t>
      </w:r>
      <w:r>
        <w:rPr>
          <w:rFonts w:ascii="Times New Roman"/>
          <w:b w:val="false"/>
          <w:i w:val="false"/>
          <w:color w:val="000000"/>
          <w:sz w:val="28"/>
        </w:rPr>
        <w:t xml:space="preserve"> сәйкес белгіленген "Алматы қаласы Жердің пайдаланылуы мен қорғалуын бақылау басқармасы" коммуналдық мемлекеттік мекемесінің функцияларына:</w:t>
      </w:r>
    </w:p>
    <w:bookmarkEnd w:id="35"/>
    <w:bookmarkStart w:name="z41" w:id="36"/>
    <w:p>
      <w:pPr>
        <w:spacing w:after="0"/>
        <w:ind w:left="0"/>
        <w:jc w:val="both"/>
      </w:pPr>
      <w:r>
        <w:rPr>
          <w:rFonts w:ascii="Times New Roman"/>
          <w:b w:val="false"/>
          <w:i w:val="false"/>
          <w:color w:val="000000"/>
          <w:sz w:val="28"/>
        </w:rPr>
        <w:t>
      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p>
    <w:bookmarkEnd w:id="36"/>
    <w:bookmarkStart w:name="z42" w:id="37"/>
    <w:p>
      <w:pPr>
        <w:spacing w:after="0"/>
        <w:ind w:left="0"/>
        <w:jc w:val="both"/>
      </w:pPr>
      <w:r>
        <w:rPr>
          <w:rFonts w:ascii="Times New Roman"/>
          <w:b w:val="false"/>
          <w:i w:val="false"/>
          <w:color w:val="000000"/>
          <w:sz w:val="28"/>
        </w:rPr>
        <w:t>
      2) жер учаскелерiн өз бетiнше иеленiп алуға жол бермеуге;</w:t>
      </w:r>
    </w:p>
    <w:bookmarkEnd w:id="37"/>
    <w:bookmarkStart w:name="z43" w:id="38"/>
    <w:p>
      <w:pPr>
        <w:spacing w:after="0"/>
        <w:ind w:left="0"/>
        <w:jc w:val="both"/>
      </w:pPr>
      <w:r>
        <w:rPr>
          <w:rFonts w:ascii="Times New Roman"/>
          <w:b w:val="false"/>
          <w:i w:val="false"/>
          <w:color w:val="000000"/>
          <w:sz w:val="28"/>
        </w:rPr>
        <w:t>
      3) жер учаскелерiнiң меншiк иелерi мен жер пайдаланушылардың құқықтарының сақталуына;</w:t>
      </w:r>
    </w:p>
    <w:bookmarkEnd w:id="38"/>
    <w:bookmarkStart w:name="z44" w:id="39"/>
    <w:p>
      <w:pPr>
        <w:spacing w:after="0"/>
        <w:ind w:left="0"/>
        <w:jc w:val="both"/>
      </w:pPr>
      <w:r>
        <w:rPr>
          <w:rFonts w:ascii="Times New Roman"/>
          <w:b w:val="false"/>
          <w:i w:val="false"/>
          <w:color w:val="000000"/>
          <w:sz w:val="28"/>
        </w:rPr>
        <w:t>
      4)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p>
    <w:bookmarkEnd w:id="39"/>
    <w:bookmarkStart w:name="z45" w:id="40"/>
    <w:p>
      <w:pPr>
        <w:spacing w:after="0"/>
        <w:ind w:left="0"/>
        <w:jc w:val="both"/>
      </w:pPr>
      <w:r>
        <w:rPr>
          <w:rFonts w:ascii="Times New Roman"/>
          <w:b w:val="false"/>
          <w:i w:val="false"/>
          <w:color w:val="000000"/>
          <w:sz w:val="28"/>
        </w:rPr>
        <w:t>
      5)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p>
    <w:bookmarkEnd w:id="40"/>
    <w:bookmarkStart w:name="z46" w:id="41"/>
    <w:p>
      <w:pPr>
        <w:spacing w:after="0"/>
        <w:ind w:left="0"/>
        <w:jc w:val="both"/>
      </w:pPr>
      <w:r>
        <w:rPr>
          <w:rFonts w:ascii="Times New Roman"/>
          <w:b w:val="false"/>
          <w:i w:val="false"/>
          <w:color w:val="000000"/>
          <w:sz w:val="28"/>
        </w:rPr>
        <w:t>
      6) жердiң жай-күйiне әсер ететiн тұрғын жай және өндiрiстiк объектiлердiң жобалануына, орналастырылуы мен салынуына;</w:t>
      </w:r>
    </w:p>
    <w:bookmarkEnd w:id="41"/>
    <w:bookmarkStart w:name="z47" w:id="42"/>
    <w:p>
      <w:pPr>
        <w:spacing w:after="0"/>
        <w:ind w:left="0"/>
        <w:jc w:val="both"/>
      </w:pPr>
      <w:r>
        <w:rPr>
          <w:rFonts w:ascii="Times New Roman"/>
          <w:b w:val="false"/>
          <w:i w:val="false"/>
          <w:color w:val="000000"/>
          <w:sz w:val="28"/>
        </w:rPr>
        <w:t>
      7)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үдерістердің салдарын болғызбау мен жою жөнiндегi iс-шаралардың уақтылы және сапалы орындалуына;</w:t>
      </w:r>
    </w:p>
    <w:bookmarkEnd w:id="42"/>
    <w:bookmarkStart w:name="z48" w:id="43"/>
    <w:p>
      <w:pPr>
        <w:spacing w:after="0"/>
        <w:ind w:left="0"/>
        <w:jc w:val="both"/>
      </w:pPr>
      <w:r>
        <w:rPr>
          <w:rFonts w:ascii="Times New Roman"/>
          <w:b w:val="false"/>
          <w:i w:val="false"/>
          <w:color w:val="000000"/>
          <w:sz w:val="28"/>
        </w:rPr>
        <w:t>
      8) азаматтардың өздерiне жер учаскелерiн беру туралы өтініштерін (өтiнiшхаттарын) қараудың белгiленген мерзiмдерiнiң сақталуына;</w:t>
      </w:r>
    </w:p>
    <w:bookmarkEnd w:id="43"/>
    <w:bookmarkStart w:name="z49" w:id="44"/>
    <w:p>
      <w:pPr>
        <w:spacing w:after="0"/>
        <w:ind w:left="0"/>
        <w:jc w:val="both"/>
      </w:pPr>
      <w:r>
        <w:rPr>
          <w:rFonts w:ascii="Times New Roman"/>
          <w:b w:val="false"/>
          <w:i w:val="false"/>
          <w:color w:val="000000"/>
          <w:sz w:val="28"/>
        </w:rPr>
        <w:t>
      9) межелiк белгiлердiң сақталуына;</w:t>
      </w:r>
    </w:p>
    <w:bookmarkEnd w:id="44"/>
    <w:bookmarkStart w:name="z50" w:id="45"/>
    <w:p>
      <w:pPr>
        <w:spacing w:after="0"/>
        <w:ind w:left="0"/>
        <w:jc w:val="both"/>
      </w:pPr>
      <w:r>
        <w:rPr>
          <w:rFonts w:ascii="Times New Roman"/>
          <w:b w:val="false"/>
          <w:i w:val="false"/>
          <w:color w:val="000000"/>
          <w:sz w:val="28"/>
        </w:rPr>
        <w:t>
      10) жергiлiктi атқарушы органдар уақытша жер пайдалануға берген жердiң уақтылы қайтарылуына;</w:t>
      </w:r>
    </w:p>
    <w:bookmarkEnd w:id="45"/>
    <w:bookmarkStart w:name="z51" w:id="46"/>
    <w:p>
      <w:pPr>
        <w:spacing w:after="0"/>
        <w:ind w:left="0"/>
        <w:jc w:val="both"/>
      </w:pPr>
      <w:r>
        <w:rPr>
          <w:rFonts w:ascii="Times New Roman"/>
          <w:b w:val="false"/>
          <w:i w:val="false"/>
          <w:color w:val="000000"/>
          <w:sz w:val="28"/>
        </w:rPr>
        <w:t>
      11) бүлiнген жердiң қалпына келтірілуіне;</w:t>
      </w:r>
    </w:p>
    <w:bookmarkEnd w:id="46"/>
    <w:bookmarkStart w:name="z52" w:id="47"/>
    <w:p>
      <w:pPr>
        <w:spacing w:after="0"/>
        <w:ind w:left="0"/>
        <w:jc w:val="both"/>
      </w:pPr>
      <w:r>
        <w:rPr>
          <w:rFonts w:ascii="Times New Roman"/>
          <w:b w:val="false"/>
          <w:i w:val="false"/>
          <w:color w:val="000000"/>
          <w:sz w:val="28"/>
        </w:rPr>
        <w:t>
      12) жердiң бүлiнуiне байланысты жұмыстар жүргiзiлген кезде топырақтың құнарлы қабатының сыдырып алынуына, сақталуына және пайдаланылуына;</w:t>
      </w:r>
    </w:p>
    <w:bookmarkEnd w:id="47"/>
    <w:bookmarkStart w:name="z53" w:id="48"/>
    <w:p>
      <w:pPr>
        <w:spacing w:after="0"/>
        <w:ind w:left="0"/>
        <w:jc w:val="both"/>
      </w:pPr>
      <w:r>
        <w:rPr>
          <w:rFonts w:ascii="Times New Roman"/>
          <w:b w:val="false"/>
          <w:i w:val="false"/>
          <w:color w:val="000000"/>
          <w:sz w:val="28"/>
        </w:rPr>
        <w:t>
      13) жердi пайдалану мен қорғау жөнiндегi жерге орналастыру жобаларының және басқа да жобалардың жүзеге асырылуына мемлекеттiк бақылауды ұйымдастырады және жүргiзедi;</w:t>
      </w:r>
    </w:p>
    <w:bookmarkEnd w:id="48"/>
    <w:bookmarkStart w:name="z54" w:id="49"/>
    <w:p>
      <w:pPr>
        <w:spacing w:after="0"/>
        <w:ind w:left="0"/>
        <w:jc w:val="both"/>
      </w:pPr>
      <w:r>
        <w:rPr>
          <w:rFonts w:ascii="Times New Roman"/>
          <w:b w:val="false"/>
          <w:i w:val="false"/>
          <w:color w:val="000000"/>
          <w:sz w:val="28"/>
        </w:rPr>
        <w:t>
      14) азаматтар мен заңды тұлғалардың өтініштерін қарау;</w:t>
      </w:r>
    </w:p>
    <w:bookmarkEnd w:id="49"/>
    <w:bookmarkStart w:name="z55" w:id="50"/>
    <w:p>
      <w:pPr>
        <w:spacing w:after="0"/>
        <w:ind w:left="0"/>
        <w:jc w:val="both"/>
      </w:pPr>
      <w:r>
        <w:rPr>
          <w:rFonts w:ascii="Times New Roman"/>
          <w:b w:val="false"/>
          <w:i w:val="false"/>
          <w:color w:val="000000"/>
          <w:sz w:val="28"/>
        </w:rPr>
        <w:t>
      15) гендерлік аспектілерді қарау;</w:t>
      </w:r>
    </w:p>
    <w:bookmarkEnd w:id="50"/>
    <w:bookmarkStart w:name="z56" w:id="51"/>
    <w:p>
      <w:pPr>
        <w:spacing w:after="0"/>
        <w:ind w:left="0"/>
        <w:jc w:val="both"/>
      </w:pPr>
      <w:r>
        <w:rPr>
          <w:rFonts w:ascii="Times New Roman"/>
          <w:b w:val="false"/>
          <w:i w:val="false"/>
          <w:color w:val="000000"/>
          <w:sz w:val="28"/>
        </w:rPr>
        <w:t>
      16) Қазақстан Республикасы заңнамасында көзделген өзге де мәселелер кіреді.</w:t>
      </w:r>
    </w:p>
    <w:bookmarkEnd w:id="51"/>
    <w:bookmarkStart w:name="z57" w:id="52"/>
    <w:p>
      <w:pPr>
        <w:spacing w:after="0"/>
        <w:ind w:left="0"/>
        <w:jc w:val="both"/>
      </w:pPr>
      <w:r>
        <w:rPr>
          <w:rFonts w:ascii="Times New Roman"/>
          <w:b w:val="false"/>
          <w:i w:val="false"/>
          <w:color w:val="000000"/>
          <w:sz w:val="28"/>
        </w:rPr>
        <w:t xml:space="preserve">
      16. Қазақстан Республикасы Жер кодексінің 148 бабының </w:t>
      </w:r>
      <w:r>
        <w:rPr>
          <w:rFonts w:ascii="Times New Roman"/>
          <w:b w:val="false"/>
          <w:i w:val="false"/>
          <w:color w:val="000000"/>
          <w:sz w:val="28"/>
        </w:rPr>
        <w:t xml:space="preserve"> 1 тармағына</w:t>
      </w:r>
      <w:r>
        <w:rPr>
          <w:rFonts w:ascii="Times New Roman"/>
          <w:b w:val="false"/>
          <w:i w:val="false"/>
          <w:color w:val="000000"/>
          <w:sz w:val="28"/>
        </w:rPr>
        <w:t xml:space="preserve"> сәйкес белгіленген "Алматы қаласы Жердің пайдаланылуы мен қорғалуын бақылау басқармасы" коммуналдық мемлекеттік мекемесінің құқықтары:</w:t>
      </w:r>
    </w:p>
    <w:bookmarkEnd w:id="52"/>
    <w:bookmarkStart w:name="z58" w:id="53"/>
    <w:p>
      <w:pPr>
        <w:spacing w:after="0"/>
        <w:ind w:left="0"/>
        <w:jc w:val="both"/>
      </w:pPr>
      <w:r>
        <w:rPr>
          <w:rFonts w:ascii="Times New Roman"/>
          <w:b w:val="false"/>
          <w:i w:val="false"/>
          <w:color w:val="000000"/>
          <w:sz w:val="28"/>
        </w:rPr>
        <w:t>
      1) кiнәлiлердi жауапқа тарту туралы мәселенi шешу үшiн Қазақстан Республикасының жер заңнамасының бұзылуы туралы материалдарды тиiстi органдарға жiберу;</w:t>
      </w:r>
    </w:p>
    <w:bookmarkEnd w:id="53"/>
    <w:bookmarkStart w:name="z59" w:id="54"/>
    <w:p>
      <w:pPr>
        <w:spacing w:after="0"/>
        <w:ind w:left="0"/>
        <w:jc w:val="both"/>
      </w:pPr>
      <w:r>
        <w:rPr>
          <w:rFonts w:ascii="Times New Roman"/>
          <w:b w:val="false"/>
          <w:i w:val="false"/>
          <w:color w:val="000000"/>
          <w:sz w:val="28"/>
        </w:rPr>
        <w:t>
      2) Қазақстан Республикасы жер заңдарының бұзылуы туралы хаттамалар (актiлер) жасау;</w:t>
      </w:r>
    </w:p>
    <w:bookmarkEnd w:id="54"/>
    <w:bookmarkStart w:name="z60" w:id="55"/>
    <w:p>
      <w:pPr>
        <w:spacing w:after="0"/>
        <w:ind w:left="0"/>
        <w:jc w:val="both"/>
      </w:pPr>
      <w:r>
        <w:rPr>
          <w:rFonts w:ascii="Times New Roman"/>
          <w:b w:val="false"/>
          <w:i w:val="false"/>
          <w:color w:val="000000"/>
          <w:sz w:val="28"/>
        </w:rPr>
        <w:t>
      3) Қазақстан Республикасының жер заңдарын бұзғаны үшiн әкiмшiлiк жазалау туралы қаулылар шығару;</w:t>
      </w:r>
    </w:p>
    <w:bookmarkEnd w:id="55"/>
    <w:bookmarkStart w:name="z61" w:id="56"/>
    <w:p>
      <w:pPr>
        <w:spacing w:after="0"/>
        <w:ind w:left="0"/>
        <w:jc w:val="both"/>
      </w:pPr>
      <w:r>
        <w:rPr>
          <w:rFonts w:ascii="Times New Roman"/>
          <w:b w:val="false"/>
          <w:i w:val="false"/>
          <w:color w:val="000000"/>
          <w:sz w:val="28"/>
        </w:rPr>
        <w:t>
      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 және беру;</w:t>
      </w:r>
    </w:p>
    <w:bookmarkEnd w:id="56"/>
    <w:bookmarkStart w:name="z62" w:id="57"/>
    <w:p>
      <w:pPr>
        <w:spacing w:after="0"/>
        <w:ind w:left="0"/>
        <w:jc w:val="both"/>
      </w:pPr>
      <w:r>
        <w:rPr>
          <w:rFonts w:ascii="Times New Roman"/>
          <w:b w:val="false"/>
          <w:i w:val="false"/>
          <w:color w:val="000000"/>
          <w:sz w:val="28"/>
        </w:rPr>
        <w:t>
      5)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w:t>
      </w:r>
    </w:p>
    <w:bookmarkEnd w:id="57"/>
    <w:bookmarkStart w:name="z63" w:id="58"/>
    <w:p>
      <w:pPr>
        <w:spacing w:after="0"/>
        <w:ind w:left="0"/>
        <w:jc w:val="both"/>
      </w:pPr>
      <w:r>
        <w:rPr>
          <w:rFonts w:ascii="Times New Roman"/>
          <w:b w:val="false"/>
          <w:i w:val="false"/>
          <w:color w:val="000000"/>
          <w:sz w:val="28"/>
        </w:rPr>
        <w:t>
      6) жер учаскелерiнiң меншiк иелерi мен жер пайдаланушыларға жердi қорғау, Қазақстан Республикасы жер заңдарының бұзылуын жою мәселелерi бойынша орындалуға мiндеттi нұсқамалар беру;</w:t>
      </w:r>
    </w:p>
    <w:bookmarkEnd w:id="58"/>
    <w:bookmarkStart w:name="z64" w:id="59"/>
    <w:p>
      <w:pPr>
        <w:spacing w:after="0"/>
        <w:ind w:left="0"/>
        <w:jc w:val="both"/>
      </w:pPr>
      <w:r>
        <w:rPr>
          <w:rFonts w:ascii="Times New Roman"/>
          <w:b w:val="false"/>
          <w:i w:val="false"/>
          <w:color w:val="000000"/>
          <w:sz w:val="28"/>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үдерістерге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w:t>
      </w:r>
    </w:p>
    <w:bookmarkEnd w:id="59"/>
    <w:bookmarkStart w:name="z65" w:id="60"/>
    <w:p>
      <w:pPr>
        <w:spacing w:after="0"/>
        <w:ind w:left="0"/>
        <w:jc w:val="both"/>
      </w:pPr>
      <w:r>
        <w:rPr>
          <w:rFonts w:ascii="Times New Roman"/>
          <w:b w:val="false"/>
          <w:i w:val="false"/>
          <w:color w:val="000000"/>
          <w:sz w:val="28"/>
        </w:rPr>
        <w:t>
      8) мемлекеттiк органдардан жер қорының жай-күйi туралы статистикалық ақпаратты алу;</w:t>
      </w:r>
    </w:p>
    <w:bookmarkEnd w:id="60"/>
    <w:bookmarkStart w:name="z66" w:id="61"/>
    <w:p>
      <w:pPr>
        <w:spacing w:after="0"/>
        <w:ind w:left="0"/>
        <w:jc w:val="both"/>
      </w:pPr>
      <w:r>
        <w:rPr>
          <w:rFonts w:ascii="Times New Roman"/>
          <w:b w:val="false"/>
          <w:i w:val="false"/>
          <w:color w:val="000000"/>
          <w:sz w:val="28"/>
        </w:rPr>
        <w:t>
      9) жерге құқықты белгілейтін және сәйкестендіру құжаттары болмаған жағдайда тұрғын жай және өндiрiстiк объектiлердiң салынуын тоқтата тұру;</w:t>
      </w:r>
    </w:p>
    <w:bookmarkEnd w:id="61"/>
    <w:bookmarkStart w:name="z67" w:id="62"/>
    <w:p>
      <w:pPr>
        <w:spacing w:after="0"/>
        <w:ind w:left="0"/>
        <w:jc w:val="both"/>
      </w:pPr>
      <w:r>
        <w:rPr>
          <w:rFonts w:ascii="Times New Roman"/>
          <w:b w:val="false"/>
          <w:i w:val="false"/>
          <w:color w:val="000000"/>
          <w:sz w:val="28"/>
        </w:rPr>
        <w:t>
      10) мемлекеттік бақылауды тексеру түрінде және өзге де түрде жүзеге асыру.</w:t>
      </w:r>
    </w:p>
    <w:bookmarkEnd w:id="62"/>
    <w:bookmarkStart w:name="z68" w:id="63"/>
    <w:p>
      <w:pPr>
        <w:spacing w:after="0"/>
        <w:ind w:left="0"/>
        <w:jc w:val="both"/>
      </w:pPr>
      <w:r>
        <w:rPr>
          <w:rFonts w:ascii="Times New Roman"/>
          <w:b w:val="false"/>
          <w:i w:val="false"/>
          <w:color w:val="000000"/>
          <w:sz w:val="28"/>
        </w:rPr>
        <w:t xml:space="preserve">
      17. Қазақстан Республикасы Жер кодексінің 148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сәйкес белгіленген "Алматы қаласы Жердің пайдаланылуы мен қорғалуын бақылау басқармасы" коммуналдық мемлекеттік мекемесінің міндеттері:</w:t>
      </w:r>
    </w:p>
    <w:bookmarkEnd w:id="63"/>
    <w:bookmarkStart w:name="z69" w:id="64"/>
    <w:p>
      <w:pPr>
        <w:spacing w:after="0"/>
        <w:ind w:left="0"/>
        <w:jc w:val="both"/>
      </w:pPr>
      <w:r>
        <w:rPr>
          <w:rFonts w:ascii="Times New Roman"/>
          <w:b w:val="false"/>
          <w:i w:val="false"/>
          <w:color w:val="000000"/>
          <w:sz w:val="28"/>
        </w:rPr>
        <w:t>
      1) Қазақстан Республикасының жер заңдарын бұзушыларға уақтылы шаралар қолдану;</w:t>
      </w:r>
    </w:p>
    <w:bookmarkEnd w:id="64"/>
    <w:bookmarkStart w:name="z70" w:id="65"/>
    <w:p>
      <w:pPr>
        <w:spacing w:after="0"/>
        <w:ind w:left="0"/>
        <w:jc w:val="both"/>
      </w:pPr>
      <w:r>
        <w:rPr>
          <w:rFonts w:ascii="Times New Roman"/>
          <w:b w:val="false"/>
          <w:i w:val="false"/>
          <w:color w:val="000000"/>
          <w:sz w:val="28"/>
        </w:rPr>
        <w:t>
      2) жүргiзiлетiн тексерулердiң материалдарын объективтi түрде дайындау.</w:t>
      </w:r>
    </w:p>
    <w:bookmarkEnd w:id="65"/>
    <w:bookmarkStart w:name="z71" w:id="66"/>
    <w:p>
      <w:pPr>
        <w:spacing w:after="0"/>
        <w:ind w:left="0"/>
        <w:jc w:val="both"/>
      </w:pPr>
      <w:r>
        <w:rPr>
          <w:rFonts w:ascii="Times New Roman"/>
          <w:b w:val="false"/>
          <w:i w:val="false"/>
          <w:color w:val="000000"/>
          <w:sz w:val="28"/>
        </w:rPr>
        <w:t>
      18. Республикалық маңызы бар қаланың жергілікті атқарушы органының жер қатынастары саласындағы құрылымдық бөлімшелерімен жерлерді тиісті мақсатына сәйкес пайдаланылмай немесе Қазақстан Республикасының заңнамасын бұза отырып пайдаланған жерлерді мемлекет меншігіне қайтару бойынша өзара іс-қимылдар жасау.</w:t>
      </w:r>
    </w:p>
    <w:bookmarkEnd w:id="66"/>
    <w:bookmarkStart w:name="z72" w:id="67"/>
    <w:p>
      <w:pPr>
        <w:spacing w:after="0"/>
        <w:ind w:left="0"/>
        <w:jc w:val="both"/>
      </w:pPr>
      <w:r>
        <w:rPr>
          <w:rFonts w:ascii="Times New Roman"/>
          <w:b w:val="false"/>
          <w:i w:val="false"/>
          <w:color w:val="000000"/>
          <w:sz w:val="28"/>
        </w:rPr>
        <w:t xml:space="preserve">
      19. Республикалық маңызы бар қаланың жергілікті атқарушы органының жер қатынастары саласындағы құрылымдық бөлімшесіне, жеке және заңды тұлғалардың Қазақстан Республикасы Жер кодексінің </w:t>
      </w:r>
      <w:r>
        <w:rPr>
          <w:rFonts w:ascii="Times New Roman"/>
          <w:b w:val="false"/>
          <w:i w:val="false"/>
          <w:color w:val="000000"/>
          <w:sz w:val="28"/>
        </w:rPr>
        <w:t xml:space="preserve"> 65 бабында</w:t>
      </w:r>
      <w:r>
        <w:rPr>
          <w:rFonts w:ascii="Times New Roman"/>
          <w:b w:val="false"/>
          <w:i w:val="false"/>
          <w:color w:val="000000"/>
          <w:sz w:val="28"/>
        </w:rPr>
        <w:t xml:space="preserve"> көзделген міндеттерді орындамаған жағдайда, біржақты тәртіпте уақытша жер пайдалану шарттарын бұзу туралы ұсыныс енгізу.</w:t>
      </w:r>
    </w:p>
    <w:bookmarkEnd w:id="67"/>
    <w:bookmarkStart w:name="z73" w:id="68"/>
    <w:p>
      <w:pPr>
        <w:spacing w:after="0"/>
        <w:ind w:left="0"/>
        <w:jc w:val="left"/>
      </w:pPr>
      <w:r>
        <w:rPr>
          <w:rFonts w:ascii="Times New Roman"/>
          <w:b/>
          <w:i w:val="false"/>
          <w:color w:val="000000"/>
        </w:rPr>
        <w:t xml:space="preserve"> 3. "Алматы қаласы Жердің пайдаланылуы мен қорғалуын бақылау басқармасы" коммуналдық мемлекеттік мекемесінің қызметін ұйымдастыру</w:t>
      </w:r>
    </w:p>
    <w:bookmarkEnd w:id="68"/>
    <w:bookmarkStart w:name="z74" w:id="69"/>
    <w:p>
      <w:pPr>
        <w:spacing w:after="0"/>
        <w:ind w:left="0"/>
        <w:jc w:val="both"/>
      </w:pPr>
      <w:r>
        <w:rPr>
          <w:rFonts w:ascii="Times New Roman"/>
          <w:b w:val="false"/>
          <w:i w:val="false"/>
          <w:color w:val="000000"/>
          <w:sz w:val="28"/>
        </w:rPr>
        <w:t>
      20. "Алматы қаласы Жердің пайдаланылуы мен қорғалуын бақылау басқармасы" коммуналдық мемлекеттік мекемесіне басшылықты "Алматы қаласы Жердің пайдаланылуы мен қорғалуын бақылау басқармасы" коммуналдық мемлекеттік мекемесіне жүктелген міндеттердің орындалуына және оның өзінің функцияларын жүзеге асыруға дербес жауап беретін басшы жүзеге асырады.</w:t>
      </w:r>
    </w:p>
    <w:bookmarkEnd w:id="69"/>
    <w:bookmarkStart w:name="z75" w:id="70"/>
    <w:p>
      <w:pPr>
        <w:spacing w:after="0"/>
        <w:ind w:left="0"/>
        <w:jc w:val="both"/>
      </w:pPr>
      <w:r>
        <w:rPr>
          <w:rFonts w:ascii="Times New Roman"/>
          <w:b w:val="false"/>
          <w:i w:val="false"/>
          <w:color w:val="000000"/>
          <w:sz w:val="28"/>
        </w:rPr>
        <w:t>
      21. "Алматы қаласы Жердің пайдаланылуы мен қорғалуын бақылау басқармасы" коммуналдық мемлекеттік мекемесінің басшысын Алматы қаласы әкімі қызметке тағайындайды және қызметтен босатады.</w:t>
      </w:r>
    </w:p>
    <w:bookmarkEnd w:id="70"/>
    <w:bookmarkStart w:name="z76" w:id="71"/>
    <w:p>
      <w:pPr>
        <w:spacing w:after="0"/>
        <w:ind w:left="0"/>
        <w:jc w:val="both"/>
      </w:pPr>
      <w:r>
        <w:rPr>
          <w:rFonts w:ascii="Times New Roman"/>
          <w:b w:val="false"/>
          <w:i w:val="false"/>
          <w:color w:val="000000"/>
          <w:sz w:val="28"/>
        </w:rPr>
        <w:t xml:space="preserve">
      22. "Алматы қаласы Жердің пайдаланылуы мен қорғалуын бақылау басқармасы" коммуналдық мемлекеттік мекемесі басшысының орынбасары болады, ол Қазақстан Республикасының заңнамаларына сәйкес қызметке тағайындалады және қызметтен босатылады. </w:t>
      </w:r>
    </w:p>
    <w:bookmarkEnd w:id="71"/>
    <w:bookmarkStart w:name="z77" w:id="72"/>
    <w:p>
      <w:pPr>
        <w:spacing w:after="0"/>
        <w:ind w:left="0"/>
        <w:jc w:val="both"/>
      </w:pPr>
      <w:r>
        <w:rPr>
          <w:rFonts w:ascii="Times New Roman"/>
          <w:b w:val="false"/>
          <w:i w:val="false"/>
          <w:color w:val="000000"/>
          <w:sz w:val="28"/>
        </w:rPr>
        <w:t>
      23. "Алматы қаласы Жердің пайдаланылуы мен қорғалуын бақылау басқармасы" коммуналдық мемлекеттік мекемесі басшысының өкілеттіктері:</w:t>
      </w:r>
    </w:p>
    <w:bookmarkEnd w:id="72"/>
    <w:bookmarkStart w:name="z78" w:id="73"/>
    <w:p>
      <w:pPr>
        <w:spacing w:after="0"/>
        <w:ind w:left="0"/>
        <w:jc w:val="both"/>
      </w:pPr>
      <w:r>
        <w:rPr>
          <w:rFonts w:ascii="Times New Roman"/>
          <w:b w:val="false"/>
          <w:i w:val="false"/>
          <w:color w:val="000000"/>
          <w:sz w:val="28"/>
        </w:rPr>
        <w:t>
      1) "Алматы қаласы Жердің пайдаланылуы мен қорғалуын бақылау басқармасы" коммуналдық мемлекеттік мекемесінің жұмысын ұйымдастырады және басқарады;</w:t>
      </w:r>
    </w:p>
    <w:bookmarkEnd w:id="73"/>
    <w:bookmarkStart w:name="z79" w:id="74"/>
    <w:p>
      <w:pPr>
        <w:spacing w:after="0"/>
        <w:ind w:left="0"/>
        <w:jc w:val="both"/>
      </w:pPr>
      <w:r>
        <w:rPr>
          <w:rFonts w:ascii="Times New Roman"/>
          <w:b w:val="false"/>
          <w:i w:val="false"/>
          <w:color w:val="000000"/>
          <w:sz w:val="28"/>
        </w:rPr>
        <w:t>
      2) өзінің орынбасары мен "Алматы қаласы Жердің пайдаланылуы мен қорғалуын бақылау басқармасы" коммуналдық мемлекеттік мекемесі бөлім басшыларының міндеттері мен өкілеттіктерін белгілейді;</w:t>
      </w:r>
    </w:p>
    <w:bookmarkEnd w:id="74"/>
    <w:bookmarkStart w:name="z80" w:id="75"/>
    <w:p>
      <w:pPr>
        <w:spacing w:after="0"/>
        <w:ind w:left="0"/>
        <w:jc w:val="both"/>
      </w:pPr>
      <w:r>
        <w:rPr>
          <w:rFonts w:ascii="Times New Roman"/>
          <w:b w:val="false"/>
          <w:i w:val="false"/>
          <w:color w:val="000000"/>
          <w:sz w:val="28"/>
        </w:rPr>
        <w:t>
      3) сыбайлас жемқорлық құқық бұзушылықтарға қарсы шараларды қабылдайды және сыбайлас жемқорлыққа қарсы шараларды қабылдау үшін жеке жауап береді;</w:t>
      </w:r>
    </w:p>
    <w:bookmarkEnd w:id="75"/>
    <w:bookmarkStart w:name="z81" w:id="76"/>
    <w:p>
      <w:pPr>
        <w:spacing w:after="0"/>
        <w:ind w:left="0"/>
        <w:jc w:val="both"/>
      </w:pPr>
      <w:r>
        <w:rPr>
          <w:rFonts w:ascii="Times New Roman"/>
          <w:b w:val="false"/>
          <w:i w:val="false"/>
          <w:color w:val="000000"/>
          <w:sz w:val="28"/>
        </w:rPr>
        <w:t>
      4) заңнамаға сәйкес "Алматы қаласы Жердің пайдаланылуы мен қорғалуын бақылау басқармасы" коммуналдық мемлекеттік мекемесінің қызметкерлерін қызметке тағайындайды және қызметтен босатады;</w:t>
      </w:r>
    </w:p>
    <w:bookmarkEnd w:id="76"/>
    <w:bookmarkStart w:name="z82" w:id="77"/>
    <w:p>
      <w:pPr>
        <w:spacing w:after="0"/>
        <w:ind w:left="0"/>
        <w:jc w:val="both"/>
      </w:pPr>
      <w:r>
        <w:rPr>
          <w:rFonts w:ascii="Times New Roman"/>
          <w:b w:val="false"/>
          <w:i w:val="false"/>
          <w:color w:val="000000"/>
          <w:sz w:val="28"/>
        </w:rPr>
        <w:t>
      5) заңнамада белгіленген тәртіппен "Алматы қаласы Жердің пайдаланылуы мен қорғалуын бақылау басқармасы" коммуналдық мемлекеттік мекемесінің қызметкерлерін ынталандырады, тәртіптік жауапкершілікке тартады;</w:t>
      </w:r>
    </w:p>
    <w:bookmarkEnd w:id="77"/>
    <w:bookmarkStart w:name="z83" w:id="78"/>
    <w:p>
      <w:pPr>
        <w:spacing w:after="0"/>
        <w:ind w:left="0"/>
        <w:jc w:val="both"/>
      </w:pPr>
      <w:r>
        <w:rPr>
          <w:rFonts w:ascii="Times New Roman"/>
          <w:b w:val="false"/>
          <w:i w:val="false"/>
          <w:color w:val="000000"/>
          <w:sz w:val="28"/>
        </w:rPr>
        <w:t>
      6) өз құзыреті шегінде бұйрықтар шығарады;</w:t>
      </w:r>
    </w:p>
    <w:bookmarkEnd w:id="78"/>
    <w:bookmarkStart w:name="z84" w:id="79"/>
    <w:p>
      <w:pPr>
        <w:spacing w:after="0"/>
        <w:ind w:left="0"/>
        <w:jc w:val="both"/>
      </w:pPr>
      <w:r>
        <w:rPr>
          <w:rFonts w:ascii="Times New Roman"/>
          <w:b w:val="false"/>
          <w:i w:val="false"/>
          <w:color w:val="000000"/>
          <w:sz w:val="28"/>
        </w:rPr>
        <w:t>
      7) "Алматы қаласы Жердің пайдаланылуы мен қорғалуын бақылау басқармасы" коммуналдық мемлекеттік мекемесінің құрылымы мен "Алматы қаласы Жердің пайдаланылуы мен қорғалуын бақылау басқармасы" коммуналдық мемлекеттік мекемесінің бөлімдері туралы ережелерді бекітеді;</w:t>
      </w:r>
    </w:p>
    <w:bookmarkEnd w:id="79"/>
    <w:bookmarkStart w:name="z85" w:id="80"/>
    <w:p>
      <w:pPr>
        <w:spacing w:after="0"/>
        <w:ind w:left="0"/>
        <w:jc w:val="both"/>
      </w:pPr>
      <w:r>
        <w:rPr>
          <w:rFonts w:ascii="Times New Roman"/>
          <w:b w:val="false"/>
          <w:i w:val="false"/>
          <w:color w:val="000000"/>
          <w:sz w:val="28"/>
        </w:rPr>
        <w:t>
      8) мемлекеттік органдар мен басқа да ұйымдарда "Алматы қаласы Жердің пайдаланылуы мен қорғалуын бақылау басқармасы" коммуналдық мемлекеттік мекемесінің мүддесін білдіреді;</w:t>
      </w:r>
    </w:p>
    <w:bookmarkEnd w:id="80"/>
    <w:bookmarkStart w:name="z86" w:id="81"/>
    <w:p>
      <w:pPr>
        <w:spacing w:after="0"/>
        <w:ind w:left="0"/>
        <w:jc w:val="both"/>
      </w:pPr>
      <w:r>
        <w:rPr>
          <w:rFonts w:ascii="Times New Roman"/>
          <w:b w:val="false"/>
          <w:i w:val="false"/>
          <w:color w:val="000000"/>
          <w:sz w:val="28"/>
        </w:rPr>
        <w:t xml:space="preserve">
      9) Қазақстан Республикасының заңнамаларына сәйкес өзге де өкілеттіктерді жүзеге асырады. </w:t>
      </w:r>
    </w:p>
    <w:bookmarkEnd w:id="81"/>
    <w:bookmarkStart w:name="z87" w:id="82"/>
    <w:p>
      <w:pPr>
        <w:spacing w:after="0"/>
        <w:ind w:left="0"/>
        <w:jc w:val="both"/>
      </w:pPr>
      <w:r>
        <w:rPr>
          <w:rFonts w:ascii="Times New Roman"/>
          <w:b w:val="false"/>
          <w:i w:val="false"/>
          <w:color w:val="000000"/>
          <w:sz w:val="28"/>
        </w:rPr>
        <w:t>
      "Алматы қаласы Жердің пайдаланылуы мен қорғалуын бақылау басқармасы" коммуналдық мемлекеттік мекемесінің басшысы болмаған кезеңде оның өкілеттіктерін орындауды қолданыстағы заңнамаға сәйкес оны алмастыратын тұлға жүзеге асырады.</w:t>
      </w:r>
    </w:p>
    <w:bookmarkEnd w:id="82"/>
    <w:bookmarkStart w:name="z88" w:id="83"/>
    <w:p>
      <w:pPr>
        <w:spacing w:after="0"/>
        <w:ind w:left="0"/>
        <w:jc w:val="left"/>
      </w:pPr>
      <w:r>
        <w:rPr>
          <w:rFonts w:ascii="Times New Roman"/>
          <w:b/>
          <w:i w:val="false"/>
          <w:color w:val="000000"/>
        </w:rPr>
        <w:t xml:space="preserve"> 4. "Алматы қаласы Жердің пайдаланылуы мен қорғалуын бақылау басқармасы" коммуналдық мемлекеттік мекемесінің мүлкі</w:t>
      </w:r>
    </w:p>
    <w:bookmarkEnd w:id="83"/>
    <w:bookmarkStart w:name="z89" w:id="84"/>
    <w:p>
      <w:pPr>
        <w:spacing w:after="0"/>
        <w:ind w:left="0"/>
        <w:jc w:val="both"/>
      </w:pPr>
      <w:r>
        <w:rPr>
          <w:rFonts w:ascii="Times New Roman"/>
          <w:b w:val="false"/>
          <w:i w:val="false"/>
          <w:color w:val="000000"/>
          <w:sz w:val="28"/>
        </w:rPr>
        <w:t>
      24. "Алматы қаласы Жердің пайдаланылуы мен қорғалуын бақылау басқармасы" коммуналдық мемлекеттік мекемесінің оралымды басқару құқығында оқшауланған мүлкі болады.</w:t>
      </w:r>
    </w:p>
    <w:bookmarkEnd w:id="84"/>
    <w:bookmarkStart w:name="z90" w:id="85"/>
    <w:p>
      <w:pPr>
        <w:spacing w:after="0"/>
        <w:ind w:left="0"/>
        <w:jc w:val="both"/>
      </w:pPr>
      <w:r>
        <w:rPr>
          <w:rFonts w:ascii="Times New Roman"/>
          <w:b w:val="false"/>
          <w:i w:val="false"/>
          <w:color w:val="000000"/>
          <w:sz w:val="28"/>
        </w:rPr>
        <w:t>
      "Алматы қаласы Жердің пайдаланылуы мен қорғалуын бақылау басқармасы" коммуналдық мемлекеттік мекемесінің мүлкі оған мемлекет берген мүлік есебінен қалыптастырылады.</w:t>
      </w:r>
    </w:p>
    <w:bookmarkEnd w:id="85"/>
    <w:bookmarkStart w:name="z91" w:id="86"/>
    <w:p>
      <w:pPr>
        <w:spacing w:after="0"/>
        <w:ind w:left="0"/>
        <w:jc w:val="both"/>
      </w:pPr>
      <w:r>
        <w:rPr>
          <w:rFonts w:ascii="Times New Roman"/>
          <w:b w:val="false"/>
          <w:i w:val="false"/>
          <w:color w:val="000000"/>
          <w:sz w:val="28"/>
        </w:rPr>
        <w:t>
      25. "Алматы қаласы Жердің пайдаланылуы мен қорғалуын бақылау басқармасы" коммуналдық мемлекеттік мекемесіне бекітілген мүлік коммуналдық меншікке жатады.</w:t>
      </w:r>
    </w:p>
    <w:bookmarkEnd w:id="86"/>
    <w:bookmarkStart w:name="z92" w:id="87"/>
    <w:p>
      <w:pPr>
        <w:spacing w:after="0"/>
        <w:ind w:left="0"/>
        <w:jc w:val="both"/>
      </w:pPr>
      <w:r>
        <w:rPr>
          <w:rFonts w:ascii="Times New Roman"/>
          <w:b w:val="false"/>
          <w:i w:val="false"/>
          <w:color w:val="000000"/>
          <w:sz w:val="28"/>
        </w:rPr>
        <w:t>
      26. Егер заңнамамен өзгеше белгіленбесе, "Алматы қаласы Жердің пайдаланылуы мен қорғалуын бақылау басқармасы"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87"/>
    <w:bookmarkStart w:name="z93" w:id="88"/>
    <w:p>
      <w:pPr>
        <w:spacing w:after="0"/>
        <w:ind w:left="0"/>
        <w:jc w:val="left"/>
      </w:pPr>
      <w:r>
        <w:rPr>
          <w:rFonts w:ascii="Times New Roman"/>
          <w:b/>
          <w:i w:val="false"/>
          <w:color w:val="000000"/>
        </w:rPr>
        <w:t xml:space="preserve"> 5. "Алматы қаласы Жердің пайдаланылуы мен қорғалуын бақылау басқармасы" коммуналдық мемлекеттік мекемесін қайта ұйымдастыру және тарату</w:t>
      </w:r>
    </w:p>
    <w:bookmarkEnd w:id="88"/>
    <w:bookmarkStart w:name="z94" w:id="89"/>
    <w:p>
      <w:pPr>
        <w:spacing w:after="0"/>
        <w:ind w:left="0"/>
        <w:jc w:val="both"/>
      </w:pPr>
      <w:r>
        <w:rPr>
          <w:rFonts w:ascii="Times New Roman"/>
          <w:b w:val="false"/>
          <w:i w:val="false"/>
          <w:color w:val="000000"/>
          <w:sz w:val="28"/>
        </w:rPr>
        <w:t>
      27. "Алматы қаласы Жердің пайдаланылуы мен қорғалуын бақылау басқармасы" коммуналдық мемлекеттік мекемесін қайта ұйымдастыру және тарату Қазақстан Республикасының заңнамасына сәйкес жүзеге асырылады.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