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559df" w14:textId="6f559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Мәдениет басқармасы" коммуналдық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2015 жылғы 13 қаңтардағы № 1/11 қаулысы. Алматы қаласының Әділет департаментінде 2015 жылғы 11 ақпанда № 1126 болып тіркелді. Күші жойылды - Алматы қаласы әкімдігінің 2016 жылғы 15 маусымдағы № 2/278 қаулысымен</w:t>
      </w:r>
    </w:p>
    <w:p>
      <w:pPr>
        <w:spacing w:after="0"/>
        <w:ind w:left="0"/>
        <w:jc w:val="left"/>
      </w:pPr>
      <w:r>
        <w:rPr>
          <w:rFonts w:ascii="Times New Roman"/>
          <w:b w:val="false"/>
          <w:i w:val="false"/>
          <w:color w:val="ff0000"/>
          <w:sz w:val="28"/>
        </w:rPr>
        <w:t>      Ескерту. Күші жойылды - Алматы қаласы әкімдігінің 15.06.2016 № 2/278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 "Алматы қаласы Мәдениет басқармасы" коммуналдық мемлекеттік мекемесі туралы</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"Алматы қаласы Мәдениет басқармасы" коммуналдық мемлекеттік мекемесі заңнамамен белгіленген тәртіпте:</w:t>
      </w:r>
      <w:r>
        <w:br/>
      </w:r>
      <w:r>
        <w:rPr>
          <w:rFonts w:ascii="Times New Roman"/>
          <w:b w:val="false"/>
          <w:i w:val="false"/>
          <w:color w:val="000000"/>
          <w:sz w:val="28"/>
        </w:rPr>
        <w:t>
      </w:t>
      </w:r>
      <w:r>
        <w:rPr>
          <w:rFonts w:ascii="Times New Roman"/>
          <w:b w:val="false"/>
          <w:i w:val="false"/>
          <w:color w:val="000000"/>
          <w:sz w:val="28"/>
        </w:rPr>
        <w:t>1) өзінің Құрылтай құжаттарына енгізілген өзгерістер туралы Алматы қаласының әділет органдарына хабарласын;</w:t>
      </w:r>
      <w:r>
        <w:br/>
      </w:r>
      <w:r>
        <w:rPr>
          <w:rFonts w:ascii="Times New Roman"/>
          <w:b w:val="false"/>
          <w:i w:val="false"/>
          <w:color w:val="000000"/>
          <w:sz w:val="28"/>
        </w:rPr>
        <w:t>
      </w:t>
      </w:r>
      <w:r>
        <w:rPr>
          <w:rFonts w:ascii="Times New Roman"/>
          <w:b w:val="false"/>
          <w:i w:val="false"/>
          <w:color w:val="000000"/>
          <w:sz w:val="28"/>
        </w:rPr>
        <w:t>2) осы қаулының интернет-ресурста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Алматы қаласы әкімінің орынбасары З. Аманжоловаға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қаласының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Есімов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қаласы әкімдігінің</w:t>
            </w:r>
            <w:r>
              <w:br/>
            </w:r>
            <w:r>
              <w:rPr>
                <w:rFonts w:ascii="Times New Roman"/>
                <w:b w:val="false"/>
                <w:i w:val="false"/>
                <w:color w:val="000000"/>
                <w:sz w:val="20"/>
              </w:rPr>
              <w:t>
2015 жылғы 13 қаңтардағы</w:t>
            </w:r>
            <w:r>
              <w:br/>
            </w:r>
            <w:r>
              <w:rPr>
                <w:rFonts w:ascii="Times New Roman"/>
                <w:b w:val="false"/>
                <w:i w:val="false"/>
                <w:color w:val="000000"/>
                <w:sz w:val="20"/>
              </w:rPr>
              <w:t>
№ 1/11 қаулысымен бекітілді</w:t>
            </w:r>
            <w:r>
              <w:br/>
            </w:r>
            <w:r>
              <w:rPr>
                <w:rFonts w:ascii="Times New Roman"/>
                <w:b w:val="false"/>
                <w:i w:val="false"/>
                <w:color w:val="000000"/>
                <w:sz w:val="20"/>
              </w:rPr>
              <w:t>
</w:t>
            </w:r>
          </w:p>
        </w:tc>
      </w:tr>
    </w:tbl>
    <w:bookmarkStart w:name="z13" w:id="0"/>
    <w:p>
      <w:pPr>
        <w:spacing w:after="0"/>
        <w:ind w:left="0"/>
        <w:jc w:val="left"/>
      </w:pPr>
      <w:r>
        <w:rPr>
          <w:rFonts w:ascii="Times New Roman"/>
          <w:b/>
          <w:i w:val="false"/>
          <w:color w:val="000000"/>
        </w:rPr>
        <w:t xml:space="preserve"> "Алматы қаласы Мәдениет басқармасы" коммуналдық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"Алматы қаласы Мәдениет басқармасы" коммуналдық мемлекеттік мекемесі Алматы қаласының аумағындағы мәдениет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"Алматы қаласының Мәдениет басқармасы" коммуналдық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және басқа да нормативтік құқықтық актілеріне, Алматы қаласы әкімдігінің қаулыларына, Алматы қаласы әкімінің шешімдері мен өкімдеріне,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"Алматы қаласы Мәдениет басқармасы" коммуналдық мемлекеттік мекемесі коммуналдық мемлекеттік мекемесінің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"Алматы қаласы Мәдениет басқармасы"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"Алматы қаласы Мәдениет басқармасы" коммуналдық мемлекеттік мекемесінің, егер оған заңнамаға сәйкес уәкілеттік берілген болса, мемлекеттің атынан азаматтық-құқықтық қатынастардың тарабы болуға құқығы бар.</w:t>
      </w:r>
      <w:r>
        <w:br/>
      </w:r>
      <w:r>
        <w:rPr>
          <w:rFonts w:ascii="Times New Roman"/>
          <w:b w:val="false"/>
          <w:i w:val="false"/>
          <w:color w:val="000000"/>
          <w:sz w:val="28"/>
        </w:rPr>
        <w:t>
      </w:t>
      </w:r>
      <w:r>
        <w:rPr>
          <w:rFonts w:ascii="Times New Roman"/>
          <w:b w:val="false"/>
          <w:i w:val="false"/>
          <w:color w:val="000000"/>
          <w:sz w:val="28"/>
        </w:rPr>
        <w:t>6. "Алматы қаласы Мәдениет басқармасы" коммуналдық мемлекеттік мекемесі заңнамамен белгіленген тәртіпте өз құзыретіне кіретін мәселелер бойынша "Алматы қаласы Мәдениет басқармасы" коммуналдық мемлекеттік мекемесі Басқарма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"Алматы қаласы Мәдениет басқармасы"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"Алматы қаласы Мәдениет басқармасы" коммуналдық мемлекеттік мекемесінің орналасқан жері: 050000, Алматы қаласы, Бостандық ауданы, Республика алаңы, 4.</w:t>
      </w:r>
      <w:r>
        <w:br/>
      </w:r>
      <w:r>
        <w:rPr>
          <w:rFonts w:ascii="Times New Roman"/>
          <w:b w:val="false"/>
          <w:i w:val="false"/>
          <w:color w:val="000000"/>
          <w:sz w:val="28"/>
        </w:rPr>
        <w:t>
      </w:t>
      </w:r>
      <w:r>
        <w:rPr>
          <w:rFonts w:ascii="Times New Roman"/>
          <w:b w:val="false"/>
          <w:i w:val="false"/>
          <w:color w:val="000000"/>
          <w:sz w:val="28"/>
        </w:rPr>
        <w:t>9. Коммуналдық мемлекеттік мекеменің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"Алматы қаласы Мәдениет басқармасы"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Коммунальное государственное учреждение "Управление культуры города Алматы".</w:t>
      </w:r>
      <w:r>
        <w:br/>
      </w:r>
      <w:r>
        <w:rPr>
          <w:rFonts w:ascii="Times New Roman"/>
          <w:b w:val="false"/>
          <w:i w:val="false"/>
          <w:color w:val="000000"/>
          <w:sz w:val="28"/>
        </w:rPr>
        <w:t>
      </w:t>
      </w:r>
      <w:r>
        <w:rPr>
          <w:rFonts w:ascii="Times New Roman"/>
          <w:b w:val="false"/>
          <w:i w:val="false"/>
          <w:color w:val="000000"/>
          <w:sz w:val="28"/>
        </w:rPr>
        <w:t>10. Осы Ереже "Алматы қаласы Мәдениет басқармасы"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"Алматы қаласы Мәдениет басқармасы"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"Алматы қаласы Мәдениет басқармасы" коммуналдық мемлекеттік мекемесіне кәсіпкерлік субъектілерімен Алматы қаласы Мәдениет басқармасының міндеттерін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"Алматы қаласы Мәдениет басқармасы"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9" w:id="1"/>
    <w:p>
      <w:pPr>
        <w:spacing w:after="0"/>
        <w:ind w:left="0"/>
        <w:jc w:val="left"/>
      </w:pPr>
      <w:r>
        <w:rPr>
          <w:rFonts w:ascii="Times New Roman"/>
          <w:b/>
          <w:i w:val="false"/>
          <w:color w:val="000000"/>
        </w:rPr>
        <w:t xml:space="preserve"> 2."Алматы қаласы Мәдениет басқармасы" коммуналдық мемлекеттік мекемесінің миссиясы, негізгі міндеттері, функциялары және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Қазақстан Республикасының 2006 жылғы 15 желтоқсандағы </w:t>
      </w:r>
      <w:r>
        <w:rPr>
          <w:rFonts w:ascii="Times New Roman"/>
          <w:b w:val="false"/>
          <w:i w:val="false"/>
          <w:color w:val="000000"/>
          <w:sz w:val="28"/>
        </w:rPr>
        <w:t xml:space="preserve"> "Мәдениет туралы"</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сәйкес "Алматы қаласы Мәдениет басқармасы" коммуналдық мемлекеттік мекемесінің миссиясы - Алматы қаласының мәдениет және өнер саласындағы мемлекеттік саясаттың негізгі бағыттарын іске асыру деп белгіленген. </w:t>
      </w:r>
      <w:r>
        <w:br/>
      </w:r>
      <w:r>
        <w:rPr>
          <w:rFonts w:ascii="Times New Roman"/>
          <w:b w:val="false"/>
          <w:i w:val="false"/>
          <w:color w:val="000000"/>
          <w:sz w:val="28"/>
        </w:rPr>
        <w:t>
      </w:t>
      </w:r>
      <w:r>
        <w:rPr>
          <w:rFonts w:ascii="Times New Roman"/>
          <w:b w:val="false"/>
          <w:i w:val="false"/>
          <w:color w:val="000000"/>
          <w:sz w:val="28"/>
        </w:rPr>
        <w:t>14. Басқарма қызметінің негізгі міндеттері мәдениет саласындағы мемлекеттік саясатты іске асыру болып табылады.</w:t>
      </w:r>
      <w:r>
        <w:br/>
      </w:r>
      <w:r>
        <w:rPr>
          <w:rFonts w:ascii="Times New Roman"/>
          <w:b w:val="false"/>
          <w:i w:val="false"/>
          <w:color w:val="000000"/>
          <w:sz w:val="28"/>
        </w:rPr>
        <w:t>
      </w:t>
      </w:r>
      <w:r>
        <w:rPr>
          <w:rFonts w:ascii="Times New Roman"/>
          <w:b w:val="false"/>
          <w:i w:val="false"/>
          <w:color w:val="000000"/>
          <w:sz w:val="28"/>
        </w:rPr>
        <w:t xml:space="preserve">15. "Алматы қаласы Мәдениет басқармасы" коммуналдық мемлекеттік мекемесінің функциялары Қазақстан Республикасының </w:t>
      </w:r>
      <w:r>
        <w:rPr>
          <w:rFonts w:ascii="Times New Roman"/>
          <w:b/>
          <w:i w:val="false"/>
          <w:color w:val="000000"/>
          <w:sz w:val="28"/>
        </w:rPr>
        <w:t>"</w:t>
      </w:r>
      <w:r>
        <w:rPr>
          <w:rFonts w:ascii="Times New Roman"/>
          <w:b w:val="false"/>
          <w:i w:val="false"/>
          <w:color w:val="000000"/>
          <w:sz w:val="28"/>
        </w:rPr>
        <w:t xml:space="preserve">Мәдениет туралы" Заңының </w:t>
      </w:r>
      <w:r>
        <w:rPr>
          <w:rFonts w:ascii="Times New Roman"/>
          <w:b w:val="false"/>
          <w:i w:val="false"/>
          <w:color w:val="000000"/>
          <w:sz w:val="28"/>
        </w:rPr>
        <w:t xml:space="preserve"> 8 бабына</w:t>
      </w:r>
      <w:r>
        <w:rPr>
          <w:rFonts w:ascii="Times New Roman"/>
          <w:b w:val="false"/>
          <w:i w:val="false"/>
          <w:color w:val="000000"/>
          <w:sz w:val="28"/>
        </w:rPr>
        <w:t xml:space="preserve">, Қазақстан Республикасының "Әкімшілік рәсімдер туралы" Заңының </w:t>
      </w:r>
      <w:r>
        <w:rPr>
          <w:rFonts w:ascii="Times New Roman"/>
          <w:b w:val="false"/>
          <w:i w:val="false"/>
          <w:color w:val="000000"/>
          <w:sz w:val="28"/>
        </w:rPr>
        <w:t xml:space="preserve"> 9-2 бабына</w:t>
      </w:r>
      <w:r>
        <w:rPr>
          <w:rFonts w:ascii="Times New Roman"/>
          <w:b w:val="false"/>
          <w:i w:val="false"/>
          <w:color w:val="000000"/>
          <w:sz w:val="28"/>
        </w:rPr>
        <w:t xml:space="preserve">, Қазақстан Республикасының 1992 жылғы 2 шілдедегі "Тарихи-мәдени мұра объектілерін қорғау және пайдалану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Республикасының 2007 жылғы 21 шілдедегі "Қазақстан Республикасының кейбір заң актілеріне тарихи-мәдени мұраны қорғау және пайдалану мәселелері бойынша өзгерістер мен толықтырулар енгізу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Республикасының 2007 жылғы 12 қаңтардағы "Жеке және заңды тұлғалардың өтініштерін қараудың тәртібі туралы" Заңының </w:t>
      </w:r>
      <w:r>
        <w:rPr>
          <w:rFonts w:ascii="Times New Roman"/>
          <w:b w:val="false"/>
          <w:i w:val="false"/>
          <w:color w:val="000000"/>
          <w:sz w:val="28"/>
        </w:rPr>
        <w:t xml:space="preserve"> 6</w:t>
      </w:r>
      <w:r>
        <w:rPr>
          <w:rFonts w:ascii="Times New Roman"/>
          <w:b w:val="false"/>
          <w:i w:val="false"/>
          <w:color w:val="000000"/>
          <w:sz w:val="28"/>
        </w:rPr>
        <w:t xml:space="preserve">, </w:t>
      </w:r>
      <w:r>
        <w:rPr>
          <w:rFonts w:ascii="Times New Roman"/>
          <w:b w:val="false"/>
          <w:i w:val="false"/>
          <w:color w:val="000000"/>
          <w:sz w:val="28"/>
        </w:rPr>
        <w:t xml:space="preserve"> 7</w:t>
      </w:r>
      <w:r>
        <w:rPr>
          <w:rFonts w:ascii="Times New Roman"/>
          <w:b w:val="false"/>
          <w:i w:val="false"/>
          <w:color w:val="000000"/>
          <w:sz w:val="28"/>
        </w:rPr>
        <w:t xml:space="preserve">, </w:t>
      </w:r>
      <w:r>
        <w:rPr>
          <w:rFonts w:ascii="Times New Roman"/>
          <w:b w:val="false"/>
          <w:i w:val="false"/>
          <w:color w:val="000000"/>
          <w:sz w:val="28"/>
        </w:rPr>
        <w:t xml:space="preserve"> 8</w:t>
      </w:r>
      <w:r>
        <w:rPr>
          <w:rFonts w:ascii="Times New Roman"/>
          <w:b w:val="false"/>
          <w:i w:val="false"/>
          <w:color w:val="000000"/>
          <w:sz w:val="28"/>
        </w:rPr>
        <w:t xml:space="preserve">, </w:t>
      </w:r>
      <w:r>
        <w:rPr>
          <w:rFonts w:ascii="Times New Roman"/>
          <w:b w:val="false"/>
          <w:i w:val="false"/>
          <w:color w:val="000000"/>
          <w:sz w:val="28"/>
        </w:rPr>
        <w:t xml:space="preserve"> 9</w:t>
      </w:r>
      <w:r>
        <w:rPr>
          <w:rFonts w:ascii="Times New Roman"/>
          <w:b w:val="false"/>
          <w:i w:val="false"/>
          <w:color w:val="000000"/>
          <w:sz w:val="28"/>
        </w:rPr>
        <w:t xml:space="preserve">, </w:t>
      </w:r>
      <w:r>
        <w:rPr>
          <w:rFonts w:ascii="Times New Roman"/>
          <w:b w:val="false"/>
          <w:i w:val="false"/>
          <w:color w:val="000000"/>
          <w:sz w:val="28"/>
        </w:rPr>
        <w:t xml:space="preserve"> 10</w:t>
      </w:r>
      <w:r>
        <w:rPr>
          <w:rFonts w:ascii="Times New Roman"/>
          <w:b w:val="false"/>
          <w:i w:val="false"/>
          <w:color w:val="000000"/>
          <w:sz w:val="28"/>
        </w:rPr>
        <w:t xml:space="preserve">, </w:t>
      </w:r>
      <w:r>
        <w:rPr>
          <w:rFonts w:ascii="Times New Roman"/>
          <w:b w:val="false"/>
          <w:i w:val="false"/>
          <w:color w:val="000000"/>
          <w:sz w:val="28"/>
        </w:rPr>
        <w:t xml:space="preserve"> 16 баптарына</w:t>
      </w:r>
      <w:r>
        <w:rPr>
          <w:rFonts w:ascii="Times New Roman"/>
          <w:b w:val="false"/>
          <w:i w:val="false"/>
          <w:color w:val="000000"/>
          <w:sz w:val="28"/>
        </w:rPr>
        <w:t xml:space="preserve"> сәйкес белгіленген:</w:t>
      </w:r>
      <w:r>
        <w:br/>
      </w:r>
      <w:r>
        <w:rPr>
          <w:rFonts w:ascii="Times New Roman"/>
          <w:b w:val="false"/>
          <w:i w:val="false"/>
          <w:color w:val="000000"/>
          <w:sz w:val="28"/>
        </w:rPr>
        <w:t>
      </w:t>
      </w:r>
      <w:r>
        <w:rPr>
          <w:rFonts w:ascii="Times New Roman"/>
          <w:b w:val="false"/>
          <w:i w:val="false"/>
          <w:color w:val="000000"/>
          <w:sz w:val="28"/>
        </w:rPr>
        <w:t>1) мәдениет саласында өңірлік даму бағдарламаларын әзірлейді және олардың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2) театр, музыка және кино өнері саласындағы мемлекеттік мәдениет ұйымдарының қызметін, мәдени-демалыс қызметін, кітапхана және мұражай ісін үйлестіруді жүзеге асырады;</w:t>
      </w:r>
      <w:r>
        <w:br/>
      </w:r>
      <w:r>
        <w:rPr>
          <w:rFonts w:ascii="Times New Roman"/>
          <w:b w:val="false"/>
          <w:i w:val="false"/>
          <w:color w:val="000000"/>
          <w:sz w:val="28"/>
        </w:rPr>
        <w:t>
      </w:t>
      </w:r>
      <w:r>
        <w:rPr>
          <w:rFonts w:ascii="Times New Roman"/>
          <w:b w:val="false"/>
          <w:i w:val="false"/>
          <w:color w:val="000000"/>
          <w:sz w:val="28"/>
        </w:rPr>
        <w:t>3) мемлекеттік мәдениет ұйымдарының театр, музыка және кино өнерін дамыту жөніндегі қызметін, мәдени-демалыс қызметін және халық шығармашылығын, кітапхана және мұражай ісін қолдайды және үйлестіреді, негізгі бағыттарды әзірлейді және олардың даму болашағының жайын айқындайды, жұмыстың инновациялық әдістерін енгізеді, мәдениет саласындағы мекемелердің қызметін қамтамасыз етеді;</w:t>
      </w:r>
      <w:r>
        <w:br/>
      </w:r>
      <w:r>
        <w:rPr>
          <w:rFonts w:ascii="Times New Roman"/>
          <w:b w:val="false"/>
          <w:i w:val="false"/>
          <w:color w:val="000000"/>
          <w:sz w:val="28"/>
        </w:rPr>
        <w:t>
      </w:t>
      </w:r>
      <w:r>
        <w:rPr>
          <w:rFonts w:ascii="Times New Roman"/>
          <w:b w:val="false"/>
          <w:i w:val="false"/>
          <w:color w:val="000000"/>
          <w:sz w:val="28"/>
        </w:rPr>
        <w:t>4) шығармашылық қызметтің әртүрлі салаларында өңірлік байқауларды, фестивальдер мен конкурстарды ұйымдастырады;</w:t>
      </w:r>
      <w:r>
        <w:br/>
      </w:r>
      <w:r>
        <w:rPr>
          <w:rFonts w:ascii="Times New Roman"/>
          <w:b w:val="false"/>
          <w:i w:val="false"/>
          <w:color w:val="000000"/>
          <w:sz w:val="28"/>
        </w:rPr>
        <w:t>
      </w:t>
      </w:r>
      <w:r>
        <w:rPr>
          <w:rFonts w:ascii="Times New Roman"/>
          <w:b w:val="false"/>
          <w:i w:val="false"/>
          <w:color w:val="000000"/>
          <w:sz w:val="28"/>
        </w:rPr>
        <w:t>5) тарих, материалдық және рухани мәдениеттің есебін алу, сақтау, реставрациялау, консервациялау, регенерациялау, пайдалану және насихаттау бойынша жұмыстарға басшылық ету, бақылау жасау және жүргізу арқылы тарихи-мәдени мұраның сақталуын қамтамасыз ету, жоғары тұрған органдардың алдында тарих және мәдениет ескерткіштерін қорғау, сақтау және пайдалану туралы заңнаманың нормаларын бұзатын лауазымды тұлғаларды, кәсіпорындар мен ұйымдарды және азаматтарды жауапқа тарту, сондай-ақ еліміздің көрнекті мәдениет қайраткерлерін мәңгі есте қалдыру туралы өтініш білдіреді;</w:t>
      </w:r>
      <w:r>
        <w:br/>
      </w:r>
      <w:r>
        <w:rPr>
          <w:rFonts w:ascii="Times New Roman"/>
          <w:b w:val="false"/>
          <w:i w:val="false"/>
          <w:color w:val="000000"/>
          <w:sz w:val="28"/>
        </w:rPr>
        <w:t>
      </w:t>
      </w:r>
      <w:r>
        <w:rPr>
          <w:rFonts w:ascii="Times New Roman"/>
          <w:b w:val="false"/>
          <w:i w:val="false"/>
          <w:color w:val="000000"/>
          <w:sz w:val="28"/>
        </w:rPr>
        <w:t>6) мәдени құндылықтарды уақытша әкету бойынша сараптама комиссиясын құрады, сондай-ақ мәдени құндылықтарды уақытша әкетуге құқық беретін куәлік береді;</w:t>
      </w:r>
      <w:r>
        <w:br/>
      </w:r>
      <w:r>
        <w:rPr>
          <w:rFonts w:ascii="Times New Roman"/>
          <w:b w:val="false"/>
          <w:i w:val="false"/>
          <w:color w:val="000000"/>
          <w:sz w:val="28"/>
        </w:rPr>
        <w:t>
      </w:t>
      </w:r>
      <w:r>
        <w:rPr>
          <w:rFonts w:ascii="Times New Roman"/>
          <w:b w:val="false"/>
          <w:i w:val="false"/>
          <w:color w:val="000000"/>
          <w:sz w:val="28"/>
        </w:rPr>
        <w:t>7) тиісті аумақта орналасқан мәдениет ұйымдары қызметінің мониторингін жүзеге асырады, және уәкілетті органға ақпаратты, сондай-ақ белгіленген үлгідегі статистикалық есепті береді;</w:t>
      </w:r>
      <w:r>
        <w:br/>
      </w:r>
      <w:r>
        <w:rPr>
          <w:rFonts w:ascii="Times New Roman"/>
          <w:b w:val="false"/>
          <w:i w:val="false"/>
          <w:color w:val="000000"/>
          <w:sz w:val="28"/>
        </w:rPr>
        <w:t>
      </w:t>
      </w:r>
      <w:r>
        <w:rPr>
          <w:rFonts w:ascii="Times New Roman"/>
          <w:b w:val="false"/>
          <w:i w:val="false"/>
          <w:color w:val="000000"/>
          <w:sz w:val="28"/>
        </w:rPr>
        <w:t>8) мәдениет саласындағы коммуналдық меншікті басқаруды жүзеге асырады, сондай-ақ өз құзыреті шегінде коммуналдық меншікті басқару саласындағы нормативтік-құқықтық актілерді әзірлейді;</w:t>
      </w:r>
      <w:r>
        <w:br/>
      </w:r>
      <w:r>
        <w:rPr>
          <w:rFonts w:ascii="Times New Roman"/>
          <w:b w:val="false"/>
          <w:i w:val="false"/>
          <w:color w:val="000000"/>
          <w:sz w:val="28"/>
        </w:rPr>
        <w:t>
      </w:t>
      </w:r>
      <w:r>
        <w:rPr>
          <w:rFonts w:ascii="Times New Roman"/>
          <w:b w:val="false"/>
          <w:i w:val="false"/>
          <w:color w:val="000000"/>
          <w:sz w:val="28"/>
        </w:rPr>
        <w:t>9) қазақтың ұлттық мәдениетін, республика халықтарының мәдениетін және әлемдік мәдениеттің дамуына белсене жәрдемдеседі;</w:t>
      </w:r>
      <w:r>
        <w:br/>
      </w:r>
      <w:r>
        <w:rPr>
          <w:rFonts w:ascii="Times New Roman"/>
          <w:b w:val="false"/>
          <w:i w:val="false"/>
          <w:color w:val="000000"/>
          <w:sz w:val="28"/>
        </w:rPr>
        <w:t>
      </w:t>
      </w:r>
      <w:r>
        <w:rPr>
          <w:rFonts w:ascii="Times New Roman"/>
          <w:b w:val="false"/>
          <w:i w:val="false"/>
          <w:color w:val="000000"/>
          <w:sz w:val="28"/>
        </w:rPr>
        <w:t>10) шығармашылық Одақтармен, қоғамдық ұйымдармен, мемлекеттік органдармен өзара іс-қимыл жасасады;</w:t>
      </w:r>
      <w:r>
        <w:br/>
      </w:r>
      <w:r>
        <w:rPr>
          <w:rFonts w:ascii="Times New Roman"/>
          <w:b w:val="false"/>
          <w:i w:val="false"/>
          <w:color w:val="000000"/>
          <w:sz w:val="28"/>
        </w:rPr>
        <w:t>
      </w:t>
      </w:r>
      <w:r>
        <w:rPr>
          <w:rFonts w:ascii="Times New Roman"/>
          <w:b w:val="false"/>
          <w:i w:val="false"/>
          <w:color w:val="000000"/>
          <w:sz w:val="28"/>
        </w:rPr>
        <w:t>11) қаладағы кітапханалар мен мұражайлардың жағдайына талдау жасау, оларды дамытудың болашаққа арналған негізгі бағыттарын әзірлеу, жұмыстың инновациялық әдістерін енгізу жолымен ақпараттық және мәдени-демалыс қызметінің негіздері ретінде мемлекеттік мәдениет ұйымдарының кітапхана және мұражай ісі саласындағы қызметін қолдайды;</w:t>
      </w:r>
      <w:r>
        <w:br/>
      </w:r>
      <w:r>
        <w:rPr>
          <w:rFonts w:ascii="Times New Roman"/>
          <w:b w:val="false"/>
          <w:i w:val="false"/>
          <w:color w:val="000000"/>
          <w:sz w:val="28"/>
        </w:rPr>
        <w:t>
      </w:t>
      </w:r>
      <w:r>
        <w:rPr>
          <w:rFonts w:ascii="Times New Roman"/>
          <w:b w:val="false"/>
          <w:i w:val="false"/>
          <w:color w:val="000000"/>
          <w:sz w:val="28"/>
        </w:rPr>
        <w:t>12) қала халқының барлық топтары үшін театр-концерттік іс-шаралардың қолжетімділігін қамтамасыз ету және гастрольдер, фестивальдер, байқаулар, ұлттық, мемлекеттік мерекелерді, мерейтойлық және мәдени-бұқаралық және ойын-сауық іс-шараларын ұйымдастыру жолымен театр-көріністік және концерттік ұйымдардың қызметіне қолдау көрсетеді;</w:t>
      </w:r>
      <w:r>
        <w:br/>
      </w:r>
      <w:r>
        <w:rPr>
          <w:rFonts w:ascii="Times New Roman"/>
          <w:b w:val="false"/>
          <w:i w:val="false"/>
          <w:color w:val="000000"/>
          <w:sz w:val="28"/>
        </w:rPr>
        <w:t>
      </w:t>
      </w:r>
      <w:r>
        <w:rPr>
          <w:rFonts w:ascii="Times New Roman"/>
          <w:b w:val="false"/>
          <w:i w:val="false"/>
          <w:color w:val="000000"/>
          <w:sz w:val="28"/>
        </w:rPr>
        <w:t>13) мәдениет жүйесіндегі жаңалықтарды іздестіру, зерттеу, оларға сараптама жасау, жаңа ұсыныстарды эксперименттік байқауды ұйымдастыру жолымен мәдениет саласындағы ұйымдастыру мен басқару қызметінің мәселелері бойынша отандық және шетелдік озық тәжірибені енгізуге жәрдемдеседі;</w:t>
      </w:r>
      <w:r>
        <w:br/>
      </w:r>
      <w:r>
        <w:rPr>
          <w:rFonts w:ascii="Times New Roman"/>
          <w:b w:val="false"/>
          <w:i w:val="false"/>
          <w:color w:val="000000"/>
          <w:sz w:val="28"/>
        </w:rPr>
        <w:t>
      </w:t>
      </w:r>
      <w:r>
        <w:rPr>
          <w:rFonts w:ascii="Times New Roman"/>
          <w:b w:val="false"/>
          <w:i w:val="false"/>
          <w:color w:val="000000"/>
          <w:sz w:val="28"/>
        </w:rPr>
        <w:t>14) жас дарындарға, қызметкерлерге, мәдениет және өнер қайраткерлеріне қолдау көрсетеді;</w:t>
      </w:r>
      <w:r>
        <w:br/>
      </w:r>
      <w:r>
        <w:rPr>
          <w:rFonts w:ascii="Times New Roman"/>
          <w:b w:val="false"/>
          <w:i w:val="false"/>
          <w:color w:val="000000"/>
          <w:sz w:val="28"/>
        </w:rPr>
        <w:t>
      </w:t>
      </w:r>
      <w:r>
        <w:rPr>
          <w:rFonts w:ascii="Times New Roman"/>
          <w:b w:val="false"/>
          <w:i w:val="false"/>
          <w:color w:val="000000"/>
          <w:sz w:val="28"/>
        </w:rPr>
        <w:t>15) мәдениет мекемелерінің жеткіншек ұрпақты рухани, адамгершілік және эстетикалық жағынан тәрбиелеу бойынша рөлін арттырады;</w:t>
      </w:r>
      <w:r>
        <w:br/>
      </w:r>
      <w:r>
        <w:rPr>
          <w:rFonts w:ascii="Times New Roman"/>
          <w:b w:val="false"/>
          <w:i w:val="false"/>
          <w:color w:val="000000"/>
          <w:sz w:val="28"/>
        </w:rPr>
        <w:t>
      </w:t>
      </w:r>
      <w:r>
        <w:rPr>
          <w:rFonts w:ascii="Times New Roman"/>
          <w:b w:val="false"/>
          <w:i w:val="false"/>
          <w:color w:val="000000"/>
          <w:sz w:val="28"/>
        </w:rPr>
        <w:t>16) егер актілермен көзделген болса, мәдениет қызметкерлерін және мәдениет мекемелерінің басқа да мамандарын аттестациядан өткізеді;</w:t>
      </w:r>
      <w:r>
        <w:br/>
      </w:r>
      <w:r>
        <w:rPr>
          <w:rFonts w:ascii="Times New Roman"/>
          <w:b w:val="false"/>
          <w:i w:val="false"/>
          <w:color w:val="000000"/>
          <w:sz w:val="28"/>
        </w:rPr>
        <w:t>
      </w:t>
      </w:r>
      <w:r>
        <w:rPr>
          <w:rFonts w:ascii="Times New Roman"/>
          <w:b w:val="false"/>
          <w:i w:val="false"/>
          <w:color w:val="000000"/>
          <w:sz w:val="28"/>
        </w:rPr>
        <w:t>17) жоғары тұрған органдарға мәдениет мәселелері бойынша есептер ұсынады;</w:t>
      </w:r>
      <w:r>
        <w:br/>
      </w:r>
      <w:r>
        <w:rPr>
          <w:rFonts w:ascii="Times New Roman"/>
          <w:b w:val="false"/>
          <w:i w:val="false"/>
          <w:color w:val="000000"/>
          <w:sz w:val="28"/>
        </w:rPr>
        <w:t>
      </w:t>
      </w:r>
      <w:r>
        <w:rPr>
          <w:rFonts w:ascii="Times New Roman"/>
          <w:b w:val="false"/>
          <w:i w:val="false"/>
          <w:color w:val="000000"/>
          <w:sz w:val="28"/>
        </w:rPr>
        <w:t>18) бауырлас қалалармен, ТМД-ның және шет елдердің қалаларымен мәдени байланыстарды дамытады;</w:t>
      </w:r>
      <w:r>
        <w:br/>
      </w:r>
      <w:r>
        <w:rPr>
          <w:rFonts w:ascii="Times New Roman"/>
          <w:b w:val="false"/>
          <w:i w:val="false"/>
          <w:color w:val="000000"/>
          <w:sz w:val="28"/>
        </w:rPr>
        <w:t>
      </w:t>
      </w:r>
      <w:r>
        <w:rPr>
          <w:rFonts w:ascii="Times New Roman"/>
          <w:b w:val="false"/>
          <w:i w:val="false"/>
          <w:color w:val="000000"/>
          <w:sz w:val="28"/>
        </w:rPr>
        <w:t>19) ұлттық мәдениетті және Қазақстан халықтарының мәдениетін сақтайды, дамытады, таратады;</w:t>
      </w:r>
      <w:r>
        <w:br/>
      </w:r>
      <w:r>
        <w:rPr>
          <w:rFonts w:ascii="Times New Roman"/>
          <w:b w:val="false"/>
          <w:i w:val="false"/>
          <w:color w:val="000000"/>
          <w:sz w:val="28"/>
        </w:rPr>
        <w:t>
      </w:t>
      </w:r>
      <w:r>
        <w:rPr>
          <w:rFonts w:ascii="Times New Roman"/>
          <w:b w:val="false"/>
          <w:i w:val="false"/>
          <w:color w:val="000000"/>
          <w:sz w:val="28"/>
        </w:rPr>
        <w:t>20) мәдени-рухани дамудың жетістіктері мен үлгілерін насихаттауға бағытталған әртүрлі өнер шығармаларын жасауды қамтамасыз ететін халықаралық, республикалық, қалалық мәдени және басқа да іс-шараларды өткізеді;</w:t>
      </w:r>
      <w:r>
        <w:br/>
      </w:r>
      <w:r>
        <w:rPr>
          <w:rFonts w:ascii="Times New Roman"/>
          <w:b w:val="false"/>
          <w:i w:val="false"/>
          <w:color w:val="000000"/>
          <w:sz w:val="28"/>
        </w:rPr>
        <w:t>
      </w:t>
      </w:r>
      <w:r>
        <w:rPr>
          <w:rFonts w:ascii="Times New Roman"/>
          <w:b w:val="false"/>
          <w:i w:val="false"/>
          <w:color w:val="000000"/>
          <w:sz w:val="28"/>
        </w:rPr>
        <w:t>21) ішкі саяси тұрақтылықты, азаматтық татулық пен ұлтаралық келісімді, қазақстандық патриотизмді насихаттауға бағытталған халықаралық, республикалық, қалалық іс-шараларды және басқа да іс-шараларды, акцияларды, конкурстарды өткізеді;</w:t>
      </w:r>
      <w:r>
        <w:br/>
      </w:r>
      <w:r>
        <w:rPr>
          <w:rFonts w:ascii="Times New Roman"/>
          <w:b w:val="false"/>
          <w:i w:val="false"/>
          <w:color w:val="000000"/>
          <w:sz w:val="28"/>
        </w:rPr>
        <w:t>
      </w:t>
      </w:r>
      <w:r>
        <w:rPr>
          <w:rFonts w:ascii="Times New Roman"/>
          <w:b w:val="false"/>
          <w:i w:val="false"/>
          <w:color w:val="000000"/>
          <w:sz w:val="28"/>
        </w:rPr>
        <w:t>22) Алматы қаласы әкімінің, қала әкімдігінің және қала әкімінің Басқарманың құзыретіне кіретін мәселелер бойынша жетекшілік ететін орынбасарының тапсырмаларын іске асыру жөніндегі іс-шараларды ұйымдастырады;</w:t>
      </w:r>
      <w:r>
        <w:br/>
      </w:r>
      <w:r>
        <w:rPr>
          <w:rFonts w:ascii="Times New Roman"/>
          <w:b w:val="false"/>
          <w:i w:val="false"/>
          <w:color w:val="000000"/>
          <w:sz w:val="28"/>
        </w:rPr>
        <w:t>
      </w:t>
      </w:r>
      <w:r>
        <w:rPr>
          <w:rFonts w:ascii="Times New Roman"/>
          <w:b w:val="false"/>
          <w:i w:val="false"/>
          <w:color w:val="000000"/>
          <w:sz w:val="28"/>
        </w:rPr>
        <w:t>23) бұқаралық ақпарат құралдарымен мәдениетті насихаттау және дамыту мәселелері бойынша ынтымақтастық жасайды;</w:t>
      </w:r>
      <w:r>
        <w:br/>
      </w:r>
      <w:r>
        <w:rPr>
          <w:rFonts w:ascii="Times New Roman"/>
          <w:b w:val="false"/>
          <w:i w:val="false"/>
          <w:color w:val="000000"/>
          <w:sz w:val="28"/>
        </w:rPr>
        <w:t>
      </w:t>
      </w:r>
      <w:r>
        <w:rPr>
          <w:rFonts w:ascii="Times New Roman"/>
          <w:b w:val="false"/>
          <w:i w:val="false"/>
          <w:color w:val="000000"/>
          <w:sz w:val="28"/>
        </w:rPr>
        <w:t>24) қоғамдық бірлестіктермен, үкіметтік емес ұйымдармен, кәсіптік одақтармен және басқа да ұйымдармен Басқарманың құзыретіне жататын мәселелер бойынша өзара іс-қимыл жасайды;</w:t>
      </w:r>
      <w:r>
        <w:br/>
      </w:r>
      <w:r>
        <w:rPr>
          <w:rFonts w:ascii="Times New Roman"/>
          <w:b w:val="false"/>
          <w:i w:val="false"/>
          <w:color w:val="000000"/>
          <w:sz w:val="28"/>
        </w:rPr>
        <w:t>
      </w:t>
      </w:r>
      <w:r>
        <w:rPr>
          <w:rFonts w:ascii="Times New Roman"/>
          <w:b w:val="false"/>
          <w:i w:val="false"/>
          <w:color w:val="000000"/>
          <w:sz w:val="28"/>
        </w:rPr>
        <w:t>25) мәдениет қызметкерлерін әлеуметтік қорғау бойынша шаралар әзірлеу және жоғары тұрған мемлекеттік органдарға мәдениет қызметкерлерін Қазақстан Республикасының мемлекеттік және ведомстволық наградаларымен марапаттау туралы өтініш білдіреді;</w:t>
      </w:r>
      <w:r>
        <w:br/>
      </w:r>
      <w:r>
        <w:rPr>
          <w:rFonts w:ascii="Times New Roman"/>
          <w:b w:val="false"/>
          <w:i w:val="false"/>
          <w:color w:val="000000"/>
          <w:sz w:val="28"/>
        </w:rPr>
        <w:t>
      </w:t>
      </w:r>
      <w:r>
        <w:rPr>
          <w:rFonts w:ascii="Times New Roman"/>
          <w:b w:val="false"/>
          <w:i w:val="false"/>
          <w:color w:val="000000"/>
          <w:sz w:val="28"/>
        </w:rPr>
        <w:t xml:space="preserve">26) алдағы қаржы жылына арналған бюджеттік өтінімді әзірлеу және уәкілетті органның қарауына ұсынады; </w:t>
      </w:r>
      <w:r>
        <w:br/>
      </w:r>
      <w:r>
        <w:rPr>
          <w:rFonts w:ascii="Times New Roman"/>
          <w:b w:val="false"/>
          <w:i w:val="false"/>
          <w:color w:val="000000"/>
          <w:sz w:val="28"/>
        </w:rPr>
        <w:t>
      </w:t>
      </w:r>
      <w:r>
        <w:rPr>
          <w:rFonts w:ascii="Times New Roman"/>
          <w:b w:val="false"/>
          <w:i w:val="false"/>
          <w:color w:val="000000"/>
          <w:sz w:val="28"/>
        </w:rPr>
        <w:t>27) қаланы көркем безендірудің Тұжырымдамасын әзірлейді және бекітеді;</w:t>
      </w:r>
      <w:r>
        <w:br/>
      </w:r>
      <w:r>
        <w:rPr>
          <w:rFonts w:ascii="Times New Roman"/>
          <w:b w:val="false"/>
          <w:i w:val="false"/>
          <w:color w:val="000000"/>
          <w:sz w:val="28"/>
        </w:rPr>
        <w:t>
      </w:t>
      </w:r>
      <w:r>
        <w:rPr>
          <w:rFonts w:ascii="Times New Roman"/>
          <w:b w:val="false"/>
          <w:i w:val="false"/>
          <w:color w:val="000000"/>
          <w:sz w:val="28"/>
        </w:rPr>
        <w:t>28) гендерлік аспектілерді қарайды;</w:t>
      </w:r>
      <w:r>
        <w:br/>
      </w:r>
      <w:r>
        <w:rPr>
          <w:rFonts w:ascii="Times New Roman"/>
          <w:b w:val="false"/>
          <w:i w:val="false"/>
          <w:color w:val="000000"/>
          <w:sz w:val="28"/>
        </w:rPr>
        <w:t>
      </w:t>
      </w:r>
      <w:r>
        <w:rPr>
          <w:rFonts w:ascii="Times New Roman"/>
          <w:b w:val="false"/>
          <w:i w:val="false"/>
          <w:color w:val="000000"/>
          <w:sz w:val="28"/>
        </w:rPr>
        <w:t>29) азаматтар мен ұйымдардың өтініштерін қарайды;</w:t>
      </w:r>
      <w:r>
        <w:br/>
      </w:r>
      <w:r>
        <w:rPr>
          <w:rFonts w:ascii="Times New Roman"/>
          <w:b w:val="false"/>
          <w:i w:val="false"/>
          <w:color w:val="000000"/>
          <w:sz w:val="28"/>
        </w:rPr>
        <w:t>
      </w:t>
      </w:r>
      <w:r>
        <w:rPr>
          <w:rFonts w:ascii="Times New Roman"/>
          <w:b w:val="false"/>
          <w:i w:val="false"/>
          <w:color w:val="000000"/>
          <w:sz w:val="28"/>
        </w:rPr>
        <w:t>30) "Алматы қаласы Мәдениет басқармасы" коммуналдық мемлекеттік мекемесінің құзыретіне қатысты мәселелер бойынша Алматы қаласы әкімдігінің қаулыларының, Алматы қаласы әкімінің шешімдері мен өкімдерінің орындалуын бақылайды;</w:t>
      </w:r>
      <w:r>
        <w:br/>
      </w:r>
      <w:r>
        <w:rPr>
          <w:rFonts w:ascii="Times New Roman"/>
          <w:b w:val="false"/>
          <w:i w:val="false"/>
          <w:color w:val="000000"/>
          <w:sz w:val="28"/>
        </w:rPr>
        <w:t>
      </w:t>
      </w:r>
      <w:r>
        <w:rPr>
          <w:rFonts w:ascii="Times New Roman"/>
          <w:b w:val="false"/>
          <w:i w:val="false"/>
          <w:color w:val="000000"/>
          <w:sz w:val="28"/>
        </w:rPr>
        <w:t xml:space="preserve">31) тарихи-мәдени мұра объектiлерiн жергілікті маңызы бар тарих және мәдениет ескерткiштерiн тану және тарихи-мәдени сараптама қорытындысының негізінде жергілікті маңызы бар Тарих және мәдениет ескерткіштерінің мемлекеттік тізіміне қосу жұмыстарын жүргізеді; </w:t>
      </w:r>
      <w:r>
        <w:br/>
      </w:r>
      <w:r>
        <w:rPr>
          <w:rFonts w:ascii="Times New Roman"/>
          <w:b w:val="false"/>
          <w:i w:val="false"/>
          <w:color w:val="000000"/>
          <w:sz w:val="28"/>
        </w:rPr>
        <w:t>
      </w:t>
      </w:r>
      <w:r>
        <w:rPr>
          <w:rFonts w:ascii="Times New Roman"/>
          <w:b w:val="false"/>
          <w:i w:val="false"/>
          <w:color w:val="000000"/>
          <w:sz w:val="28"/>
        </w:rPr>
        <w:t>32) жергілікті маңызы тарихи-мәдени мұра ескерткішін мәртебесінен айыру және тарихи-мәдени сараптама қорытындысының негізінде жергілікті маңызы бар Тарих және мәдениет ескерткіштерінің мемлекеттік тізімінен шығару жұмыстарын жүргізеді;</w:t>
      </w:r>
      <w:r>
        <w:br/>
      </w:r>
      <w:r>
        <w:rPr>
          <w:rFonts w:ascii="Times New Roman"/>
          <w:b w:val="false"/>
          <w:i w:val="false"/>
          <w:color w:val="000000"/>
          <w:sz w:val="28"/>
        </w:rPr>
        <w:t>
      </w:t>
      </w:r>
      <w:r>
        <w:rPr>
          <w:rFonts w:ascii="Times New Roman"/>
          <w:b w:val="false"/>
          <w:i w:val="false"/>
          <w:color w:val="000000"/>
          <w:sz w:val="28"/>
        </w:rPr>
        <w:t>33) ұлттық-мәдени игілік объектілерінің айрықша режимінің сақталуын қамтамасыз етеді.</w:t>
      </w:r>
      <w:r>
        <w:br/>
      </w:r>
      <w:r>
        <w:rPr>
          <w:rFonts w:ascii="Times New Roman"/>
          <w:b w:val="false"/>
          <w:i w:val="false"/>
          <w:color w:val="000000"/>
          <w:sz w:val="28"/>
        </w:rPr>
        <w:t>
      </w:t>
      </w:r>
      <w:r>
        <w:rPr>
          <w:rFonts w:ascii="Times New Roman"/>
          <w:b w:val="false"/>
          <w:i w:val="false"/>
          <w:color w:val="000000"/>
          <w:sz w:val="28"/>
        </w:rPr>
        <w:t>16. Алматы қаласы Мәдениет басқармасы" коммуналдық мемлекеттік мекемесі өз құзыретінің шегінде мынадай құқықтарға ие:</w:t>
      </w:r>
      <w:r>
        <w:br/>
      </w:r>
      <w:r>
        <w:rPr>
          <w:rFonts w:ascii="Times New Roman"/>
          <w:b w:val="false"/>
          <w:i w:val="false"/>
          <w:color w:val="000000"/>
          <w:sz w:val="28"/>
        </w:rPr>
        <w:t>
      </w:t>
      </w:r>
      <w:r>
        <w:rPr>
          <w:rFonts w:ascii="Times New Roman"/>
          <w:b w:val="false"/>
          <w:i w:val="false"/>
          <w:color w:val="000000"/>
          <w:sz w:val="28"/>
        </w:rPr>
        <w:t>1) мемлекеттік органдардан, басқа да ұйымдардан, лауазымды адамдардан және азаматтардан қажетті ақпаратты сұрату және алу;</w:t>
      </w:r>
      <w:r>
        <w:br/>
      </w:r>
      <w:r>
        <w:rPr>
          <w:rFonts w:ascii="Times New Roman"/>
          <w:b w:val="false"/>
          <w:i w:val="false"/>
          <w:color w:val="000000"/>
          <w:sz w:val="28"/>
        </w:rPr>
        <w:t>
      </w:t>
      </w:r>
      <w:r>
        <w:rPr>
          <w:rFonts w:ascii="Times New Roman"/>
          <w:b w:val="false"/>
          <w:i w:val="false"/>
          <w:color w:val="000000"/>
          <w:sz w:val="28"/>
        </w:rPr>
        <w:t>2) уәкілетті органмен келісе отырып, шығармашылық қызметтің әртүрлі салаларында республикалық конкурстар мен фестивальдерді өткізуді ұйымдастыруға құқылы;</w:t>
      </w:r>
      <w:r>
        <w:br/>
      </w:r>
      <w:r>
        <w:rPr>
          <w:rFonts w:ascii="Times New Roman"/>
          <w:b w:val="false"/>
          <w:i w:val="false"/>
          <w:color w:val="000000"/>
          <w:sz w:val="28"/>
        </w:rPr>
        <w:t>
      </w:t>
      </w:r>
      <w:r>
        <w:rPr>
          <w:rFonts w:ascii="Times New Roman"/>
          <w:b w:val="false"/>
          <w:i w:val="false"/>
          <w:color w:val="000000"/>
          <w:sz w:val="28"/>
        </w:rPr>
        <w:t>3) қала аумағында Басқарманың құзыретіне жататын мәселелер бойынша, ведомстволық бағыныстылығына және меншік түрлеріне қарамастан, ведомстволық бағыныстағы мәдениет ұйымдарының және басқа да ұйымдардың қызметін үйлестіруді жүзеге асыру;</w:t>
      </w:r>
      <w:r>
        <w:br/>
      </w:r>
      <w:r>
        <w:rPr>
          <w:rFonts w:ascii="Times New Roman"/>
          <w:b w:val="false"/>
          <w:i w:val="false"/>
          <w:color w:val="000000"/>
          <w:sz w:val="28"/>
        </w:rPr>
        <w:t>
      </w:t>
      </w:r>
      <w:r>
        <w:rPr>
          <w:rFonts w:ascii="Times New Roman"/>
          <w:b w:val="false"/>
          <w:i w:val="false"/>
          <w:color w:val="000000"/>
          <w:sz w:val="28"/>
        </w:rPr>
        <w:t xml:space="preserve">4) "Алматы қаласы Мәдениет басқармасы" коммуналдық мемлекеттік мекемесінің ведомстволық бағынысындағы кәсіпорындардың қаржыландыру жоспарларын, сметалық есептерін қарау, келісу, бекіту; </w:t>
      </w:r>
      <w:r>
        <w:br/>
      </w:r>
      <w:r>
        <w:rPr>
          <w:rFonts w:ascii="Times New Roman"/>
          <w:b w:val="false"/>
          <w:i w:val="false"/>
          <w:color w:val="000000"/>
          <w:sz w:val="28"/>
        </w:rPr>
        <w:t>
      </w:t>
      </w:r>
      <w:r>
        <w:rPr>
          <w:rFonts w:ascii="Times New Roman"/>
          <w:b w:val="false"/>
          <w:i w:val="false"/>
          <w:color w:val="000000"/>
          <w:sz w:val="28"/>
        </w:rPr>
        <w:t>5) Басқарманың құзыретіне жататын мәселелер бойынша белгіленген тәртіпте Қазақстан Республикасы Мәдениет және спорт министрлігіне, Алматы қаласының әкіміне және қала әкімінің жетекшілік ететін орынбасарына ұсыныс енгізу;</w:t>
      </w:r>
      <w:r>
        <w:br/>
      </w:r>
      <w:r>
        <w:rPr>
          <w:rFonts w:ascii="Times New Roman"/>
          <w:b w:val="false"/>
          <w:i w:val="false"/>
          <w:color w:val="000000"/>
          <w:sz w:val="28"/>
        </w:rPr>
        <w:t>
      </w:t>
      </w:r>
      <w:r>
        <w:rPr>
          <w:rFonts w:ascii="Times New Roman"/>
          <w:b w:val="false"/>
          <w:i w:val="false"/>
          <w:color w:val="000000"/>
          <w:sz w:val="28"/>
        </w:rPr>
        <w:t>6) ведомстволық бағыныстағы ұйымдарды құру, қайта ұйымдастыру, тарату мәселелері бойынша ұсыныс енгізу;</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Азаматтық іс жүргізу кодексінің </w:t>
      </w:r>
      <w:r>
        <w:rPr>
          <w:rFonts w:ascii="Times New Roman"/>
          <w:b w:val="false"/>
          <w:i w:val="false"/>
          <w:color w:val="000000"/>
          <w:sz w:val="28"/>
        </w:rPr>
        <w:t xml:space="preserve"> 56 бабында</w:t>
      </w:r>
      <w:r>
        <w:rPr>
          <w:rFonts w:ascii="Times New Roman"/>
          <w:b w:val="false"/>
          <w:i w:val="false"/>
          <w:color w:val="000000"/>
          <w:sz w:val="28"/>
        </w:rPr>
        <w:t xml:space="preserve"> белгіленген тәртіпте сотқа талап-арыз беру;</w:t>
      </w:r>
      <w:r>
        <w:br/>
      </w:r>
      <w:r>
        <w:rPr>
          <w:rFonts w:ascii="Times New Roman"/>
          <w:b w:val="false"/>
          <w:i w:val="false"/>
          <w:color w:val="000000"/>
          <w:sz w:val="28"/>
        </w:rPr>
        <w:t>
      </w:t>
      </w:r>
      <w:r>
        <w:rPr>
          <w:rFonts w:ascii="Times New Roman"/>
          <w:b w:val="false"/>
          <w:i w:val="false"/>
          <w:color w:val="000000"/>
          <w:sz w:val="28"/>
        </w:rPr>
        <w:t>8) өзіне бекітіліп берілген мүлікті басқаруды жүзеге асыру;</w:t>
      </w:r>
      <w:r>
        <w:br/>
      </w:r>
      <w:r>
        <w:rPr>
          <w:rFonts w:ascii="Times New Roman"/>
          <w:b w:val="false"/>
          <w:i w:val="false"/>
          <w:color w:val="000000"/>
          <w:sz w:val="28"/>
        </w:rPr>
        <w:t>
      </w:t>
      </w:r>
      <w:r>
        <w:rPr>
          <w:rFonts w:ascii="Times New Roman"/>
          <w:b w:val="false"/>
          <w:i w:val="false"/>
          <w:color w:val="000000"/>
          <w:sz w:val="28"/>
        </w:rPr>
        <w:t>9) Қазақстан Республикасының қолданыстағы заңнамасына сәйкес басқа да құқықтарды жүзеге асыру және міндеттерді атқару.</w:t>
      </w:r>
      <w:r>
        <w:br/>
      </w:r>
      <w:r>
        <w:rPr>
          <w:rFonts w:ascii="Times New Roman"/>
          <w:b w:val="false"/>
          <w:i w:val="false"/>
          <w:color w:val="000000"/>
          <w:sz w:val="28"/>
        </w:rPr>
        <w:t>
</w:t>
      </w:r>
    </w:p>
    <w:bookmarkStart w:name="z76" w:id="2"/>
    <w:p>
      <w:pPr>
        <w:spacing w:after="0"/>
        <w:ind w:left="0"/>
        <w:jc w:val="left"/>
      </w:pPr>
      <w:r>
        <w:rPr>
          <w:rFonts w:ascii="Times New Roman"/>
          <w:b/>
          <w:i w:val="false"/>
          <w:color w:val="000000"/>
        </w:rPr>
        <w:t xml:space="preserve"> 3. "Алматы қаласы Мәдениет басқармасы" коммуналдық мемлекеттік мекемесінің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"Алматы қаласы Мәдениет басқармасы" коммуналдық мемлекеттік мекемесіне басшылық етуді "Алматы қаласы Мәдениет басқармасы" коммуналдық мемлекеттік мекемесіне жүктелген міндеттер мен функциялардың орындалуына жеке жауап беретін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"Алматы қаласы Мәдениет басқармасы" коммуналдық мемлекеттік мекемесінің бірінші басшысы Алматы қаласы әкімінің өкімімен қызметке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19. "Алматы қаласы Мәдениет басқармасы" коммуналдық мемлекеттік мекемесінің бірінші басшысының Қазақстан Республикасының заңнамасына сәйкес қызметке тағайындалатын және қызметінен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20. Бірінші басшының өкілеттіктері:</w:t>
      </w:r>
      <w:r>
        <w:br/>
      </w:r>
      <w:r>
        <w:rPr>
          <w:rFonts w:ascii="Times New Roman"/>
          <w:b w:val="false"/>
          <w:i w:val="false"/>
          <w:color w:val="000000"/>
          <w:sz w:val="28"/>
        </w:rPr>
        <w:t>
      </w:t>
      </w:r>
      <w:r>
        <w:rPr>
          <w:rFonts w:ascii="Times New Roman"/>
          <w:b w:val="false"/>
          <w:i w:val="false"/>
          <w:color w:val="000000"/>
          <w:sz w:val="28"/>
        </w:rPr>
        <w:t>1) "Алматы қаласы Мәдениет басқармасы" коммуналдық мемлекеттік мекемесінің жұмысын ұйымдастырады және басшылық етеді;</w:t>
      </w:r>
      <w:r>
        <w:br/>
      </w:r>
      <w:r>
        <w:rPr>
          <w:rFonts w:ascii="Times New Roman"/>
          <w:b w:val="false"/>
          <w:i w:val="false"/>
          <w:color w:val="000000"/>
          <w:sz w:val="28"/>
        </w:rPr>
        <w:t>
      </w:t>
      </w:r>
      <w:r>
        <w:rPr>
          <w:rFonts w:ascii="Times New Roman"/>
          <w:b w:val="false"/>
          <w:i w:val="false"/>
          <w:color w:val="000000"/>
          <w:sz w:val="28"/>
        </w:rPr>
        <w:t>2) өз орынбасарлары мен "Алматы қаласы Мәдениет басқармасы" коммуналдық мемлекеттік мекемесінің бөлімдері басшыларының міндеттерін және өкілеттіктерін белгілейді;</w:t>
      </w:r>
      <w:r>
        <w:br/>
      </w:r>
      <w:r>
        <w:rPr>
          <w:rFonts w:ascii="Times New Roman"/>
          <w:b w:val="false"/>
          <w:i w:val="false"/>
          <w:color w:val="000000"/>
          <w:sz w:val="28"/>
        </w:rPr>
        <w:t>
      </w:t>
      </w:r>
      <w:r>
        <w:rPr>
          <w:rFonts w:ascii="Times New Roman"/>
          <w:b w:val="false"/>
          <w:i w:val="false"/>
          <w:color w:val="000000"/>
          <w:sz w:val="28"/>
        </w:rPr>
        <w:t>3) "Алматы қаласы Мәдениет басқармасы" коммуналдық мемлекеттік мекемесінде сыбайлас жемқорлыққа қарсы іс-қимыл жасауға бағытталған шараларды қабылдайды және осы шараларды қабылдағаны үшін жеке жауапкершілікте болады;</w:t>
      </w:r>
      <w:r>
        <w:br/>
      </w:r>
      <w:r>
        <w:rPr>
          <w:rFonts w:ascii="Times New Roman"/>
          <w:b w:val="false"/>
          <w:i w:val="false"/>
          <w:color w:val="000000"/>
          <w:sz w:val="28"/>
        </w:rPr>
        <w:t>
      </w:t>
      </w:r>
      <w:r>
        <w:rPr>
          <w:rFonts w:ascii="Times New Roman"/>
          <w:b w:val="false"/>
          <w:i w:val="false"/>
          <w:color w:val="000000"/>
          <w:sz w:val="28"/>
        </w:rPr>
        <w:t>4) заңнамаға сәйкес "Алматы қаласы Мәдениет басқармасы" коммуналдық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5) заңнамамен белгіленген тәртіпте "Алматы қаласы Мәдениет басқармасы" коммуналдық мемлекеттік мекемесінің қызметкерлерін көтермелейді, оларға тәртіптік жазалар қолданады;</w:t>
      </w:r>
      <w:r>
        <w:br/>
      </w:r>
      <w:r>
        <w:rPr>
          <w:rFonts w:ascii="Times New Roman"/>
          <w:b w:val="false"/>
          <w:i w:val="false"/>
          <w:color w:val="000000"/>
          <w:sz w:val="28"/>
        </w:rPr>
        <w:t>
      </w:t>
      </w:r>
      <w:r>
        <w:rPr>
          <w:rFonts w:ascii="Times New Roman"/>
          <w:b w:val="false"/>
          <w:i w:val="false"/>
          <w:color w:val="000000"/>
          <w:sz w:val="28"/>
        </w:rPr>
        <w:t>6) "Алматы қаласы Мәдениет басқармасы" коммуналдық мемлекеттік мекемесінің құрылымын және "Алматы қаласы Мәдениет басқармасы" коммуналдық мемлекеттік мекемесінің бөлімдері туралы ережелерді бекітеді;</w:t>
      </w:r>
      <w:r>
        <w:br/>
      </w:r>
      <w:r>
        <w:rPr>
          <w:rFonts w:ascii="Times New Roman"/>
          <w:b w:val="false"/>
          <w:i w:val="false"/>
          <w:color w:val="000000"/>
          <w:sz w:val="28"/>
        </w:rPr>
        <w:t>
      </w:t>
      </w:r>
      <w:r>
        <w:rPr>
          <w:rFonts w:ascii="Times New Roman"/>
          <w:b w:val="false"/>
          <w:i w:val="false"/>
          <w:color w:val="000000"/>
          <w:sz w:val="28"/>
        </w:rPr>
        <w:t>7) мемлекеттік органдарда және басқа да ұйымдарда "Алматы қаласы Мәдениет басқармасы" коммуналдық мемлекеттік мекемесінің өкілі ретінде іс-әрекет етеді;</w:t>
      </w:r>
      <w:r>
        <w:br/>
      </w:r>
      <w:r>
        <w:rPr>
          <w:rFonts w:ascii="Times New Roman"/>
          <w:b w:val="false"/>
          <w:i w:val="false"/>
          <w:color w:val="000000"/>
          <w:sz w:val="28"/>
        </w:rPr>
        <w:t>
      </w:t>
      </w:r>
      <w:r>
        <w:rPr>
          <w:rFonts w:ascii="Times New Roman"/>
          <w:b w:val="false"/>
          <w:i w:val="false"/>
          <w:color w:val="000000"/>
          <w:sz w:val="28"/>
        </w:rPr>
        <w:t>8) өз өкілеттіктерінің шегінде бұйрықтар шығарады;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"Алматы қаласы Мәдениет басқармасы" коммуналдық мемлекеттік мекемесінің бірінші басшысы орнында болмаған кезеңде оның өкілеттіктерін қолданыстағы заңнамаға сәйкес оны алмастыратын адам жүзеге асырады.</w:t>
      </w:r>
      <w:r>
        <w:br/>
      </w:r>
      <w:r>
        <w:rPr>
          <w:rFonts w:ascii="Times New Roman"/>
          <w:b w:val="false"/>
          <w:i w:val="false"/>
          <w:color w:val="000000"/>
          <w:sz w:val="28"/>
        </w:rPr>
        <w:t>
      </w:t>
      </w:r>
      <w:r>
        <w:rPr>
          <w:rFonts w:ascii="Times New Roman"/>
          <w:b w:val="false"/>
          <w:i w:val="false"/>
          <w:color w:val="000000"/>
          <w:sz w:val="28"/>
        </w:rPr>
        <w:t>21. Бірінші басшы қолданыстағы заңнамаға сәйкес өз орынбасарларының өкілеттіктерін белгілейді.</w:t>
      </w:r>
      <w:r>
        <w:br/>
      </w:r>
      <w:r>
        <w:rPr>
          <w:rFonts w:ascii="Times New Roman"/>
          <w:b w:val="false"/>
          <w:i w:val="false"/>
          <w:color w:val="000000"/>
          <w:sz w:val="28"/>
        </w:rPr>
        <w:t>
</w:t>
      </w:r>
    </w:p>
    <w:bookmarkStart w:name="z92" w:id="3"/>
    <w:p>
      <w:pPr>
        <w:spacing w:after="0"/>
        <w:ind w:left="0"/>
        <w:jc w:val="left"/>
      </w:pPr>
      <w:r>
        <w:rPr>
          <w:rFonts w:ascii="Times New Roman"/>
          <w:b/>
          <w:i w:val="false"/>
          <w:color w:val="000000"/>
        </w:rPr>
        <w:t xml:space="preserve"> 4. "Алматы қаласы Мәдениет басқармасы" коммуналдық мемлекеттік мекемесінің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"Алматы қаласы Мәдениет басқармасы" коммуналдық мемлекеттік мекемесінің заңнамамен көзделген жағдайларда оралымды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"Алматы қаласы Мәдениет басқармасы" коммуналдық мемлекеттік мекемесінің мүлкі оған меншік иесі берген мүліктің, сондай-ақ өз қызметінің нәтижесінде сатып алған мүліктің (ақшалай кірістерді қоса алғанда) және Қазақстан Республикасының заңнамасымен тыйым салынбаған өзге де көздердің есебінен қалыптастырылады.</w:t>
      </w:r>
      <w:r>
        <w:br/>
      </w:r>
      <w:r>
        <w:rPr>
          <w:rFonts w:ascii="Times New Roman"/>
          <w:b w:val="false"/>
          <w:i w:val="false"/>
          <w:color w:val="000000"/>
          <w:sz w:val="28"/>
        </w:rPr>
        <w:t>
      </w:t>
      </w:r>
      <w:r>
        <w:rPr>
          <w:rFonts w:ascii="Times New Roman"/>
          <w:b w:val="false"/>
          <w:i w:val="false"/>
          <w:color w:val="000000"/>
          <w:sz w:val="28"/>
        </w:rPr>
        <w:t>23. "Алматы қаласы Мәдениет басқармасы" коммуналдық мемлекеттік мекемесіне бекітіліп берілген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"Алматы қаласы Мәдениет басқармасы" коммуналдық мемлекеттік мекемесінің өзіне бекітіліп берілген мүлікті және қаржыландыру жоспары бойынша өзіне бөлінген қаражат есебінен сатып алынған мүлікті, егер заңнамада өзгеше көзделмесе, өз бетімен иеліктен шығаруға немесе өзге де тәсілмен билік етуге құқығы жоқ.</w:t>
      </w:r>
      <w:r>
        <w:br/>
      </w:r>
      <w:r>
        <w:rPr>
          <w:rFonts w:ascii="Times New Roman"/>
          <w:b w:val="false"/>
          <w:i w:val="false"/>
          <w:color w:val="000000"/>
          <w:sz w:val="28"/>
        </w:rPr>
        <w:t>
</w:t>
      </w:r>
    </w:p>
    <w:bookmarkStart w:name="z97" w:id="4"/>
    <w:p>
      <w:pPr>
        <w:spacing w:after="0"/>
        <w:ind w:left="0"/>
        <w:jc w:val="left"/>
      </w:pPr>
      <w:r>
        <w:rPr>
          <w:rFonts w:ascii="Times New Roman"/>
          <w:b/>
          <w:i w:val="false"/>
          <w:color w:val="000000"/>
        </w:rPr>
        <w:t xml:space="preserve"> 5. "Алматы қаласы Мәдениет басқармасы" коммуналдық мемлекеттік мекемесін қайта құру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"Алматы қаласы Мәдениет басқармасы" коммуналдық мемлекеттік мекемесін қайта құру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