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cb50" w14:textId="313c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сайлау алды үгітті ұйымдастырудың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13 наурыздағы № 1/163 қаулысы. Алматы қаласының Әділет департаментінде 2015 жылғы 19 наурызда № 1150 болып тіркелді. Күші жойылды - Алматы қаласы әкімдігінің 2019 жылғы 30 сәуірдегі № 2/270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30.04.2019 № 2/270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Президенттігіне үміткерлерге сайлаушылармен кездесуге шарттық негізде беру үшін үй-жайлардың тізбесі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аумақтық сайлау комиссиясымен бірлесе отырып (келісім бойынша), Қазақстан Республикасының Президентін сайлау кезеңінде үгіттік баспа материалдарын орналастыруға арналған орындар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Ішкі саясат басқармасы Алматы қаласы аумақтық сайлау комиссиясымен бірлесе отырып (келісім бойынша), үміткерлердің сайлаушылармен кездесуінің кестетін әзірлесін және оны бұқаралық ақпарат құралдарында жарияласын.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әкімдігінің "Алматы қаласында үгіттік баспа материалдарын орналастыру үшін орындар белгілеу туралы" 2011 жылғы 12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4/1024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2011 жылғы 13 желтоқсанда № 907 тіркелген, "Вечерний Алматы" және "Алматы ақшамы" газеттерінде 2011 жылғы 12 желтоқсанда жарияланған) және "Алматы қаласында сайлаушылармен кездесуге арналған үй-жайларды белгілеу туралы" 2011 жылғы 12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4/1023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(нормативтік құқықтық актілерді мемлекеттік тіркеудің Тізілімінде 2011 жылғы 13 желтоқсанда № 908 тіркелген, "Вечерний Алматы" және "Алматы ақшамы" газеттерінде 2011 жылғы 15 желтоқсанда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әкімінің орынбасары З. Аманжоловаға жүктелсін.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наурыздағы № 1/163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</w:t>
      </w:r>
      <w:r>
        <w:br/>
      </w:r>
      <w:r>
        <w:rPr>
          <w:rFonts w:ascii="Times New Roman"/>
          <w:b/>
          <w:i w:val="false"/>
          <w:color w:val="000000"/>
        </w:rPr>
        <w:t>үміткерлерге сайлаушылармен кездесу үшін</w:t>
      </w:r>
      <w:r>
        <w:br/>
      </w:r>
      <w:r>
        <w:rPr>
          <w:rFonts w:ascii="Times New Roman"/>
          <w:b/>
          <w:i w:val="false"/>
          <w:color w:val="000000"/>
        </w:rPr>
        <w:t>шарт негізінде берілетін</w:t>
      </w:r>
      <w:r>
        <w:br/>
      </w:r>
      <w:r>
        <w:rPr>
          <w:rFonts w:ascii="Times New Roman"/>
          <w:b/>
          <w:i w:val="false"/>
          <w:color w:val="000000"/>
        </w:rPr>
        <w:t>үй-жайлардың тізбесі</w:t>
      </w:r>
    </w:p>
    <w:bookmarkEnd w:id="6"/>
    <w:bookmarkStart w:name="z9" w:id="7"/>
    <w:p>
      <w:pPr>
        <w:spacing w:after="0"/>
        <w:ind w:left="0"/>
        <w:jc w:val="left"/>
      </w:pP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113"/>
        <w:gridCol w:w="4733"/>
      </w:tblGrid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 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156 жалпы білім беретін мектеп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Өжет шағынауданы, Әуезов көшесі, 48,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178 физика-математикалық лицейкоммуналдық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шағынауданы, Суат көл көшесі, 41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жалпы білім беретін мектеп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Саялы шағынауданы, Ақкайнар көшесі, 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149 жалпы білім беретін мектеп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Әйгерім шағынауданы, Ленин көшесі, 63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58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Тұрғыт Озал көшесі, 30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79 гимназия" коммуналдық мемлекеттік мекемесі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көшесі, 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147гимназия"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20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"И.В. Панфилов атындағы № 54 Қақақстан-Ресей мектеп-гимназиясы"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даңғылы, 73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175 Жаңа Ғасыр гимназиясы"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Таугүл-3 шағынауданы,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 көшесі, 21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173 мектеп-лицей"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Мамыр-1 шағынауданы, 21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104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шағынауданы, 59 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117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Жетісу-2 шағынауданы, 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21 Гимназия"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көшесі, 28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51 мектеп-гимназия"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Мүсірепов көшесі, 23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60 гимназия"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Орбита-1 шағынауданы, 41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70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Қазақфильм шағынауданы, 16 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қалалық клиникалық аурухана" шаруашылық жүргізу құқығындағы мемлекеттік коммуналдық кәсіпорын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 үйі"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Вокзальная көшесі, 127 а 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 қалалық емхана" шаруашылық жүргізу құқығындағы мемлекеттік қазыналық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Айнабұлақ-3 шағынауданы, 87 үй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108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 көшесі, 59 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109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көшесі, 23 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Қазақ Мемлекеттік филармония" Республикалық мемлекеттік қазыналық кәсіпорны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көшесі, 35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"Оқушылар сарайы" мемлекеттік коммуналдық қазыналық кәсіпорны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124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кәсіпорны "Абай атындағы Қазақ ұлттық педагогикалық университеті"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13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"Ы.Алтынсарин атындағы № 159 гимназиясы" коммуналдық мемлекеттік мекемесі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86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"Рахым Сәрсенбин атындағы "№ 192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"Қарағайлы" шағынауданы, Қали Надыров көшесі, 50 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"Басқармасының шаруашылық жүргізу құқығындағы "№ 1 қалалық клиникалық ауруханасы" мемлекеттік коммуналдық кәсіпорыны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"Қалқаман" шағынауданы, Әуезов көшесі, 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176 мектеп-гимназия"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"Қалқаман-3" шағынауданы, Мақатаев көшесі, 47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"Сейділда Көпбаев атындағы "№ 186 жалпы білім беретін мектеп" коммуналдық мемлекеттік мекемесі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шағынауданы, Абай көшесі, 15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"№ 76 жалпы білім беретін мектеп"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көшесі, 15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"№ 44 мектеп-гимназиясы"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Огарев көшесі, 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"№ 142 жалпы білім беретін мектеп"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Жұлдыз-1 шағынауданы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"№ 84 жалпы білім беретін мектеп"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көшесі, 56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"№ 6 Оқушылар үйі"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даңғылы,13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наурыздағы № 1/163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Президентін сайлау</w:t>
      </w:r>
      <w:r>
        <w:br/>
      </w:r>
      <w:r>
        <w:rPr>
          <w:rFonts w:ascii="Times New Roman"/>
          <w:b/>
          <w:i w:val="false"/>
          <w:color w:val="000000"/>
        </w:rPr>
        <w:t>кезеңінде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орналастыруға арналған</w:t>
      </w:r>
      <w:r>
        <w:br/>
      </w:r>
      <w:r>
        <w:rPr>
          <w:rFonts w:ascii="Times New Roman"/>
          <w:b/>
          <w:i w:val="false"/>
          <w:color w:val="000000"/>
        </w:rPr>
        <w:t>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502"/>
        <w:gridCol w:w="10333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шағынауданы, Өскемен көшесі мен Райымбек даңғылының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 Коңырат көшесі мен Тәджік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 Коңырат көшесі мен Мажоров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"13-аумақ" шағынауданы Нальчикская көшесі мен Куприн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"13-аумақ" шағынауданы Докучаев көшесі мен Куприн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"13-аумақ" шағынауданы Ахременко көшесі мен Войков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Ленин көшесі мен Шұғыла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"Кұрылысшы" шағынауданы, Көкорай көшесі, 2А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Шұғылакөшесі мен Байтұрсынов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даңғылы, 228, № 7552 әскери бөлім аумағы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"Акбұлақ" шағынауданы, Шәріпов көшесі мен Лизунов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"Өжет" шағынауданы, Бекболат көшесі, 66, "Руслан" дүкеніне қарасты аумақ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"Өжет" шағынауданы, Бекболат көшесі, 73, "Егор" дүкеніне қарасты аумақ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"Трудовик" шағынауданы, Центральная көшесі, 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 восток" шағынауданы, Биянху көшесі мен Дұнған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 восток" шағынауданы, Новая садовая көшесі мен Красноармейская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шағынауданы, Черемушки-2 көшесі мен Центральная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шағынауданы, Заводская көшесі мен Мостовая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шағынауданы, Шаяхметов көшесі,17/8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 мен Каркара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шағынауданы, Өтемісұлы көшесі мен Қарқара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 көшесі, 62, №5572 әскери бөлім аумағы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"Ұлжан-1" шағын ауданы, Жалайыри көшесі, "Лашын" дүкеніне қарасты аумақ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шағынауданы, Алтай көшесі, 24/1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 восток" шағынауданы, Новая садовая көшесі мен Цунвазо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 Рысқұлов көшесі мен Калининград көшесінің қиылысы, № 3 троллейбус паркіне қарасты аумақ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Шәріпов көшесі мен Новая пер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"Алғабас-1" шағынауданы, 1/65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"Көк-қайнар" шағынауданы, Абай көшесі мен Басарқобыз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шағынауданы, Өтемісұлы көшесі мен Ақын Сара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"Кұрылысшы" шағынауданы, Көкорай көшесі, 16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 Ленин көшесі,63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 мен Зерде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 мен Қайыңсай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"Өжет" шағынауданы, Әуезов көшесі, 53, "Лескен" дүкеніне қарасты аумақ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Ақкент шағынауданы, 19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шағынауданы, Суат көл көшесі, 41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шағынауданы, Өтемісұлы көшесі, 73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"Ұлжан-1" шағынауданы, Жалайыри көшесі "Мөлдір" дүкеніне қарасты аумақ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Шуланов көшесі, 159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шағынауданы, Бәйдібек би көшесі, 16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шағынауданы, Мектеп көшесі, 6б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Рахат-Мәдениет шағынауданы, Байжанов көшесі, 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шағынауданы, Момышұлы көшесі, 56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Н. Тілендиев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көшесі мен Абай даңғылының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Құлымбетов көшесі мен Түркебаев көшесінің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Түркебаев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көшесі мен Дүйсенов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Прокофьев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Даргомыжский көшесі мен Дүйсенов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Брусиловский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Тұрғыт Озал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Тұрғыт Озал көшесі мен Дүйсенов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көшесі мен Райымбек даңғылының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 мен Гайдар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 мен Дүйсенов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 мен Механический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 мен Розыбакиев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Розыбакиев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 мен Шевченко көшесінің қиылысы (оңтүстік–батыс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 мен Жароков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Жароков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Жароков көшесі мен Шевченко көшесінің қиылысы (солтүстік-батыс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 мен Қарасай батыр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 мен Гагарин даңғылының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 мен Төле би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 мен Қарасай батыр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 мен Бөгенбай батыр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 мен Төле би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мен Шевченко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мен Абай даңғылының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 мен Жамбыл көшесінің қиылысы (солтүстік-шығыс)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 мен Қарасай батыр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 мен Нұрмақов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 мен Төле би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Исаев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Аносов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көшесі мен Гоголь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 көшесі мен Гоголь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 мен Байзақов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Байтұрсынов көшесінің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Шәріпов көшесі мен Абай даңғылының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 мен Абай даңғылының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 және Амангелді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Мұқанов көшесі мен Құрманғазы көшесінің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 мен Құрманғазы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Мұқанов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 мен Мұратбаев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мен Досмұхамедов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 мен Амангелді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 мен Бөгенбай батыр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 мен Қарасай батыр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Жұмалиев көшесінің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Шәріпов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мен Қожамқұлов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мен Қарасай батыр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мен Желтоқсан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 мен Чайковский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мен Төле би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мен Бөгенбай батыр көшесінің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мен Масанчи көшесінің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мен Масанчи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 мен Төле би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 (оңтүстік жағы) Байтұрсынов және Масанчи көшелерінің аралығы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мен Масанчи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мен Амангелді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көшесі мен Гоголь көшесінің қиылысы (оңтүстік – батыс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Байтұрсынов көшесі мен Гоголь көшесінің қиылысы (оңтүстік – шығыс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көшесі мен Мақатаев көшесінің қиылысы (оңтүстік – батыс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Шагабутдинов көшесі мен Жібек жолы даңғылының қиылысы (оңтүстік – батыс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мен Байтұрсынов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мен Жібек жолы даңғылының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Масанчи көшесі мен Гоголь көшесінің қиылысы (солтүстік – шығыс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мен Мәметова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мен Қашқар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Абылай хан даңғылының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 мен Жамбыл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Байсейітова көшесі мен Жамбыл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мен Әйтеке би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мен Мақатаев көшесінің қиылысы (оңтүстік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мен Мақатаев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мен Төреқұлов көшесінің қиылысы (солтүстік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Мәметова көшесі мен Сейфуллин даңғылының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 мен Наурызбай батыр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мен Желтоқсан көшесінің қиылысы (солтүстік –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 мен Молдағұлова көшесінің қиылысы (оңтүстік –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даңғылы мен Желтоқсан көшесінің қиылысы (оңтүстік – шығыс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даңғылы мен Панфилов көшесінің қиылысы (оңтүстік – батыс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72 жалпы білім беретін мектеп" коммуналдық мемлекеттік мекемесі, Сүлейменов көшесi, 16 үй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139 жалпы білім беретін мектеп" коммуналдық мемлекеттік мекемесі, Черепанов көшесi, 14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атындағы Қазақ экономикалық университетінің жатақханасы" акционерлік қоғамы, Таугүл-2 шағынауданы, Тоқтабаев көшесі, 34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гуманитарлық-педагогикалық колледжі" мемлекеттік коммуналдық қазыналық кәсіпорны, Таугүл-2 шағынауданы, Вильнюсская көшесі, 29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басқару академиясы - Еуразия нарық институты" жауапкершілігі шектеулі серіктестігі, Рысқұлбеков көшесi, 39 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175 Жаңа Ғасыр гимназиясы" коммуналдық мемлекеттік мекемесі, Таугүл-3 шағынауданы, Шәймерденов көшесi, 21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127 жалпы білім беретін мектеп" коммуналдық мемлекеттік мекемесі, Таугүл шағынауданы, Тоқтабаев көшесі, 64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"Энергетика және электрондық технологиялар колледжі" мемлекеттік коммуналдық қазыналық кәсіпорны, Жандосов көшесі, 65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"Демалыс-К" жауапкершілігі шектеулі серіктестігі "Қарғалы" отель-санаторийi", Жандосов көшесi, 204 а үй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пансионаты" акционерлік қоғамы, Саин көшесі, 184 г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"Минералды шиказаттарды кешенді қайта өңдеу жөніндегі ғылыми орталық" республикалық мемлекеттік кәсіпорны "Қазмеханөңдеу" өнркәсіптік экологияның мемлекеттік ғылыми-өндірістік бірлестігі, Жандосов көшесi, 67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 мектеп-гимназиясы" коммуналдық мемлекеттік мекемесі, 9 шағынаудан, 16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көпсалалы колледжі" мемлекеттік коммуналдық қазыналық кәсіпорны, Жандосов көшесi, 63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мектеп-гимназиясы" коммуналдық мемлекеттік мекемесі, 10 шағынаудан, 2-г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 Рысқұлов атындағы Қазақ экономикалық университетi" акционерлік қоғамы, Жандосов көшесi, 55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"Радиоэлектроника және байланыс әскери-инженерлік институты" республикалық мемлекеттік мекемесі, Жандосов көшесі, 53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"Халыққа қызмет көрсету орталығы" республикалық мемлекеттік мекемесі, Жандосов көшесі,51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 мектеп-гимназиясы" коммуналдық мемлекеттік мекемесі, 11 шағынаудан, 36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119 мектеп-лицейі" коммуналдық мемлекеттік мекемесі, 8 шағынаудан, 45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116 жалпы білім беретін мектеп" коммуналдық мемлекеттік мекемесі, 8 шағынаудан, 46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 жалпы білім беретін мектеп" коммуналдық мемлекеттік мекемесі, 12 шағынаудан, 18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"Ғ.Мүсірепов атындағы № 86 мектеп-гимназиясы" коммуналдық мемлекеттік мекемесі, 6 шағынаудан, 63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113 мектеп-гимназиясы" коммуналдық мемлекеттік мекемесі, 6 шағынаудан, 51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27 гимназия" коммуналдық мемлекеттік мекемесі, 5 шағынаудан, 8-б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 мектеп-гимназиясы" коммуналдық мемлекеттік мекемесі, 5 шағынаудан, 49-а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104 жалпы білім беретін мектеп" коммуналдық мемлекеттік мекемесі, 2 шағынаудан, 59-а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 колледжi" мекемесі, 2 шағынаудан, Жұбанов көшесі, 1-а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қалалық балалар клиникалық ауруханасы" мемлекеттік коммуналдық қазыналық кәсіпорны, 2 шағынаудан, Алтынсарин даңғылы, 54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"Дауыс" қалалық баспасөз тарату" жауапкершілігі шектеулі серіктестігі, Өтеген батыр көшесi, 76-д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130 мектеп-гимназиясы" коммуналдық мемлекеттік мекемесі, Тастақ-1 шағынауданы, Фуркат көшесi, 26-а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мемлекеттік политехникалық колледжі" мемлекеттік коммуналдық қазыналық кәсіпорны, Тастақ-1 шағынауданы, 1-в үй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сервистік қызмет көрсету колледжі" мемлекеттік коммуналдық қазыналық кәсіпорны, Қабдолов көшесi, 12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жаңа технологиялар колледжі" мемлекеттік коммуналдық қазыналық кәсіпорны, Төле би көшесі, 287-а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"Д.А.Қонаев атындағы колледж" жауапкершілігі шектеулі серіктестігі, Төле би көшесi, 303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құрылыс-техникалық коледжі" мемлекеттік коммуналдық қазыналық кәсіпорны, Саин көшесi, 18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"Перинаталдық орталық" коммуналдық мемлекеттік мекемесі, Жұбанов көшесi, 11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перзентхана" қалалық клиникалық ауруханасы" коммуналдық мемлекеттік мекемесі, Қабдолов көшесi, 28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"Девиантты мінез-құлықтағы балаларға арналған арнайы білім беру ұйымы" коммуналдық мемлекеттік мекемесі, Жұбанов көшесi, 68-а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111 гимназия" коммуналдық мемлекеттік мекемесі, 1шағынаудан, 71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97 жалпы білім беретін мектеп" коммуналдық мемлекеттік мекемесі, 1шағынаудан, 76-а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атындағы Қазақ экономика университетінің филиалы" акционерлік қоғамы, 1 шағынаудан, Саин көшесі, 81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№122 мектеп-гимназиясы" коммуналдық мемлекеттік мекемесі, 3 шағынаудан, 52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"Әуезов ауданының жұмыспен қамту және әлеуметтік бағдарламалар бөлімі" коммуналдық мемлекеттік мекемесі, 3 шағынаудан, 41-а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"№133 жалпы білім беретін мектеп" коммуналдық мемлекеттік мекемесі, Ақсай-1 шағынауданы, 26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"№121 жалпы білім беретін мектеп" коммуналдық мемлекеттік мекемесі, Ақсай-2 шағынауданы, 69-а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 жалпы білім беретін мектеп" коммуналдық мемлекеттік мекемесі, Ақсай-2 шағынауданы, 31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"Мамандандырылған қазақ-түрiк мектеп-лицей-интернаты" коммуналдық мемлекеттік мекемесі Ақсай-3-б шағынауданы, 27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"Қ.Яссауи атындағы № 123 мектеп-гимназиясы" коммуналдық мемлекеттік мекемесі, Ақсай-3-а шағынауданы, 54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132 гимназия" коммуналдық мемлекеттік мекемесі, Ақсай-4 шағынауданы, 107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126 мектеп-лицейі" коммуналдық мемлекеттік мекемесі, Ақсай-4 шағынауданы, 66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"Аграрлық университет жатақханасы" республикалық мемлекеттік қазыналық кәсіпорны, Ақсай-5 шағынауданы,15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117 жалпы білім беретін мектеп" коммуналдық мемлекеттік мекемесі, Жетiсу-2 шағынауданы, 2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141 жалпы білім беретін мектеп" коммуналдық мемлекеттік мекемесі, Жетісу-2 шағынауданы, 8-б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үйi" коммуналдық мемлекеттік мекемесі, Жетiсу-2 шағынауданы, 79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"Д.Қонаев атындағы көлік және құқық гуманитарлық университеті" көпсалалы оқу-ғылыми-өндірістік кешені" мекемесі, Жетiсу-1 шағынауданы, 32-а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"А.Розыбакиев атындағы № 153 мектеп-гимназиясы" коммуналдық мемлекеттік мекемесі, Достық шағынауданы, Сәдуақасов көшесi, 27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"Дидар-Барыс" жауапкершілігі шектеулі серіктестігі Яссауи көшесi, 66-а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155 жалпы білім беретін мектеп" коммуналдық мемлекеттік мекемесі, Достық шағынауданы, Сәдуақасов көшесi, 29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қалалық Жұмыспен қамту және әлеуметтік бағдарламалар басқармасының "Алматы қалалық Ардагерлер үйi" коммуналдық мемлекеттік мекемесі, Мамыр-7 шағынауданы, 8-а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173 мектеп-лицейі" коммуналдық мемлекеттік мекемесі, Мамыр-1 шағынауданы, 21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158 жалпы білім беретін мектеп" коммуналдық мемлекеттік мекемесі, Мамыр шағынауданы, Степная көшесі, 8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"Ғалым" қазақ ұлттық гимназиясы" мемлекеттік емес мекемесі, Тепличная көшесі, 59 үй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Орбита-2 шағынауданы, 25 үй, № 68 мектеп-гимназия (Орбита-2 шағынауданы, 25 Біржан көшесінің оңтүстік жағы, №31 үйден шығысқа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Орбита-2 шағынауданы, 25 үй, № 68 мектеп-гимназия (Орбита-2 шағынауданы, 25 үй, Біржан көшесінен оңтүстікке қарай №7 үйден батысқа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Орбита-2 шағынауданы, 25 үй, № 68 мектеп-гимназия (Орбита-2 ықшам ауданы, 25 үй, Біржан көшесінің оңтүстігіне қарай, № 23 үйдің шығысына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Орбита-1 шағынауданы, 41 үй, № 60 мектеп гимназия (№ 60 мектеп-гимназияның батысына, № 24 үйден солтүстікке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Орбита-1 шағынауданы, 41 үй, № 60 мектеп гимназия (№ 60 гимназияның солтүстік-шығысына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88 үй, № 63 жалпы білім беретін мектеп (Каблуков көшесі Өтепов көшесінің қиылысы, 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367 үй, № 38 мектеп- гимназиясы (Розыбакиев көшесі мен Левитан көшесі қиылысы, оңтүстік-шығысқа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133 үй, Жүргенов атындағы Қазақ Ұлттық өнер академиясы (Каблуков көшесімен, 133 үй, Есқараев көшесі мен Торайғыров көшесі арасы)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Орбита-1 шағынауданы, 41 үй, № 60 мектеп- гимназия (№ 60 мектеп гимназиясынан оңтүстікке қарай, № 18 үйге қарсы)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шағынауданы, 55А үй, № 40 жалпы білім беретін мектеп (Біржан көшесінің 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шағынауданы, 55А үй, № 40 жалпы білім беретін мектеп (Біржан көшесімен оңтүстік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 5 Г үй, № 145 жалпы білім беретін мектеп (Орбита-3 шағынауданы 5г, Торайғыров және Біржан көшесінің арасы, 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шағынауданы, 55 үй, № 45 жалпы білім беретін мектеп (мектептің солтүстік шығыс жағы № 145 жалпы білім беретін мектепке қарсы)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шағынауданы, 55 үй, № 45 жалпы білім беретін мектеп (мектептің солтүстік-батыс жағы, № 26 үйге қарсы)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көшесі, 28, Қазақ Мемлекеттік Сәулет Құрылыс Академиясы (Қазақ Мемлекеттік Сәулет Құрылыс Академиясы аумағындағы оқу корпусының кіреберісі,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көшесі, 28 үй, Қазақ Мемлекеттік Сәулет Құрылыс Академиясы (Қазақ Мемлекеттік Сәулет Құрылыс Академиясы аумағында басты оқу корпусына кіреберісі,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көшесі, 20 үй, № 37 жалпы білім беретін мектеп (Рысқұлбеков көшесі, 20 үй, солтүстік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135А үй, № 94 мектеп-гимназия (Гагарин даңғылы мен Сәтбаев көшесінің қиылысы, 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69, № 22 мектеп-гимназия (Сәтбаев көшесі және Гагарин даңғылы қиылысы 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135А үй, "Әділет" Жоғары Құқық Мектебі юриспруденция және құқық Академиясы (Гагарин даңғылымен Сәтбаев көшесінің қиылысының 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Егізбаев көшесі, № 2 Автобус паркі ашық акционерлік қоғамы, (Егізбаев көшесімен оңтүстік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101 үй, № 65 жалпы білім беретін мектеп (Сәтбаев көшесімен 20-линия көшесі қиылысының 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Түркебаев көшесі, 243 үй, № 140 мектеп-гимназия (Түркебаев көшесі, 243 үй,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Түркебаев көшесі, 257 үй, Жастарды кәсіби бейімдеу орталығы (Түркебаев көшесі, 257 үй қақпа іші)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3А, № 23 мектеп-гимназия (Сәтбаев көшесімен 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Байтұрсынұлы көшесі, 150 үй, № 7 жеке рухани даму қасиеттері бұзылған балаларға арналған арнайы (түзету) мектеп-интернаты (Байтұрсынұлы көшесі,150,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 көшесі, 14 үй, Алматы энергетика және байланыс университеті (Попов көшесімен Шашкин көшесінің қиылысы, 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22В үй, Қ. Сәтбаев атындағы Қазақ ұлттық техникалық университеті (Сәтбаев көшесі және Сейфуллин даңғылының қиылысы, 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14, Қазақстан Республикасы Ұлттық кітапханасы (Абай даңғылы,14 үй, Абылай хан даңғылының қиылысы,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32 үй, "Казгидромет" республикалық мемлекеттік кәсіпорны (Сейфуллин даңғылы батысына қарай, Абай даңғылының оңтүстігіне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22 үй, Қ. Сәтбаев атындағы Қазақ Ұлттық техникалық университеті (Сәтбаев көшесі мен Сейфуллин даңғылының қиылысы, 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даңғылы, 71 үй, Әл-Фараби атындағы Қазақ Ұлттық университеті биология факультетінің оқу корпусы (Әл-Фараби даңғылы, 71 үй, биология факультетінің оқу корпусының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 көшесі, 28Б үй, № 21 гимназия (Марков көшесі, 28Б үй (шығыс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Мүсірепов көшесі, 23 үй, № 51 мектеп-гимназия (Бұхар жырау көшесі, солтүстік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48 үй, "Орталық стадион" мемлекеттік коммуналдық кәсіпорны (батыс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көшесі, 41 үй, Республикалық спорт колледжі (Тимирязев көшесінің солтүстік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 көшесі, 36 үй, О.Жәутіков атындағы мамандандырылған физика-математика орта мектеп-интернаты (Бұхар жырау көшесімен оңтүстік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54 үй, О.Жандосов атындағы № 105 гимназия (Абай даңғылы, Биокомбинатская көшесі 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30 Б үй, Агроөндірістік кешен және ауыл аумағын дамыту және экономика Қазақ ғылыми зерттеу институты (оңтүстік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 84 үй, "Санитарлық Эпидемиологиялық сараптау және мониторинг" Қазақстан Республикалық мемлекеттік қазыналық кәсіпорны (Әуезов көшесі мен Мыңбаев көшесінің қиылысы 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2 үй, "Казпромтранспроект" жауапкершілігі шектеулі серіктестігі (Жандосов көшесі, 2 үй, оңтүстік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Бұхар жырау көшесі, 38 үй, № 81 мектеп-гимназиясы (Байзақов көшесімен шығыс жағы)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 көшесі, 50 Б үй, № 10 жалпы білім беретін мектеп (Бұхар жырау көшесінің оңтүстік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34, "Алматы мемлекеттік дәрігерлердің біліктілігін көтеру" Республикалық мемлекеттік мекемесі (Манас көшесі, 34 үй, солтүстік-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көшесі, 196 үй, "Алматы Су Холдингі" мемлекеттік коммуналдық кәсіпорны, (Жароков көшесі мен Ғабдуллин көшесінің қиылысы)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101 үй, № 65 жалпы білім беретін мектеп (Сәтбаев пен Егізбаев көшелерінің қиылысы, 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көшесі, 193А үй, № 93 жалпы білім беретін мектеп (Айманов көшесі,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14 үй, № 73 мектеп-гимназия (Бәсенов көшесі мен Розыбакиев көшесінің қиылысы)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Көктем-3 шағынауданы, 11үй, Медбике күтімі қалалық аурухана (Мүсірепов және Бұхар жырау көшелерінің қиылысы)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299А үй, қалалық балалар жұқпалы аурулар ауруханасы (Бұхар жырау көшесі, солтүстік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295 үй, қалалық балалар жұқпалы аурулар ауруханасы (Байзақов көшесімен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6 үй, "Қалалық орталық клиникалық аурухана" шаруашылық жүргізу құқығындағы мемлекеттік коммуналдық қазыналық мекемесі (Жандосов көшесімен Манас көшесінің қиылысы 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129 А үй, Ұлы Отан соғысы мүгедектеріне арналған Республикалық клиникалық госпиталі (Каблуков көшесінің батысына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 көшесі, 1А үй, № 5571 Әскери бөлімше (Попов көшесінің солтүстік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Орталық: Алматы қаласы, Бәсенов көшесі, 2 Б.Жарбосынов атындағы урология ғылыми орталығы" акционерлік қоғамы (Жароков -Бәсенов көшелерінің қиылысы,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көшесі, 40 үй "Балаларға жедел медициналық көмек көрсету орталығы" шаруашылықты жүргізу құқығындағы мемлекеттік коммуналдық кәсіпорны (Манас көшесі 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2 үй Паллиативті көмек қалалық орталық" шаруашылық жүргізу құқығындағы мемлекеттік коммуналдық кәсіпорны (Бәсенов көшесімен шығысқа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көшесі, 50 үй, Алматы құрылыс және халықтық кәсіпшілігі колледжі (Тимирязев көшесі мен Жароков көшесінің қиылысы оңтүстік-батыс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14 үй, № 73 мектеп-гимназия (Бәсенов көшесінің оңтүстік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193, № 165 Мамандандырылған лицей (Гагарин даңғылы, оңтүстік-шығыс жағы 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88 үй, № 63 жалпы білім беретін мектеп (Каблуков көшесі мен Өтепов көшесінің қиылысы, 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367 үй, № 38 Ломоносов атындағы Қазақ-Ресей гимназиясы (Розыбакиев және Левитан көшелерінің қиылысы, 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Казақфильм шағынауданы, 34 үй, № 88 жалпы білім беретін мектеп (Есеналиев көшесі, 34 үйдің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Қазақфильм шағынауданы, 15А үй, № 70 жалпы білім беретін мектеп (№16 үйдің жанынан батысқа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көшесі, 42 үй, "Атакент" Қазақстан Іскерлік ынтымақтастық орталығы (Тимирязев көшесі, 42 үй оңтүстік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көшесі, 67 үй, № 69 жалпы білім беретін мектеп (Ғабдуллин көшесінің солтүстік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215, "Салауатты өмір салтын қалыптастыру орталығы" мемлекеттік коммуналдық қазыналық кәсіпорны (Гагарин даңғылы, 215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311 үй, № 146 жалпы білім беретін мектеп (Гагарин даңғылы мен Могилевский көшесінің қиылысы, солтүстік-шығыс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238 А үй, "Тамақ өнімдерін өндіру және және қайта өңдеу ғылыми өндірістік орталық" жауапкершілігі шектеулі серіктестігі (Березовский көшесі, Гагарин даңғылынан солтүстікке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Левитан көшесі, 2 үй, № 125 жалпы білім беретін мектеп (оңтүстік-шығыс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117 үй, "Психологиялық денсаулық орталығы" мемлекеттік коммуналдық қазыналы мекемесі (Каблуков көшесінің батысынан, Байқадамов көшесінен оңтүстікке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29, Қазақстан Республикасы Ішкі істер министрлігінің академиясы (Бәсенов көшесі, 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279 үй, Медико-әлеуметтік түзету қалалық наркологиялық орталықтың № 5-бөлімі (Радостовец-Кихтенко көшелерінің қиылысы, солтүстік-батыс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121 үй, "Психоневрология ауруымен ауыратын мүгедектерге арналған интернат-үйі" мемлекеттік коммуналдық мекемесі (Каблуков көшесінің батысына қарай)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3 үй, "Қалалық онкология орталығы" шаруашылық жүргізу құқығындағы мемлекеттік коммуналдық кәсіпорны (Өтепов көшесінің солтүстік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даңғылы, 146 үй, "Педиатрия және балалар хирургиясы ғылыми орталық" Республикалық мемлекеттік қазыналық кәсіпорны (оңтүстік жағы) 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"Ерменсай" шағынауданы, Желтоқсан көшесі, 18 үй, № 183 коммуналдық жалпы білім беретін мектеп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"Алатау" шағынауданы, Тәуелсіздік көшесі, 33 үй, №189 жалпы білім беретін мектеп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шағынауданы, Тәуелсіздік көшесі, 83 үй, "Алатау" дәрігерлік амбулатория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тау" шағынауданы, Ынтымақ көшесі, 49 үй, Ш.Құдайбердіұлы атындағы № 190 жалпы білім беретін мектеп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Ремизовка ауылы "Көктем" санаториясы (батыс жағы)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шағынауданы, Мустафин көшесі, 18 үй, Мустафин атындағы №191 жалпы білім беретін мектеп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көшесі, 6, "№ 66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көшесі, 23, Казаков көшесінің қиылысы, "№ 109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көшесі, 6 А, "№ 3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Лобачевский көшесі, 78, "Химиялық өндірістік бұйымдар зауыты" жауапкершілігі шектеулі серіктестігі ғимаратының жанында, солтүстік жағына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Қазыбаев көшесі, 1, Лобачевский көшесінің қиылысы, "Жол белгілер зауыты" жауапкершілігі шектеулі серіктестігі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 көшесі, 59 А, Тоқтаров көшесінің қиылысында, "№ 108 жалпы білім беретін мектеп" коммуналдық мемлекеттік мекемесі ғимаратының оңтүстік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даңғылы, 287, Ақпаев көшесінің қиылысы, "БиАна и К" жауапкершілігі шектеулі серіктестігі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Қазыбаев көшесі, 270, "Алматы автомеханикалық колледжі"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Бөкейханов көшесі, 11, "Темірбетон-1" жауапкершілігі шектеулі серіктестігі ғимаратының шығыс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Ратушный көшесі, 123 үйдің жанында, "№ 112 жалпы білім беретін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шағынауданы, 38 А, "№ 87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шағынауданы, 27 А, "Кәсіби дайындық мектеп" мемлекеттік мекемесінің жанына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Айнабұлақ-2 шағынауданы, 65, "№ 118 мектеп гимназиясы"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Айнабұлақ-2 шағынауданы, 65 А, "№ 137 мектеп гимназиясы"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Бөкейханов көшесі, 233, "Келет" акционерлік қоғамы ғимаратының шығыс жағына қарай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Айнабұлақ-3 шағынауданы, 166 А, "№ 110 мектеп гимназиясы"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Айнабұлақ-3 шағынауданы, 167, "Жас туристер станциясы" мемлекеттік коммуналдық қазыналық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Айнабұлақ-3 шағынауданы, 165, "№ 129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даңғылы, 1, Тузов көшесінің қиылысы, "Алматы-2" темір жол вокзалы ғимаратының оңтүстік жағы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Ботанический көшесі, 2, Ломоносов көшесінің қиылысы, "№ 57 жалпы білім беретін мектеп" коммуналдық мемлекеттік мекемесі ғимаратының шығыс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Колпаковский көшесі, Нүсіпбеков көшесінің қиылысы, "№ 143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Иссыкская көшесі, 72 үйдің жанында, Куратов көшесінің қиылысы, "№ 2 жалпы білім беретін мектеп"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Қыдырбекұлы көшесі, 158, Рысқұлов даңғылының қиылысы, "№ 103 мектеп гимназиясы"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көшесі, 226, "№ 102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Шилов көшесі, № 5, Ботанический көшесінің қиылысы, "№ 43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22, "№ 80 жалпы білім беретін мектеп" коммуналдық мемлекеттік мекемесі ғимаратының қарсы жағында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көшесі, 352, Серпуховский көшесінің қиылысы, "№ 101 мектеп гимназиясы"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шағынауданы, 26 А, Ангарский көшесінің қиылысы, № 2468 әскери бөлімінің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Боткин көшесі, 20, Казаков көшесінің қиылысы, "Информатика және экономика колледжі" мекемесінің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Қазыбаев көшесі, 272 А, "Серт" акционерлік қоғамы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2, Тузов көшесінің қиылысы, Алматы қаласы Жетісу ауданы бойынша мемлекеттік кірістер басқармасы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Бурундайский көшесі, 91, "Құрылыс материалы" акционерлік қоғамы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шағынауданы, 52, "№ 148 мектеп-гимназиясы"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 шағынауданы, 66, "№ 21 қалалық емханасы"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 шағынауданы, 63, "№ 177 жалпы білім беретін мектеп" коммуналдық мемлекеттік мекемесі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көшесі, 42 В, "Балапан-2013" балабақша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көшесі, № 127 А, Мәдениет үйі ғимаратының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көшесі, 54, Парковая көшесінің оңтүстігінде, "№ 193 жалпы білім беретін мектеп"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Глубокая көшесіндегі № 53 мектеп-гимназиясының қасбеті алдындағы қоршау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226, "Кәсіпкерлер мектебі" ғимаратының алдында, Достық көшесінің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217а, № 17 мектеп-интернат аумағының ішіндегі орталық аллея жанында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310б, № 48 жалпы білім беретін мектеп Достық даңғылы жағынан жаяу жүргіншілер орталық жолының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көшесі,1, № 47 жалпы білім беретін мектептің Олимпийская көшесі жағындағы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103, Қазақстан Республикасы Ұлттық қауіпсіздік комитетінің Әскери институтының Достық даңғылы жағындағы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 көшесі, 32А, "Сенім" жеке меншік мектебінің кіреберісінде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77 жалпы білім беретін мектептің бас кіру аумағы, бас қасбетінің, оңтүстік жағының бойына, Маршал Жуков көшесі, 140 (Таулы кырат шағынауданы)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Диваев көшесі "Тау тамыр" жауапкершілігі шектеулі серіктестігі қасбетінің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даңғылы 124, "Алматы Оқушылар сарайының" Достық даңғылы жағындағы қоршау бойына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8, Қазақ ұлттық аграрлық университетінің Абай даңғылы жағындағы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131 мектеп-лицейінің бас кіру аумағы, оңтүстік жағындағы металл қоршау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 242, бұрынғы "Телекоммуникация институты" жабық акционерлік қоғамының ғимараты, Фурманов көшесі жағындағы қоршау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226 а, Снегин атындағы № 30 мектеп гимназиясының аумағы, солтүстік жағындағы бас қасбеттің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көшесі, 289, № 163 жалпы білім беретін мектептің Фурманов көшесі жағындағы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көшесі бас қасбеті жағына "Самал" пансионатының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 көшесі, 102, № 28 мектеп-лицейі, Фурманов және Төле би көшелерінің солтүстік-шығыс бұрышында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Абдуллиндер көшесі, 11, № 19 жалпы білім беретін мектептің бас кіру қасбеті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34, "Көкіл" музыка мектебінің Қалдаяқов көшесі жағындағы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көшесі, 54, Республикалық медицина колледжінің оңтүстікке қарай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даңғылының бойына Абай атындағы Қазақ ұлттық педагогика университетінің бас корпусы, Қазыбек би көшесінің оңтүстігі, Қазыбек би, 30 орталығы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Бөгенбай батыр көшесі, 53, № 4 мектеп-интернаттың қоршауы бойына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59 Жамбыл көшесінің бұрышы, № 35 гимназияға кіретін бас жол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көшесі,86, № 159 гимназияға кіретін жол жағына жақынырақ, Қабанбай батыр көшесіндегі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көшесі, 138, № 56 гимназияның қоршау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Қалдаяқов көшесі, 62, № 33 мектеп-лицейі қоршауы бойына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 жалпы білім беретін мектептің Бөгенбай батыр көшесі, 42, жағындағы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Әлімжанов көшесі, 18, "Сымбат" дизайн және технология академиясының ғимараты, Қонаев көшесі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 көшесі, 3, Қайырбеков көшесі батыс жағына, Жібек Жолы көшесінің солтүстігіне қарай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Коперник көшесі, 124, Мақатаев көшесінің солтүстігіне қарай жол торабы жолымен "Граждансельпроекстрой" жауапкершілігі шектеулі серіктестігінің жоғары вольтты металл тірек жанында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көшесі, 25 орталық қасбетінің оңтүстік жағында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 көшесі, 17, № 64 жалпы білім беретін мектептің қарама қарсысында, Оренбург көшесі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шағын ауданы Жетібаев көшесі 15, № 7 жалпы білім беретін мектептің аумағына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көшесі, 10, Қалалық наркологиялық әлеуметтік-медициналық сауықтыру орталығының Мақатаев көшесі жағындағы қоршауының солтүстік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көшесі, 40 № 161 лицейі Фурманов көшесі жағындағы қоршауының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"ERLIANTALI" жауапкершілігі шектеулі серіктестігі, Қонаев көшесі, 21 үй қоршауының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даңғылындағы № 52 жалпы білім беру мектебінің Пушкин көшесі, 1 үйдің бұрышында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бойына жаяу жүргіншілер жолының бойына, Мақатаев көшесі, 47 ғимараттың оңтүстік қасбеті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Янушкевич көшесі, 58, № 4 гимназия ғимаратының оңтүстік жағындағы қоршауы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шағын ауданы, Жетібаев көшесі, № 28, "Алатау" қалалық ауруханасының бас қасбеті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Шухов көшесі, 37 б, № 2 қалалық емхананың бас кіреберісінің алдында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Иштван Қоңыр көшесі, 53, № 99 жалпы білім беретін мектептің металл қоршауының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Погодин көшесі, 41, № 100жалпы білім беретін мектептің қоршауының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көшесі, 83, Халиуллин көшесі бойына, "Алматы көпсалалы клиникалық ауруханасы" көрсеткішінің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Кабилов көшесі, 50, Алматы облыстық кадрларды кәсіби дамыту институтының бас корпусына апаратын орталық аллея бойына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Тәтібеков көшесі, 98, № 98 жалпы білім беретін мектептің аумағының бас кіреберісінде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шағынауданы, Қарқаралы көшесі, 15, № 172 мектеп гимназиясының аумағы, бас кіреберісінде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Тәтібеков көшесі, 61, "РИТМ" клубының бас ғимаратының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"Жанұя" мамандандырылған кешені, Бегалин көшесі, 82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Шекаралық қызметінің Орталық әскери госпиталі, Достық даңғылы, 103/41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"Акушерлік, гинекология және перинатология ғылыми орталығы", Достық даңғылы, 125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тері-венерологиялық диспансер, Көктөбе шағын ауданы, Жабаев көшесі, 69 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"Каменское плато" Туберкулезге қарсы шипажайы, Кербұлақ көшесі, 6 г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Республикалық Ұланының 0111 әскери бөлімшесі, Достық даңғылы, 117/6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мәселелері бойынша ұлттық орталық, Бекқожин көшесі, 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 Қалалық клиникалық ауруханасы", мемлекеттік коммуналдық кәсіпорны, Достық даңғылы, 220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перзентхана" мемлекеттік коммуналдық кәсіпорын, Жангелдин көшесі, 28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көпсалалы клиникалық ауруханасы", мемлекеттік коммуналдық мекемесі, Демченко көшесі, 83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194 жалпы білім беретін мектептің бас кіріс аумағында, Алматы көшесі, 7а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157 жалпы білім беретін мектеп" коммуналдық мемлекеттік мекемесі, "Қалқаман-2" шағынауданы, Қыдырбеков көшесі, 32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176 мектеп-гимназиясы" коммуналдық мемлекеттік мекемесі, "Қалқаман-3" шағынауданы, Мақатаев көшесі, 47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188 жалпы білім беретін мектеп" коммуналдық мемлекеттік мекемесі, "Таусамалы" шағынауданы, Жандосов көшесі, 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"Рахым Сәрсенбин атындағы № 192 жалпы білім беретін мектеп" коммуналдық мемлекеттік мекемесі, "Қарағайлы" шағынауданы, Қали Надыров көшесі, 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"Сейділдә Көпбаев атындағы № 186 жалпы білім беретін мектеп" коммуналдық мемлекеттік мекемесі, "Ақжар" шағынауданы, Абай көшесі, 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өсімдік қорғау және карантин ғылыми зерттеу институты" жауапкершілігі шектеулі серіктестігі, "Рахат" шағынауданы, Қазыбек би көшесі, 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Денсаулық сақтау басқармасының шаруашылық жүргізу құқығындағы "№ 1 қалалық клиникалық аурухана" мемлекеттік коммуналдық кәсіпорны, "Қалкаман" шағынауданы, Әуезов көшесі, 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Денсаулық сақтау басқармасының шаруашылық жүргізу құқығындағы "№ 7 қалалық клиникалық аурухана" мемлекеттік коммуналдық кәсіпорны, "Қалқаман" шағынауданы, Әуезов көшесі, 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 атындағы Қазақ ұлттық университетінің "Ақсай" университеттік клиникасы, "Тастыбұлақ" шағынауданы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45 бөбекжай-балабақшасы" мемлекеттік коммуналдық қазыналық кәсіпорны, "Қарағайлы" шағынауданы, Надыров көшесі, 37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емхананың құрылымдық бөлімшесі, шаруашылық жүргізу құқығындағы "Таусамалы" дәрігерлік амбулатория коммуналдық мемлекеттік кәсіпорны, "Таусамалы" шағынауданы, Гроза көшесі, 102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емхананың құрылымдық бөлімшесі, шаруашылық жүргізу құқығындағы "Қарағайлы" дәрігерлік амбулатория коммуналдық мемлекеттік кәсіпорны, "Қарағайлы" шағынауданы, Алтынсарин көшесі, 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емхананың құрылымдық бөлімшесі, шаруашылық жүргізу құқығындағы "Қарғалы" дәрігерлік амбулатория коммуналдық мемлекеттік кәсіпорны, "Қарғалы" шағынауданы, "Хан Тәңірі" тұрғын үй кешені, Мұстафин көшесі, 2 корпус, 54/3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емхананың құрылымдық бөлімшесі, шаруашылық жүргізу құқығындағы "Ақжар" дәрігерлік амбулатория коммуналдық мемлекеттік кәсіпорны, "Ақжар" шағынауданы, Дәулеткерей көшесі, 12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емхананың құрылымдық бөлімшесі, шаруашылық жүргізу құқығындағы "Құрамыс" фельдшерлік- акушерлік пункті коммуналдық мемлекеттік кәсіпорны,"Құрамыс" шағынауданы, Сәтбаев көшесі, 38А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172 бөбекжай-балабақшасы" мемлекеттік коммуналдық қазыналық кәсіпорны, "Қалқаман-2" шағынауданы, Смайылов көшесі, 192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"Туберкулездің аз және бәсеңдеу түрлерімен ауыратын балаларға арналған арнайы санаториялық үлгідегі № 15 мектеп-интернаты" коммуналдық мемлекетік мекемесі, "Шұғыла" шағынауданы, Еңбек көшесі, 77А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даңғылының оңтүстік-шығыс бөлігі Карьер көшесінің қиылысы "Барлық" әмбебап көтерме және бөлшек сауда кешенінің маңы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 Яссауи көшесінің оңтүстік-батыс бөлігі Таусамалы базарының маңы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 Бекішев көшесінің оңтүстік батыс бөлігі Арзан-3 сауда орталығының маңы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 көшесі бойымен № 31 жалпы білім беретін мектептің шығыс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 көшесі, 263, шығыс жағы, Алғабас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Магнитний көшесі, 1 мен Қапал көшесінің қиылысы, оңтүстік-шығыс жағы, № 170 жалпы білім беретін мектептің қасында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Норильский көшесінің оңтүстік жағы, Поддубный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көшесінің шығыс жағы, Огарев көшесінің қиылысы, "Әуежай" мәдениет үйінің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мектеп гимназиясынан Огарев көшесінің батыс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"Алтай-1" шағынауданы, № 115 жалпы білім беретін мектеп стадионы мен тұрғын үйлер ортасында, батыс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"Алтай-2" шағынауданы, 57 үй, № 78 жалпы білім беретін мектептің алдында, шығыс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Домбровский көшесі, 1 үй, "Лифтинвест" Акционерлік қоғамының алдында, оңтүстік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"Алтай-1" шағынауданы, № 115 жалпы білім беретін мектептің оңтүстік жағы мен Майлин көшесі, 69 үйдің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тракті мен Бекмаханов көшесінің қиылысында, Красногвардейский трактінің шығыс жағы, Казахвзрывпром кәсіпорнының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тракті, 481 г мен Бекмаханов көшесінің қиылысында, Красногвардейский трактінің солтүстік жағы, "Хозу Авто Кз"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көшесі, 10/3 пен Красногвардейский трактінің солтүстік жағы, Алматы жолаушылар көлігі және технология колледжі ғимаратының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тракт, 665, "Тин Челендж" қоғамдық ұйымы ғимаратының алдында, шығыс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тракті, № 32 жалпы білім беретін мектептің алдында, батыс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"Жұлдыз-1" шағынауданы № 18, № 20 үйлердің қасында, № 142 жалпы білім беретін мектептің алдында, батыс жағы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көшесі, 45 орналасқан ауданаралық тубдиспансер аумағында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даңғылы, 248 бойынша орналасқан 2458 әскери бөлімінің аумағында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 көшесі, 35 бойынша орналасқан Құрлық әскерлері әскери институтының аумағында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Земнухов көшесі мен Клара Цеткина көшесінің қиылысы, Земнухов көшесінің солтүстік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көшесі мен Земнухов көшесінің қиылысы, Волгоградский көшесінің батыс жағы, № 11 жалпы білім беретеін мектептің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көшесі мен Некрасов көшесінің қиылысы, Тельман көшесінің бойымен, солтүстік жағы, № 84 жалпы білім бететін мектептің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Урицский көшесі мен Воровской көшесінің қиылысы, Урицкий көшесінің бойымен солтүстік жағы, № 85 жалпы білім беретін мектептің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көшесі, 4а Шмидт көшесінің қиылысы, Шмидт көшесінің шығыс жағы, № 7 Оқушылар үйінің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Земнухов көшесі мен Щацкий көшесінің киылысы, Земнухов көшесінің оңтүстік жағы, Қазақстан Республикасы Ішкі істер министрлігі училищесінің аумағында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көшесі, 44 пен Обозный көшесінің қиылысында. Боралдай көшесінің шығыс жағы, № 50 жалпы білім беретін мектептің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көшесінің шығыс жағы, Шолохов көшесінің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Заветный көшесі, 41 солтүстік-шығыс жағы, Алматы телекоммуникация және машина жасау колледжінің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көшесі, Удмуртская көшесінің қиылысы, "Аяжан" медициналық колледжі ғимаратының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 көшесінің шығыс жағы, Спартак көшесінің қиылысы, № 59 жалпы білім беретін мектептің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мен Шолохов көшесінің қиылысы, № 83 мектеп гимназияның солтүстік-батыс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көшесінің батыс жағы, әскерилендірілген темір жол күзеті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 көшесі мен Лев Толстой көшелерінің қиылысы, солтүстік-шығыс жағы, № 61 жалпы білім беретін мектеп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Молдағалиев көшесінің қиылысы, батыс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Кассин көшесінің батыс жағы, Талас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Кассин көшесінің батыс жағы, Кипренский көшелерінің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Кассин көшесінің батыс жағы, Котельников көшесінің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даңғылының шығыс жағы, Флотский көшесінің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көшесінің оңтүстік-батыс жағы, Нарынқол көшесінің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Шемякин көшесінің солтүстік-шығыс жағы, Молдавский көшесінің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 көшесі мен Свердлов көшесінің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 көшесі мен Коминтерн көшесінің қиылысында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даңғылының шығыс жағы, "Мехрениса" базарына жақын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 Сері көшесінің шығыс жағы мен Котельников көшесінің қиылысындағы № 74 жалпы білім беретін мектеп алдында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даңғылының шығыс жағы, Анна Никольский көшесінің киылысында, "Болашақ" жеке мектебінің қасында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Стахановская, 28 көшесінде орналасқан № 71техникалық лицейдің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көшесі мен Куйбышев көшесінің қиылысы, № 4 қалалық клиникалық ауруханасының орталық кіреберісінің алдында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36 мен Аймауытов көшесінің қиылысы, бөлімшелік аурухананың қасында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көшесінің шығыс жағы, № 107 жалпы білім беретін мектептің қасында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Фучик көшесінің батыс жағы, Артиллерийский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Жарылғасов көшесінің оңтүстік жағы, Жансүгіров көшесінің қиылысы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Станкевич көшесі, 6 мен Аймауытов көшесінің қиылысы, № 4 перзентхананың қасында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Спасская көшесі, 67, 2021 әскери бөлімінің аумағында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"Жұлдыз-1" шағынауданы, №20 емхана ғимаратының алдында, шығыс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 көшесі, 73 бойынша орналасқан № 155/18 мекемесінің қасында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 көшесі, 2 бойынша орналасқан Әскери госпитальдың аумағында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"Әлмерек" шағынауданы, Наурызбай батыр көшесі, 72, № 195 жалпы білім беретін мектептің алдында, шығыс жағы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шағынауданы аумағындағы фельдшерлік-акушерлік пункті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 мектеп гимназиясының алдында, Огарев көшесінің шығыс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