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ceaa5" w14:textId="9fcea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V сайланған Алматы қаласы мәслихаты XХXІV сессиясының "Алматы қаласының 2015-2017 жылдарға арналған бюджеті туралы" 2014 жылғы 10 желтоқсандағы № 286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мәслихатының 2015 жылғы 17 наурыздағы № 304 шешімі. Алматы қаласының Әділет департаментінде 2015 жылғы 30 наурызда № 1153 болып тіркелді.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2 тармағының </w:t>
      </w:r>
      <w:r>
        <w:rPr>
          <w:rFonts w:ascii="Times New Roman"/>
          <w:b w:val="false"/>
          <w:i w:val="false"/>
          <w:color w:val="000000"/>
          <w:sz w:val="28"/>
        </w:rPr>
        <w:t>2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104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баптарына, Қазақстан Республикасының "2015-2017 жылдарға арналған республикалық бюджет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2015 жылғы 11 наурыздағы № 290-V Заңына сәйкес, V сайланған Алматы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V сайланған Алматы қаласы мәслихатының 2014 жылғы 10 желтоқсандағы XXXІV сессиясының "Алматы қаласының 2015-2017 жылдарға арналған бюджеті туралы" № 286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1116 рет санымен тіркелген, 2015 жылғы 6 қаңтардағы "Алматы ақшамы" газетінің № 1 санында және 2015 жылғы 6 қаңтардағы "Вечерний Алматы" газетінің № 2-3 санында жарияланған), V сайланған Алматы қаласы мәслихатының 2015 жылғы 20 қаңтардағы кезектен тыс XXXV сессиясының "V сайланған Алматы қаласы мәслихатының 2014 жылғы 10 желтоқсандағы XXXІV сессиясының "Алматы қаласының 2015-2017 жылдарға арналған бюджеті туралы" № 286 шешіміне (нормативтік құқықтық актілердің мемлекеттік тіркеу Тізілімінде № 1119 рет санымен тіркелген, 2014 жылғы 5 ақпандағы "Алматы ақшамы" газетінің № 13 санында және "Вечерний Алматы" газетінің № 15 санында жарияланған) өзгерістер енгізу туралы" № 298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өзгерістермен, келесі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"408 242 919" сандары "380 136 892"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деген жолда "145 322 214" сандары "117 216 187"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"409 158 464,5" сандары "420 375 993,4"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"қаржы активтерімен жасалатын операциялар бойынша сальдо" дегенжолда "845 121,2" сандары "1 254 960"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"қаржы активтерін сатып алу" деген жолда "845 121,2" сандары "1 254 960"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"-1 742 450,7" сандары "-41 475 845,4"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"1 742 450,7" сандары "41 475 845,4"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"3 168 001" сандары "3 285 824"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"1 066 172" сандары "1 509 480,2"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"13 607 071" сандары "13 599 479"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"73 142 957,4" сандары "70 961 767,4"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"52 410 076,6" сандары "51 997 225,6"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"8 241 531,1" сандары "7 992 079,1"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"45 268 205,7" сандары "66 384 377,7"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"37 813 990,2" сандары "27 263 659,2"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"13 256 645" сандары "12 501 058"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"4 017 402" сандары "4 993 735"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"5 616 742,3" сандары "5 888 241,3"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"52 300 735,3" сандары "55 105 370"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"15 580 639,3" сандары "15 635 240,1" сандарымен ауыстырылсын.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Аталған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3. Алматы қаласы мәслихатының аппараты осы шешімді интернет-ресурста орналастыруды қамтамасыз етсін.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Алматы қаласы мәслихатының экономика және бюджет жөніндегі тұрақты комиссиясының төрағасы С. Козловқа және Алматы қаласы әкімінің орынбасары М. Құдышевқа (келісім бойынша) жүктелсін.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2015 жылдың 1 қаңтарынан бастап қолданысқа енгізіледі және оның қолданысқа енгізілуіне дейін, туындаған қатынастарға қолданылады.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сайланған Алматы қаласы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XXXVII сессияның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Константинов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сайланған Алматы қаласы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Қазанбаев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сайланған 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 XXXVII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 жылғы 17 наурыздағы № 304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сайланған 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XXXIV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10 желтоқсандағы № 286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2015 жылға арналған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                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380 136 892,0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258 153 385,0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123 980 655,0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123 980 655,0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9 718 100,0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3 473 100,0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4 063 630,0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4 063 630,0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2 112 320,0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тұлғаларға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2 655 000,0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117 216 187,0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117 216 187,0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117 216 187,0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420 375 993,4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3 285 824,0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1 329 671,0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894 655,0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тексеру комиссиясы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149 410,0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тексеру комиссиясының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326 446,0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478 119,0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дін істері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1 509 480,2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57 194,2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1 164 473,0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азаматтық қорғаныс іс-шаралары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13 599 479,0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11 985 898,0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10 171 267,0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тәртіппен тұтқындалған адамдарды ұстауды ұйымдастыру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жануарларды ұстауды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152 411,0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жолаушылар көлігі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1 461 170,0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70 961 767,4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7 654 294,0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5 985 023,0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39 677 081,0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35 023 282,0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дене шынықтыру және спорт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2 552 960,0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9 207 820,0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9 189 363,0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арттыру, даярлау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4 724 134,0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6 891 951,4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қаласындағы білім беру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5 525 463,4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51 997 225,6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776 798,0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медициналық көмекті қоспағанда, бастапқы медициналық-санитариялық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932 537,0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қанды, оның құрамдауыштары мен препараттарын өндіру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бойынша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Шолғыншы эпидемиологиялық қадағалау жүргізу үшін тест-жүйелерін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17 803 778,0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Туберкулез, жұқпалы аурулар, психикалық күйзеліс және мінез-құлқының бұзылуынан, оның ішінде психикаға белсенді әсер ететін заттарды қолдануға байланысты, зардап шегетін адамдарға медициналық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7 613 908,0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Туберкулезбен ауыратын науқастарды туберкулезге қарсы препараттармен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Диабетпен ауыратын науқастарды диабетке қарсы препараттармен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Онкогематологиялық науқастарды химия препараттарымен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бүйрек функциясының жетіспеушілігі бар, аутоиммунды, орфандық аурулармен ауыратын, иммунитеті жеткіліксіз науқастарды, сондай-ақ бүйрегін транспланттаудан кейінгі науқастарды дәрілік заттармен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Гемофилиямен ауыратын науқастарды қанды ұйыту факторларымен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1 725 736,0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Жіті миокард инфаркті бар науқастарды тромболитикалық препараттармен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науқастарға тегін медициналық көмектің кепілдік берілген көлемі шеңберінде медициналық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19 311 651,0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медициналық көмектің кепілдік берілген көлемі шеңберінде скринингтік зерттеулер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және ауыл денсаулық сақтау субъектілерінің медициналық көмекті және амбулаториялық-емханалық көмекті халыққа тегін медициналық көмектің кепілдік берілген көлемі шеңберінде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16 026 240,0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дәрілік заттармен амбулаториялық емдеу деңгейінде жеңілдетілген жағдайда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5 139 978,0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денсаулық сақтау субъектілері көрсететін медициналық көмекті қоспағанда, жедел медициналық көмек көрсету және санитариялық авиация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5 113 776,0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3 484 197,4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ашып тексеруді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3 008 371,4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4 548 286,2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денсаулық сақтау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сейсмикалық күшейтілетін денсаулық сақтау объектілерін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3 888 790,4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7 992 079,1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1 980 494,0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 психоневрологиялық аурулар-мен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959 825,0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282 458,0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3 709 808,0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жетпіс жылдығына арналған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856 181,0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облыстың жұмыспен қамтуды қамтамасыз ету және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әлеуметтік тапсырысты үкіметтік емес секторларға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жолаушылар көлігі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95 540,1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мемлекеттік еңбек инспекциясы және көші-қон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72 551,0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көші-қон және еңбек қатынастарын реттеу саласында мемлекеттік саясатты іске асыру бойынша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66 384 377,7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8 720 889,8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1 527 663,8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7 180 101,0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36 016 152,7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21 353 501,6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14 662 651,1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тұрғын үй және тұрғын үй инспекциясы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131 020,0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 тұрғын үй мәселелері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7 543 714,2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6 029 880,9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меншігіндегі жылу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11 845 368,0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1 646 342,0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6 457 477,0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3 481 056,0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27 263 659,2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3 222 657,0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16 893 036,2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қаласының бюджетіне 2017 жылғы дүниежүзілік қысқы универсиада объектілерін жобалау және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16 003 415,2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дене шынықтыру және спорт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3 395 086,0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 деңгейінде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 түрлi спорт түрлерi бойынша республикалық маңызы бар қала құрама командаларының мүшелерiн дайындау және олардың республикалық және халықаралық спорт жарыстарына қатысуы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мәдениет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394 310,0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857 800,0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тілдерді дамыту, мұрағаттар және құжаттама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368 344,0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саласында, мұрағат ісін басқару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 сақтауды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туризм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1 237 868,0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330 798,0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мемлекеттік,ішкі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жастар саясаты мәселелері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213 118,0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 мәселелері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дене шынықтыру және спорт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286 642,0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Халықаралық шаңғы трамплині кешенінің қызметін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12 501 058,0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12 501 058,0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10 537 485,0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4 993 735,0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254 618,0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 тұқымды мал шаруашылығын мемлекеттік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тауарын өндірушілерге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субъектілерінің қарыздарын кепілдендіру мен сақтандыру шеңберінде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3 764 479,0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маңызы бар ерекше қорғалатын табиғи аумақтарды күтiп-ұстау және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555 835,0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жердiң пайдаланылуы мен қорғалуын бақылау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36 963,0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5 888 241,3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1 695 537,0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мемлекеттік сәулет-құрылыс бақылауы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78 437,0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4 014 237,3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Индустриялық-инновациялық инфрақұрылымды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4 014 237,3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55 105 370,0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жолаушылар көлігі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7 583,4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50 521 734,6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Автомобиль жолдары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45 797 807,6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жолаушылар көлігі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4 576 052,0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жолаушылар көлігін диспетчерлік басқарудың автоматтандырылған жүйесін пайдалануды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Метрополитендегі жолаушылар тасымалын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14 380 280,1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3 948 974,0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"Инновациялық технологиялар паркі" арнайы экономикалық аймағының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3 948 974,0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Алматы қаласының кәсіпкерлік және индустриалды-инновациялық даму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4 736 288,0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"Даму" кәсіпкерлікті дамыту қоры" АҚ-ға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кредиттер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40 124,1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шеңберінде әлеметтік-мәдени нысандарын сейсмикалық күшейту және күрдели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Алматы қаласының кәсіпкерлік және индустриалды-инновациялық даму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294 894,0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807 746,0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807 746,0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83 705 670,8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83 705 670,8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83 656 400,0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тұлғаларға жергілікті бюджеттен 2005 жылға дейін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1 254 960,0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1 254 960,0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Бюджеттік дефицит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-41 475 845,4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дефицитін қаржыландыру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41 475 845,4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