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56bd" w14:textId="6485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"Алматы қаласында көрсетілетін мемлекеттік техникалық инспекция саласындағы мемлекеттік көрсетілетін қызметтер регламенттерін бекіту туралы" 2014 жылғы 21 мамырдағы № 2/380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2015 жылғы 16 наурыздағы № 1/174 қаулысы. Алматы қаласының Әділет департаментінде 2015 жылғы 13 сәуірде № 1155 болып тіркелді. Күші жойылды - Алматы қаласы әкімдігінің 2015 жылғы 29 қырқүйектегі № 3/569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Алматы қаласы әкімдігінің 29.09.2015 № 3/569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2013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«Мемлекеттік көрсетілетін қызметтер туралы»</w:t>
      </w:r>
      <w:r>
        <w:rPr>
          <w:rFonts w:ascii="Times New Roman"/>
          <w:b w:val="false"/>
          <w:i w:val="false"/>
          <w:color w:val="000000"/>
          <w:sz w:val="28"/>
        </w:rPr>
        <w:t>,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«Агроөнеркәсіптік кешенді және ауылдық аумақтарды дамытуды мемлекеттік реттеу туралы»</w:t>
      </w:r>
      <w:r>
        <w:rPr>
          <w:rFonts w:ascii="Times New Roman"/>
          <w:b w:val="false"/>
          <w:i w:val="false"/>
          <w:color w:val="000000"/>
          <w:sz w:val="28"/>
        </w:rPr>
        <w:t>, 2014 жылғы 17 сәуірдегі «</w:t>
      </w:r>
      <w:r>
        <w:rPr>
          <w:rFonts w:ascii="Times New Roman"/>
          <w:b w:val="false"/>
          <w:i w:val="false"/>
          <w:color w:val="000000"/>
          <w:sz w:val="28"/>
        </w:rPr>
        <w:t>Жол жүрісі туралы</w:t>
      </w:r>
      <w:r>
        <w:rPr>
          <w:rFonts w:ascii="Times New Roman"/>
          <w:b w:val="false"/>
          <w:i w:val="false"/>
          <w:color w:val="000000"/>
          <w:sz w:val="28"/>
        </w:rPr>
        <w:t>» Заңдарына, Қазақстан Республикасы Үкіметінің 2014 жылғы 3 наурыздағы № 171 «Техникалық инспекция саласында мемлекеттік қызметтер көрсету стандарттарын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Ұлттық экономика министрінің 2014 жылғы 3 жетоқсандағы № 126 «Мемлекеттік көрсетілетін қызметтердің стандарттары мен регламенттерін әзірлеу жөніндегі қағидаларын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әкімдігінің «Алматы қаласында көрсетілетін мемлекеттік техникалық инспекция саласындағы мемлекеттік көрсетілетін қызметтер регламенттерін бекіту туралы» 2014 жылғы 21 мамырдағы № 2/380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10 маусымда № 1060 болып тіркелген, 2014 жылғы 14 маусымда «Алматы ақшамы» және «Вечерний Алматы» газеттерінде жарияланған) келесі өзгерістермен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регламенттердегі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«Кәсіпкерлік, индустриалды-инновациялық даму және» деген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аталған қаулымен бекітілген «Тракторлардың және олардың базасында жасалған өздігінен жүретін шассилер мен механизмдерді, монтаждалған арнайы жабдығы бар тіркемелерді қоса алғанда, олардың тіркемелерінің, өздігінен жүретін ауыл шаруашылығы, мелиоративтік және жол-құрылыс машиналары мен механизмдерінің, сондай-ақ жүріп өту мүмкіндігі жоғары арнайы машиналардың кепілін тіркеу және мемлекеттік тіркеу туралы куәлік беру»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Мемлекеттік қызмет көрсету процесінде рәсімдердің (іс-қимылдардың) жүйелілігін, көрсетілетін қызметті берушінің құрылымдық бөлімшелерінің (қызметкерлерінің) өзара іс-қимылдарының толық сипаттамасы осы Регламенттің 2 қосымшасына сәйкес мемлекеттік қызмет көрсетудің бизнес-процестерінің анықтамалығында көрсетілген.»;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2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аталған қаулымен бекітілген «Тракторларды және олардың базасында жасалған өздігінен жүретін шассилер мен механизмдерді, өздігінен жүретін ауыл шаруашылығы, мелиоративтік және жол-құрылыс машиналары мен механизмдерін, сондай-ақ жүріп өту мүмкіндігі жоғары арнайы машиналарды жүргізу құқығына куәліктер беру»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13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Мемлекеттік қызмет көрсету процесінде рәсімдердің (іс-қимылдардың) жүйелілігін, көрсетілетін қызметті берушінің құрылымдық бөлімшелерінің (қызметкерлерінің) өзара іс-қимылдарының толық сипаттамасы және мемлекеттік қызмет көрсету процесінде ақпараттық жүйелерді қолдану тәртібінің сипаттамасы осы Регламенттің 3 қосымшасына сәйкес мемлекеттік қызмет көрсетудің бизнес-процестерінің анықтамалығында көрсетілген.»;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3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аталған қаулымен бекітілген «Тракторларды және олардың базасында жасалған өздiгiнен жүретiн шассилер мен механизмдердi, өздiгiнен жүретiн ауыл шаруашылығы, мелиоративтiк және жол-құрылыс машиналары мен механизмдерiн, сондай-ақ жүріп өту мүмкіндігі жоғары арнайы машиналарды сенiмхат бойынша басқаратын адамдарды тiркеу»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 процесінде рәсімдердің (іс-қимылдардың) жүйелілігін, көрсетілетін қызметті берушінің құрылымдық бөлімшелерінің (қызметкерлерінің) өзара іс-қимылдарының толық сипаттамасы осы регламенттің 2 қосымшасына сәйкес мемлекеттік қызмет көрсетудің бизнес-процестерінің анықтамалығында көрсетілген.»;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2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аталған қаулымен бекітілген «Тракторларды және олардың базасында жасалған өздiгiнен жүретiн шассилер мен механизмдердi, монтаждалған арнайы жабдығы бар тiркемелердi қоса алғанда, олардың тiркемелерiн, өздiгiнен жүретiн ауыл шаруашылығы, мелиоративтiк және жол-құрылыс машиналары мен механизмдерiн, сондай-ақ жүріп өту мүмкіндігі жоғары арнайы машиналарды нөмiрлiк тiркеу белгiлерiн бере отырып, тiркеу, қайта тiркеу»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Мемлекеттік қызмет көрсету процесінде рәсімдердің (іс-қимылдардың) жүйелілігін, көрсетілетін қызметті берушінің құрылымдық бөлімшелерінің (қызметкерлерінің) өзара іс-қимылдарының толықсипаттамасы осы Регламенттің 2 қосымшасына сәйкес мемлекеттік қызмет көрсетудің бизнес-процестерінің анықтамалығында көрсетілген.»;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 </w:t>
      </w:r>
      <w:r>
        <w:rPr>
          <w:rFonts w:ascii="Times New Roman"/>
          <w:b w:val="false"/>
          <w:i w:val="false"/>
          <w:color w:val="000000"/>
          <w:sz w:val="28"/>
        </w:rPr>
        <w:t>қаулының 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сәйкес </w:t>
      </w:r>
      <w:r>
        <w:rPr>
          <w:rFonts w:ascii="Times New Roman"/>
          <w:b w:val="false"/>
          <w:i w:val="false"/>
          <w:color w:val="000000"/>
          <w:sz w:val="28"/>
        </w:rPr>
        <w:t>2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аталған қаулымен бекітілген «Тракторларды және олардың базасында жасалған өздігінен жүретін шассилер мен механизмдерді, монтаждалған арнайы жабдығы бар тіркемелерді қоса алғанда, олардың тіркемелерін, өздігінен жүретін ауыл шаруашылығы, мелиоративтік және жол-құрылысы машиналары мен механизмдерін, сондай-ақ жүріп өту мүмкіндігі жоғары арнайы машиналарды жыл сайынғы мемлекеттік техникалық байқаудан өткізу»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13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Мемлекеттік қызмет көрсету процесінде рәсімдердің (іс-қимылдардың) жүйелілігін, көрсетілетін қызметті берушінің құрылымдық бөлімшелерінің (қызметкерлерінің) өзара іс-қимылдарының толық сипаттамасы және мемлекеттік қызмет көрсету процесінде ақпараттық жүйелерді қолдану тәртібінің сипаттамасы осы Регламенттің 3 қосымшасына сәйкес мемлекеттік қызмет көрсетудің бизнес-процестерінің анықтамалығында көрсетілген.»;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 </w:t>
      </w:r>
      <w:r>
        <w:rPr>
          <w:rFonts w:ascii="Times New Roman"/>
          <w:b w:val="false"/>
          <w:i w:val="false"/>
          <w:color w:val="000000"/>
          <w:sz w:val="28"/>
        </w:rPr>
        <w:t>қаулының 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сәйкес </w:t>
      </w:r>
      <w:r>
        <w:rPr>
          <w:rFonts w:ascii="Times New Roman"/>
          <w:b w:val="false"/>
          <w:i w:val="false"/>
          <w:color w:val="000000"/>
          <w:sz w:val="28"/>
        </w:rPr>
        <w:t>3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аталған қаулымен бекітілген «Тракторларға және олардың базасында жасалған өздігінен жүретін шассилер мен механизмдерге, монтаждалған арнайы жабдығы бар тіркемелерді қоса алғанда, олардың тіркемелеріне, өздігінен жүретін ауыл шаруашылығы, мелиоративтік және жол-құрылыс машиналары мен механизмдерге, сондай-ақ жүріп өту мүмкіндігі жоғары арнайы машиналарға ауыртпалықтың жоқ (бар) екендігі туралы ақпарат ұсыну»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13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Мемлекеттік қызмет көрсету процесінде рәсімдердің (іс-қимылдардың) жүйелілігін, көрсетілетін қызметті берушінің құрылымдық бөлімшелерінің (қызметкерлерінің) өзара іс-қимылдарының толық сипаттамасы және мемлекеттік қызмет көрсету процесінде ақпараттық жүйелерді қолдану тәртібінің сипаттамасы осы Регламенттің 3 қосымшасына сәйкес мемлекеттік қызмет көрсетудің бизнес-процестерінің анықтамалығында көрсетілген.»;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3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қаласы Ауыл шаруашылығы басқармасы осы қаулыны интернет-ресурста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Е. Шормановқа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қаласының әкімі                А. Есімов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 2015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наурызда № 1/174 қаулысына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«Тракторлардың және олардың базасында жасалған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өздігінен жүретіншассилер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менмеханизмдерді, монтаждалған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арнайы жабдығы бартіркемелерді қоса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алғанда, олардың тіркемелерінің,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өздігінен жүретін ауылшаруашылығы,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мелиоративтік және жол-құрылыс машиналары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механизмдерінің,сондай-ақ жүріп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өту мүмкіндігі жоғары арнайымашиналардың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кепілін тіркеу жәнемемлекеттік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 туралы куәлік беру»мемлекеттік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көрсетудің бизнес – процестерінің</w:t>
      </w:r>
      <w:r>
        <w:br/>
      </w:r>
      <w:r>
        <w:rPr>
          <w:rFonts w:ascii="Times New Roman"/>
          <w:b/>
          <w:i w:val="false"/>
          <w:color w:val="000000"/>
        </w:rPr>
        <w:t>
анықтамалығы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80137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37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 2015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наурызда № 1/174 қаулысына 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«Тракторларды және олардың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базасында жасалған өздігінен жүретін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шассилермен механизмдерді,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өздігінен жүретін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шаруашылығы, мелиоративтік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жәнежол-құрылыс машиналары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механизмдерін, сондай-ақ жүріп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өту мүмкіндігі жоғарыарнайы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машиналарды жүргізу құқығына куәліктер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көрсетудің бизнес – процестерінің</w:t>
      </w:r>
      <w:r>
        <w:br/>
      </w:r>
      <w:r>
        <w:rPr>
          <w:rFonts w:ascii="Times New Roman"/>
          <w:b/>
          <w:i w:val="false"/>
          <w:color w:val="000000"/>
        </w:rPr>
        <w:t>
анықтамалығы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8001000" cy="466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
</w:t>
      </w:r>
      <w:r>
        <w:rPr>
          <w:rFonts w:ascii="Times New Roman"/>
          <w:b w:val="false"/>
          <w:i w:val="false"/>
          <w:color w:val="000000"/>
          <w:sz w:val="28"/>
        </w:rPr>
        <w:t>
әкімдігінің 2015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наурызда № 1/174 қаулысына 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«Тракторларды және олардың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базасында жасалған өздiгiнен жүретiн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шассилермен механизмдердi,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өздiгiнен жүретiн ауыл шаруашылығы,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мелиоративтiк және жол-құрылыс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машиналары мен механизмдерiн,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сондай-ақ жүріп өту мүмкіндігі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жоғары арнайы машиналарды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сенiмхат бойынша басқаратын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адамдарды тiркеу»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көрсетудің бизнес – процестерінің</w:t>
      </w:r>
      <w:r>
        <w:br/>
      </w:r>
      <w:r>
        <w:rPr>
          <w:rFonts w:ascii="Times New Roman"/>
          <w:b/>
          <w:i w:val="false"/>
          <w:color w:val="000000"/>
        </w:rPr>
        <w:t>
анықтамалығы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9248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 2015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наурызда № 1/174 қаулысына 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«Тракторларды және олардың базасында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жасалған өздiгiнен жүретiн шассилер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жабдығы бар тiркемелердi қоса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алғанда, олардың тiркемелерiн,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өздiгiнен жүретiн ауыл шаруашылығы,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мелиоративтiк және жол машиналары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механизмдерiн, сондай-ақ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жүріп өту мүмкіндігі жоғары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арнайы машиналарды нөмiрлiк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тiркеу белгiлерiн береотырып,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тiркеу, қайта тiркеу»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көрсетудің бизнес – процестерінің</w:t>
      </w:r>
      <w:r>
        <w:br/>
      </w:r>
      <w:r>
        <w:rPr>
          <w:rFonts w:ascii="Times New Roman"/>
          <w:b/>
          <w:i w:val="false"/>
          <w:color w:val="000000"/>
        </w:rPr>
        <w:t>
анықтамалығы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80137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137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 2015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наурызда № 1/174 қаулысына 5 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«Тракторларды және олардың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базасында жасалған өздігінен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жүретіншассилер мен механизмдерді,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монтаждалған арнайы жабдығы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 тіркемелерді қоса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алғанда, олардың тіркемелерін,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өздігінен жүретін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шаруашылығы, мелиоративтік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жол-құрылысы машиналары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механизмдерін, сондай-ақ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жүріп өту мүмкіндігі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жоғары арнайы машиналарды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сайынғы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техникалық байқаудан өткізу»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көрсетудің бизнес – процестерінің</w:t>
      </w:r>
      <w:r>
        <w:br/>
      </w:r>
      <w:r>
        <w:rPr>
          <w:rFonts w:ascii="Times New Roman"/>
          <w:b/>
          <w:i w:val="false"/>
          <w:color w:val="000000"/>
        </w:rPr>
        <w:t>
анықтамалығы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80137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137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 2015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наурызда № 1/174 қаулысына 6 қосымша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«Тракторларға және олардың базасында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жасалған өздігінен жүретін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шассилер мен механизмдерге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монтаждалған арнайы жабдығы бар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тіркемелерді қоса алғанда,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олардың тіркемелеріне,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өздігінен жүретінауыл шаруашылығы,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мелиоративтік және жол-құрылыс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машиналары мен механизмдерге,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сондай-ақ жүріп өту мүмкіндігі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жоғары арнайы машиналарға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ауыртпалықтың жоқ (бар)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екендігі туралы ақпарат ұсыну»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көрсетудің бизнес – процестерінің</w:t>
      </w:r>
      <w:r>
        <w:br/>
      </w:r>
      <w:r>
        <w:rPr>
          <w:rFonts w:ascii="Times New Roman"/>
          <w:b/>
          <w:i w:val="false"/>
          <w:color w:val="000000"/>
        </w:rPr>
        <w:t>
анықтамалығы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1026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026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