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a30b" w14:textId="313a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 Наурызбай ауданы әкімінің аппараты" Коммуналдық мемлекеттік мекемесін құру туралы" 2014 жылғы 14 шілдедегі № 3/589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23 сәуірдегі № 2/264 қаулысы. Алматы қаласының Әділет департаментінде 2015 жылғы 12 мамырда № 1160 болып тіркелді. Күші жойылды - Алматы қаласы әкімдігінің 2023 жылғы 30 қаңтардағы № 1/46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30.01.2023 № 1/46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Заңына сәйкес, Алматы қаласының әкімдігі ҚАУЛЫ ЕТЕДІ:</w:t>
      </w:r>
    </w:p>
    <w:p>
      <w:pPr>
        <w:spacing w:after="0"/>
        <w:ind w:left="0"/>
        <w:jc w:val="both"/>
      </w:pPr>
      <w:r>
        <w:rPr>
          <w:rFonts w:ascii="Times New Roman"/>
          <w:b w:val="false"/>
          <w:i w:val="false"/>
          <w:color w:val="000000"/>
          <w:sz w:val="28"/>
        </w:rPr>
        <w:t>
      1. Алматы қаласы әкімдігінің "Алматы қаласы Наурызбай ауданы әкімінің аппараты" коммуналдық мемлекеттік мекемесін құру туралы" 2014 жылғы 14 шілдедегі № 3/589 қаулысына (нормативтік құқықтық актілерді мемлекеттік тіркеу тізілімінде № 1071 болып тіркелген, "Алматы ақшамы" және "Вечерний Алматы" газеттерінде 2014 жылы 17 шілдеде жарияланған) (бұдан әрі - қаулы) келесі өзгеріс енгізілсін:</w:t>
      </w:r>
    </w:p>
    <w:p>
      <w:pPr>
        <w:spacing w:after="0"/>
        <w:ind w:left="0"/>
        <w:jc w:val="both"/>
      </w:pPr>
      <w:r>
        <w:rPr>
          <w:rFonts w:ascii="Times New Roman"/>
          <w:b w:val="false"/>
          <w:i w:val="false"/>
          <w:color w:val="000000"/>
          <w:sz w:val="28"/>
        </w:rPr>
        <w:t>
      аталған қаулымен бекітілген "Алматы қаласы Наурызбай ауданы әкімінің аппараты" коммуналдық мемлекеттік мекемесі туралы Ереже осы қаулының қосымшасына сәйкес жаңа редакцияда мазмұндалсын.</w:t>
      </w:r>
    </w:p>
    <w:p>
      <w:pPr>
        <w:spacing w:after="0"/>
        <w:ind w:left="0"/>
        <w:jc w:val="both"/>
      </w:pPr>
      <w:r>
        <w:rPr>
          <w:rFonts w:ascii="Times New Roman"/>
          <w:b w:val="false"/>
          <w:i w:val="false"/>
          <w:color w:val="000000"/>
          <w:sz w:val="28"/>
        </w:rPr>
        <w:t>
      2. "Алматы қаласы Наурызбай ауданы әкімінің аппараты" коммуналдық мемлекеттік мекемесі заңнамамен белгіленген тәртіпте:</w:t>
      </w:r>
    </w:p>
    <w:p>
      <w:pPr>
        <w:spacing w:after="0"/>
        <w:ind w:left="0"/>
        <w:jc w:val="both"/>
      </w:pPr>
      <w:r>
        <w:rPr>
          <w:rFonts w:ascii="Times New Roman"/>
          <w:b w:val="false"/>
          <w:i w:val="false"/>
          <w:color w:val="000000"/>
          <w:sz w:val="28"/>
        </w:rPr>
        <w:t>
      1) Алматы қаласының әділет органдарына өзінің Құрылтай құжаттарына енгізілген өзгерістер туралы хабарласын;</w:t>
      </w:r>
    </w:p>
    <w:p>
      <w:pPr>
        <w:spacing w:after="0"/>
        <w:ind w:left="0"/>
        <w:jc w:val="both"/>
      </w:pPr>
      <w:r>
        <w:rPr>
          <w:rFonts w:ascii="Times New Roman"/>
          <w:b w:val="false"/>
          <w:i w:val="false"/>
          <w:color w:val="000000"/>
          <w:sz w:val="28"/>
        </w:rPr>
        <w:t>
      2) осы қаулыны интернет-ресурста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Б. Сауранбаевқа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 xml:space="preserve">2015 жылғы 23 сәуірдегі № 2/264 </w:t>
            </w:r>
            <w:r>
              <w:br/>
            </w:r>
            <w:r>
              <w:rPr>
                <w:rFonts w:ascii="Times New Roman"/>
                <w:b w:val="false"/>
                <w:i w:val="false"/>
                <w:color w:val="000000"/>
                <w:sz w:val="20"/>
              </w:rPr>
              <w:t xml:space="preserve">қаулысына қосымша </w:t>
            </w:r>
            <w:r>
              <w:br/>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"Алматы қаласы Наурызбай ауданы әкімінің аппараты" коммуналдық мемлекеттік мекемесі туралы Ереже 1. Жалпы ережелер</w:t>
      </w:r>
    </w:p>
    <w:p>
      <w:pPr>
        <w:spacing w:after="0"/>
        <w:ind w:left="0"/>
        <w:jc w:val="both"/>
      </w:pPr>
      <w:r>
        <w:rPr>
          <w:rFonts w:ascii="Times New Roman"/>
          <w:b w:val="false"/>
          <w:i w:val="false"/>
          <w:color w:val="000000"/>
          <w:sz w:val="28"/>
        </w:rPr>
        <w:t>
      1. "Алматы қаласы Наурызбай ауданы әкімінің аппараты" коммуналдық мемлекеттік мекемесі Алматы қаласы Наурызбай ауданы әкімінің қызметін ақпараттық-талдау, ұйымдастырушылық-құқықтық және материалдық-техникалық қамтамасыз етуді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2."Алматы қаласы Наурызбай ауданы әкімінің аппараты"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Алматы қаласы әкімдігінің қаулыларына, Алматы қаласы әкімінің шешімдері мен өкімдеріне, сондай-ақ осы Ережеге сәйкес жүзеге асырады.</w:t>
      </w:r>
    </w:p>
    <w:p>
      <w:pPr>
        <w:spacing w:after="0"/>
        <w:ind w:left="0"/>
        <w:jc w:val="both"/>
      </w:pPr>
      <w:r>
        <w:rPr>
          <w:rFonts w:ascii="Times New Roman"/>
          <w:b w:val="false"/>
          <w:i w:val="false"/>
          <w:color w:val="000000"/>
          <w:sz w:val="28"/>
        </w:rPr>
        <w:t>
      3."Алматы қаласы Наурызбай ауданы әкімінің аппараты" коммуналдық мемлекеттік мекемесі ұйымдық-құқықтық нысандағы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4."Алматы қаласы Наурызбай ауданы әкімінің аппараты" коммуналдық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5."Алматы қаласы Наурызбай ауданы әкімінің аппараты" коммуналдық мемлекеттік мекемесінің егер заңнамаға сәйкес осыған уәкілеттік берілген болса, мемлекеттің атынан азаматтық-құқықтық қатынастардың тарабы болуға құқығы бар.</w:t>
      </w:r>
    </w:p>
    <w:p>
      <w:pPr>
        <w:spacing w:after="0"/>
        <w:ind w:left="0"/>
        <w:jc w:val="both"/>
      </w:pPr>
      <w:r>
        <w:rPr>
          <w:rFonts w:ascii="Times New Roman"/>
          <w:b w:val="false"/>
          <w:i w:val="false"/>
          <w:color w:val="000000"/>
          <w:sz w:val="28"/>
        </w:rPr>
        <w:t>
      6."Алматы қаласы Наурызбай ауданы әкімінің аппараты" коммуналдық мемлекеттік мекемесі өз құзыретінің мәселелері бойынша заңнамада белгіленген тәртіпте Қазақстан Республикасының заңнамасында көзделген аудан әкімінің актілерімен ресімделетін шешімдер және өкімдер қабылдайды.</w:t>
      </w:r>
    </w:p>
    <w:p>
      <w:pPr>
        <w:spacing w:after="0"/>
        <w:ind w:left="0"/>
        <w:jc w:val="both"/>
      </w:pPr>
      <w:r>
        <w:rPr>
          <w:rFonts w:ascii="Times New Roman"/>
          <w:b w:val="false"/>
          <w:i w:val="false"/>
          <w:color w:val="000000"/>
          <w:sz w:val="28"/>
        </w:rPr>
        <w:t>
      7."Алматы қаласы Наурызбай ауданы әкімінің аппараты" коммуналдық мемлекеттік мекемесінің құрылымы және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8."Алматы қаласы Наурызбай ауданы әкімінің аппараты" коммуналдық мемлекеттік мекемесінің заңды мекенжайы: 050067, Алматы қаласы, Таусамалы шағынауданы, Рысқұлов көшесі, 129.</w:t>
      </w:r>
    </w:p>
    <w:p>
      <w:pPr>
        <w:spacing w:after="0"/>
        <w:ind w:left="0"/>
        <w:jc w:val="both"/>
      </w:pPr>
      <w:r>
        <w:rPr>
          <w:rFonts w:ascii="Times New Roman"/>
          <w:b w:val="false"/>
          <w:i w:val="false"/>
          <w:color w:val="000000"/>
          <w:sz w:val="28"/>
        </w:rPr>
        <w:t xml:space="preserve">
      9.Мемлекеттік мекеменің толық атауы: </w:t>
      </w:r>
    </w:p>
    <w:p>
      <w:pPr>
        <w:spacing w:after="0"/>
        <w:ind w:left="0"/>
        <w:jc w:val="both"/>
      </w:pPr>
      <w:r>
        <w:rPr>
          <w:rFonts w:ascii="Times New Roman"/>
          <w:b w:val="false"/>
          <w:i w:val="false"/>
          <w:color w:val="000000"/>
          <w:sz w:val="28"/>
        </w:rPr>
        <w:t>
      мемлекеттік тілде: "Алматы қаласы Наурызбай ауданы әкімінің аппараты" коммуналдық мемлекеттік мекемесі;</w:t>
      </w:r>
    </w:p>
    <w:p>
      <w:pPr>
        <w:spacing w:after="0"/>
        <w:ind w:left="0"/>
        <w:jc w:val="both"/>
      </w:pPr>
      <w:r>
        <w:rPr>
          <w:rFonts w:ascii="Times New Roman"/>
          <w:b w:val="false"/>
          <w:i w:val="false"/>
          <w:color w:val="000000"/>
          <w:sz w:val="28"/>
        </w:rPr>
        <w:t>
      орыс тілінде: Коммунальное государственное учреждение "Аппарат акима Наурызбайского района города Алматы".</w:t>
      </w:r>
    </w:p>
    <w:p>
      <w:pPr>
        <w:spacing w:after="0"/>
        <w:ind w:left="0"/>
        <w:jc w:val="both"/>
      </w:pPr>
      <w:r>
        <w:rPr>
          <w:rFonts w:ascii="Times New Roman"/>
          <w:b w:val="false"/>
          <w:i w:val="false"/>
          <w:color w:val="000000"/>
          <w:sz w:val="28"/>
        </w:rPr>
        <w:t xml:space="preserve">
      10.Осы Ереже "Алматы қаласы Наурызбай ауданы әкімінің аппараты" коммуналдық мемлекеттік мекемесінің құрылтай құжаты болып табылады. </w:t>
      </w:r>
    </w:p>
    <w:p>
      <w:pPr>
        <w:spacing w:after="0"/>
        <w:ind w:left="0"/>
        <w:jc w:val="both"/>
      </w:pPr>
      <w:r>
        <w:rPr>
          <w:rFonts w:ascii="Times New Roman"/>
          <w:b w:val="false"/>
          <w:i w:val="false"/>
          <w:color w:val="000000"/>
          <w:sz w:val="28"/>
        </w:rPr>
        <w:t>
      11."Алматы қаласы Наурызбай ауданы әкімінің аппараты" коммуналдық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xml:space="preserve">
      12."Алматы қаласы Наурызбай ауданы әкімінің аппараты" коммуналдық мемлекеттік мекемесі кәсіпкерлік субъектілерімен "Алматы қаласы Наурызбай ауданы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 </w:t>
      </w:r>
    </w:p>
    <w:p>
      <w:pPr>
        <w:spacing w:after="0"/>
        <w:ind w:left="0"/>
        <w:jc w:val="both"/>
      </w:pPr>
      <w:r>
        <w:rPr>
          <w:rFonts w:ascii="Times New Roman"/>
          <w:b w:val="false"/>
          <w:i w:val="false"/>
          <w:color w:val="000000"/>
          <w:sz w:val="28"/>
        </w:rPr>
        <w:t>
      Егер "Алматы қаласы Наурызбай ауданы әкімінің аппараты" коммуналдық мемлекеттік мекемесіне Қазасқстан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left"/>
      </w:pPr>
      <w:r>
        <w:rPr>
          <w:rFonts w:ascii="Times New Roman"/>
          <w:b/>
          <w:i w:val="false"/>
          <w:color w:val="000000"/>
        </w:rPr>
        <w:t xml:space="preserve"> 2. "Алматы қаласы Наурызбай ауданы әкімінің аппараты" коммуналдық мемлекеттік мекемесінің миссиясы, негізгі міндеттері, функциялары, құқықтары мен міндеттері</w:t>
      </w:r>
    </w:p>
    <w:p>
      <w:pPr>
        <w:spacing w:after="0"/>
        <w:ind w:left="0"/>
        <w:jc w:val="both"/>
      </w:pPr>
      <w:r>
        <w:rPr>
          <w:rFonts w:ascii="Times New Roman"/>
          <w:b w:val="false"/>
          <w:i w:val="false"/>
          <w:color w:val="000000"/>
          <w:sz w:val="28"/>
        </w:rPr>
        <w:t>
      13.Қазақстан Республикасының 2001 жылғы 21 қаңтардағы "Қазақстан Республикасындағы жергiлiктi мемлекеттiк басқару және өзiн-өзi басқару туралы" Заңына сәйкес "Алматы қаласы Наурызбай ауданы әкімінің аппараты" коммуналдық мемлекеттік мекемесінің миссиясы - ақпараттық-талдау, ұйымдық-құқықтық және материалдық-техникалық қамтамасыз ету деп белгіленген.</w:t>
      </w:r>
    </w:p>
    <w:p>
      <w:pPr>
        <w:spacing w:after="0"/>
        <w:ind w:left="0"/>
        <w:jc w:val="both"/>
      </w:pPr>
      <w:r>
        <w:rPr>
          <w:rFonts w:ascii="Times New Roman"/>
          <w:b w:val="false"/>
          <w:i w:val="false"/>
          <w:color w:val="000000"/>
          <w:sz w:val="28"/>
        </w:rPr>
        <w:t>
      14."Алматы қаласы Наурызбай ауданы әкімінің аппараты" коммуналдық мемлекеттік мекемесінің міндеттері Қазақстан Республикасының 2001 жылғы 21 қаңтардағы "Қазақстан Республикасындағы жергiлiктi мемлекеттiк басқару және өзiн-өзi басқару туралы" Заңының 35,  38 баптарымен, Қазақстан Республикасы Президентінің 2010 жылғы  19 наурыздағы № 954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Жарлығымен белгіленген:</w:t>
      </w:r>
    </w:p>
    <w:p>
      <w:pPr>
        <w:spacing w:after="0"/>
        <w:ind w:left="0"/>
        <w:jc w:val="both"/>
      </w:pPr>
      <w:r>
        <w:rPr>
          <w:rFonts w:ascii="Times New Roman"/>
          <w:b w:val="false"/>
          <w:i w:val="false"/>
          <w:color w:val="000000"/>
          <w:sz w:val="28"/>
        </w:rPr>
        <w:t>
      1) Қазақстан Республикасы Заңдарын, Қазақстан Республикасы Президенті және Үкіметінің актілерін, орталық және жергілікті мемлекеттік органдардың нормативтік құқықтық актілерін аудан аумағында орналасқан кәсіпорындардың, ұйымдардың, мекемелердің және азаматтардың оларды орындауын қамтамасыз ету;</w:t>
      </w:r>
    </w:p>
    <w:p>
      <w:pPr>
        <w:spacing w:after="0"/>
        <w:ind w:left="0"/>
        <w:jc w:val="both"/>
      </w:pPr>
      <w:r>
        <w:rPr>
          <w:rFonts w:ascii="Times New Roman"/>
          <w:b w:val="false"/>
          <w:i w:val="false"/>
          <w:color w:val="000000"/>
          <w:sz w:val="28"/>
        </w:rPr>
        <w:t>
      2)мемлекеттік қызметшілердің және "Алматы қаласы Наурызбай ауданы әкімінің аппараты" коммуналдық мемлекеттік мекемесі бөлімдері қызметтерінің тиімділігін бағалау;</w:t>
      </w:r>
    </w:p>
    <w:p>
      <w:pPr>
        <w:spacing w:after="0"/>
        <w:ind w:left="0"/>
        <w:jc w:val="both"/>
      </w:pPr>
      <w:r>
        <w:rPr>
          <w:rFonts w:ascii="Times New Roman"/>
          <w:b w:val="false"/>
          <w:i w:val="false"/>
          <w:color w:val="000000"/>
          <w:sz w:val="28"/>
        </w:rPr>
        <w:t>
      3)аудан әкімі белгілеген өзге де міндеттерді жүзеге асыру.</w:t>
      </w:r>
    </w:p>
    <w:p>
      <w:pPr>
        <w:spacing w:after="0"/>
        <w:ind w:left="0"/>
        <w:jc w:val="both"/>
      </w:pPr>
      <w:r>
        <w:rPr>
          <w:rFonts w:ascii="Times New Roman"/>
          <w:b w:val="false"/>
          <w:i w:val="false"/>
          <w:color w:val="000000"/>
          <w:sz w:val="28"/>
        </w:rPr>
        <w:t>
      15."Алматы қаласы Наурызбай ауданы әкімінің аппараты" коммуналдық мемлекеттік мекемесінің фукциялары Қазақстан Республикасының 2000 жылғы 27 қарашадағы "Әкімшілік рәсімдер туралы" Заңының 9-2 бабына, Қазақстан Республикасының 2001 жылғы 23 қаңтардағы "Жергілікті мемлекеттік басқару және өзін-өзі басқару туралы" Заңының  38 бабына, Қазақстан Республикасының 2014 жылғы 3 шілдедегі "Дене шынықтыру және спорт туралы" Заңының 8 бабына, Қазақстан Республикасы Президентінің 2014 жылғы 25 тамыздағы "Қазақстан Республикасындағы мемлекеттік басқару деңгейлері арасында өкілеттіктердің аражігін ажырату жөніндегі шаралар туралы" № 898 Жарлығына сәйкес белгіленген:</w:t>
      </w:r>
    </w:p>
    <w:p>
      <w:pPr>
        <w:spacing w:after="0"/>
        <w:ind w:left="0"/>
        <w:jc w:val="both"/>
      </w:pPr>
      <w:r>
        <w:rPr>
          <w:rFonts w:ascii="Times New Roman"/>
          <w:b w:val="false"/>
          <w:i w:val="false"/>
          <w:color w:val="000000"/>
          <w:sz w:val="28"/>
        </w:rPr>
        <w:t>
      1) Наурызбай ауданының әкімі мен аппаратының қызметін ақпараттық-талдау, ұйымдық-құқықтық, материалдық-техникалық қамтамасыз ету;</w:t>
      </w:r>
    </w:p>
    <w:p>
      <w:pPr>
        <w:spacing w:after="0"/>
        <w:ind w:left="0"/>
        <w:jc w:val="both"/>
      </w:pPr>
      <w:r>
        <w:rPr>
          <w:rFonts w:ascii="Times New Roman"/>
          <w:b w:val="false"/>
          <w:i w:val="false"/>
          <w:color w:val="000000"/>
          <w:sz w:val="28"/>
        </w:rPr>
        <w:t>
      2) аудан аумағында қоғамдық тәртіп пен қауіпсіздікті қамтамасыз ету жөніндегі құқық қорғау органдарымен өзара іс-қимыл жасау;</w:t>
      </w:r>
    </w:p>
    <w:p>
      <w:pPr>
        <w:spacing w:after="0"/>
        <w:ind w:left="0"/>
        <w:jc w:val="both"/>
      </w:pPr>
      <w:r>
        <w:rPr>
          <w:rFonts w:ascii="Times New Roman"/>
          <w:b w:val="false"/>
          <w:i w:val="false"/>
          <w:color w:val="000000"/>
          <w:sz w:val="28"/>
        </w:rPr>
        <w:t>
      3) Алматы қаласы Наурызбай ауданы әкімінің тапсырмасы бойынша аудан әкімі мен аппаратының мүдделерін сотта қорғау, прокурорлық назар аудару актісін қарау;</w:t>
      </w:r>
    </w:p>
    <w:p>
      <w:pPr>
        <w:spacing w:after="0"/>
        <w:ind w:left="0"/>
        <w:jc w:val="both"/>
      </w:pPr>
      <w:r>
        <w:rPr>
          <w:rFonts w:ascii="Times New Roman"/>
          <w:b w:val="false"/>
          <w:i w:val="false"/>
          <w:color w:val="000000"/>
          <w:sz w:val="28"/>
        </w:rPr>
        <w:t>
      4)мемлекеттік қызметтер көрсету:</w:t>
      </w:r>
    </w:p>
    <w:p>
      <w:pPr>
        <w:spacing w:after="0"/>
        <w:ind w:left="0"/>
        <w:jc w:val="both"/>
      </w:pPr>
      <w:r>
        <w:rPr>
          <w:rFonts w:ascii="Times New Roman"/>
          <w:b w:val="false"/>
          <w:i w:val="false"/>
          <w:color w:val="000000"/>
          <w:sz w:val="28"/>
        </w:rPr>
        <w:t>
      спортшыларға спорттық разрядттар беру: 2-разрядты спортшы,  3-разрядты спортшы, 1-жасөспірімдік разрядты спортшы, 2-жасөспірімдік разрядты спортшы, 3-жасөспірімдік разрядты спортшы;</w:t>
      </w:r>
    </w:p>
    <w:p>
      <w:pPr>
        <w:spacing w:after="0"/>
        <w:ind w:left="0"/>
        <w:jc w:val="both"/>
      </w:pPr>
      <w:r>
        <w:rPr>
          <w:rFonts w:ascii="Times New Roman"/>
          <w:b w:val="false"/>
          <w:i w:val="false"/>
          <w:color w:val="000000"/>
          <w:sz w:val="28"/>
        </w:rPr>
        <w:t xml:space="preserve">
      біліктілік санаттарын беру: біліктілігі жоғары деңгейдегі екінші санатты жаттықтырушы, біліктілігі орта деңгейдегі екінші санатты жаттықтырушы,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азаматтардың хал актілерін тіркеу және туу туралы куәлік беру кезінде жеке сәйкестендіру нөмірін қалыптастыру. </w:t>
      </w:r>
    </w:p>
    <w:p>
      <w:pPr>
        <w:spacing w:after="0"/>
        <w:ind w:left="0"/>
        <w:jc w:val="both"/>
      </w:pPr>
      <w:r>
        <w:rPr>
          <w:rFonts w:ascii="Times New Roman"/>
          <w:b w:val="false"/>
          <w:i w:val="false"/>
          <w:color w:val="000000"/>
          <w:sz w:val="28"/>
        </w:rPr>
        <w:t>
      5)"Алматы қаласы Наурызбай ауданы әкімінің аппараты" коммуналдық мемлекеттік мекемесінің іс құжаттамаларын ұйымдастыру және жүргізу, оның ішінде құпия, арнайы байланыс бойынша, хат-хабарларды өңдеу, құпиялылық режимін, "Алматы қаласы Наурызбай ауданы әкімінің аппараты" коммуналдық мемлекеттік мекемесі ғимаратының ішкі нысандар ережесін нормативтік құқықтық актілер талаптарына сәйкес қамтамасыз ету;</w:t>
      </w:r>
    </w:p>
    <w:p>
      <w:pPr>
        <w:spacing w:after="0"/>
        <w:ind w:left="0"/>
        <w:jc w:val="both"/>
      </w:pPr>
      <w:r>
        <w:rPr>
          <w:rFonts w:ascii="Times New Roman"/>
          <w:b w:val="false"/>
          <w:i w:val="false"/>
          <w:color w:val="000000"/>
          <w:sz w:val="28"/>
        </w:rPr>
        <w:t>
      6)мемлекеттік органның қызмет бағыты бойынша оның жұмысының сапасы мен өнімділігін арттыру мақсатында ішкі бақылауды жүзеге асыру;</w:t>
      </w:r>
    </w:p>
    <w:p>
      <w:pPr>
        <w:spacing w:after="0"/>
        <w:ind w:left="0"/>
        <w:jc w:val="both"/>
      </w:pPr>
      <w:r>
        <w:rPr>
          <w:rFonts w:ascii="Times New Roman"/>
          <w:b w:val="false"/>
          <w:i w:val="false"/>
          <w:color w:val="000000"/>
          <w:sz w:val="28"/>
        </w:rPr>
        <w:t xml:space="preserve">
      7)мемлекеттік тіл мен барлық басқа тілдердің қолданылуы мен дамуына қажетті жағдайлар жасау; </w:t>
      </w:r>
    </w:p>
    <w:p>
      <w:pPr>
        <w:spacing w:after="0"/>
        <w:ind w:left="0"/>
        <w:jc w:val="both"/>
      </w:pPr>
      <w:r>
        <w:rPr>
          <w:rFonts w:ascii="Times New Roman"/>
          <w:b w:val="false"/>
          <w:i w:val="false"/>
          <w:color w:val="000000"/>
          <w:sz w:val="28"/>
        </w:rPr>
        <w:t>
      8)аудан әкімінде, оның орынбасарларында, "Алматы қаласы Наурызбай ауданы әкімінің аппараты" коммуналдық мемлекеттік мекемесі аппарат басшысындағы кеңестерді ұйымдастыру, кеңес материалдарын, хаттамаларын ресімдеу және тарату;</w:t>
      </w:r>
    </w:p>
    <w:p>
      <w:pPr>
        <w:spacing w:after="0"/>
        <w:ind w:left="0"/>
        <w:jc w:val="both"/>
      </w:pPr>
      <w:r>
        <w:rPr>
          <w:rFonts w:ascii="Times New Roman"/>
          <w:b w:val="false"/>
          <w:i w:val="false"/>
          <w:color w:val="000000"/>
          <w:sz w:val="28"/>
        </w:rPr>
        <w:t>
      9)аудан әкімінің, оның орынбасарларының, "Алматы қаласы әкімінің аппараты" коммуналдық мемлекеттік мекемесі басшылығының тапсырмалары бойынша аудан әкімі шешімдері мен өкімдерінің жобаларын әзірлеу, оларды тарату және сақтау;</w:t>
      </w:r>
    </w:p>
    <w:p>
      <w:pPr>
        <w:spacing w:after="0"/>
        <w:ind w:left="0"/>
        <w:jc w:val="both"/>
      </w:pPr>
      <w:r>
        <w:rPr>
          <w:rFonts w:ascii="Times New Roman"/>
          <w:b w:val="false"/>
          <w:i w:val="false"/>
          <w:color w:val="000000"/>
          <w:sz w:val="28"/>
        </w:rPr>
        <w:t>
      10)аудан әкімінің және оның орынбасарларының актілері мен тапсырмаларының, аудан әкімі мәжілістерінің хаттамалық тапсырмаларының орындалуын бақылау, осы мәселелер бойынша аудан әкіміне мәлімет беру;</w:t>
      </w:r>
    </w:p>
    <w:p>
      <w:pPr>
        <w:spacing w:after="0"/>
        <w:ind w:left="0"/>
        <w:jc w:val="both"/>
      </w:pPr>
      <w:r>
        <w:rPr>
          <w:rFonts w:ascii="Times New Roman"/>
          <w:b w:val="false"/>
          <w:i w:val="false"/>
          <w:color w:val="000000"/>
          <w:sz w:val="28"/>
        </w:rPr>
        <w:t>
      11)жеке және заңды тұлғалардың өтініштерін қарау;</w:t>
      </w:r>
    </w:p>
    <w:p>
      <w:pPr>
        <w:spacing w:after="0"/>
        <w:ind w:left="0"/>
        <w:jc w:val="both"/>
      </w:pPr>
      <w:r>
        <w:rPr>
          <w:rFonts w:ascii="Times New Roman"/>
          <w:b w:val="false"/>
          <w:i w:val="false"/>
          <w:color w:val="000000"/>
          <w:sz w:val="28"/>
        </w:rPr>
        <w:t>
      12)азаматтар мен заңды тұлға өкілдерін қабылауды ұйымдастыру;</w:t>
      </w:r>
    </w:p>
    <w:p>
      <w:pPr>
        <w:spacing w:after="0"/>
        <w:ind w:left="0"/>
        <w:jc w:val="both"/>
      </w:pPr>
      <w:r>
        <w:rPr>
          <w:rFonts w:ascii="Times New Roman"/>
          <w:b w:val="false"/>
          <w:i w:val="false"/>
          <w:color w:val="000000"/>
          <w:sz w:val="28"/>
        </w:rPr>
        <w:t>
      13)салық және бюджетке төленетін өзге де төлемдерді жинауға жәрдемдесу;</w:t>
      </w:r>
    </w:p>
    <w:p>
      <w:pPr>
        <w:spacing w:after="0"/>
        <w:ind w:left="0"/>
        <w:jc w:val="both"/>
      </w:pPr>
      <w:r>
        <w:rPr>
          <w:rFonts w:ascii="Times New Roman"/>
          <w:b w:val="false"/>
          <w:i w:val="false"/>
          <w:color w:val="000000"/>
          <w:sz w:val="28"/>
        </w:rPr>
        <w:t>
      14)өз құзыретінің шегінде әскери міндеттілі және әскери қызмет, азаматтық қорғаныс, жұмылдыру дайындығы және жұмылдыру, сондай-ақ, азаматтық қорғаныс саласындағы Қазақстан Республикасы заңнамаларының орындалуын ұйымдастыру және қамтамасыз ету;</w:t>
      </w:r>
    </w:p>
    <w:p>
      <w:pPr>
        <w:spacing w:after="0"/>
        <w:ind w:left="0"/>
        <w:jc w:val="both"/>
      </w:pPr>
      <w:r>
        <w:rPr>
          <w:rFonts w:ascii="Times New Roman"/>
          <w:b w:val="false"/>
          <w:i w:val="false"/>
          <w:color w:val="000000"/>
          <w:sz w:val="28"/>
        </w:rPr>
        <w:t>
      15)тарихи және мәдени мұраларды сақтау жөніндегі жұмыстарды ұйымдастыру;</w:t>
      </w:r>
    </w:p>
    <w:p>
      <w:pPr>
        <w:spacing w:after="0"/>
        <w:ind w:left="0"/>
        <w:jc w:val="both"/>
      </w:pPr>
      <w:r>
        <w:rPr>
          <w:rFonts w:ascii="Times New Roman"/>
          <w:b w:val="false"/>
          <w:i w:val="false"/>
          <w:color w:val="000000"/>
          <w:sz w:val="28"/>
        </w:rPr>
        <w:t>
      16)жалғызілікті қарттарға және еңбекке жарамсыз азаматтарға үйінде қызмет көрсетуді ұйымдастыру;</w:t>
      </w:r>
    </w:p>
    <w:p>
      <w:pPr>
        <w:spacing w:after="0"/>
        <w:ind w:left="0"/>
        <w:jc w:val="both"/>
      </w:pPr>
      <w:r>
        <w:rPr>
          <w:rFonts w:ascii="Times New Roman"/>
          <w:b w:val="false"/>
          <w:i w:val="false"/>
          <w:color w:val="000000"/>
          <w:sz w:val="28"/>
        </w:rPr>
        <w:t>
      17)қылмыстық-атқару инспекцисының сынақ қызметіндегі есепте тұрған тұлғаларды жұмысқа орналастыруды қамтамасыз етуге қатысу және өзге де әлеуметтік-құқықтық көмек көрсету;</w:t>
      </w:r>
    </w:p>
    <w:p>
      <w:pPr>
        <w:spacing w:after="0"/>
        <w:ind w:left="0"/>
        <w:jc w:val="both"/>
      </w:pPr>
      <w:r>
        <w:rPr>
          <w:rFonts w:ascii="Times New Roman"/>
          <w:b w:val="false"/>
          <w:i w:val="false"/>
          <w:color w:val="000000"/>
          <w:sz w:val="28"/>
        </w:rPr>
        <w:t>
      18)әлеуметтік инфрақұрылымды дамытуға жәрдемдесу;</w:t>
      </w:r>
    </w:p>
    <w:p>
      <w:pPr>
        <w:spacing w:after="0"/>
        <w:ind w:left="0"/>
        <w:jc w:val="both"/>
      </w:pPr>
      <w:r>
        <w:rPr>
          <w:rFonts w:ascii="Times New Roman"/>
          <w:b w:val="false"/>
          <w:i w:val="false"/>
          <w:color w:val="000000"/>
          <w:sz w:val="28"/>
        </w:rPr>
        <w:t>
      19)Алматы қаласы Наурызбай ауданының аумағында көріктендіру, жарықтандыру, көгалдандыру және санитарлық тазалық жұмыстарын ұйымдастыру;</w:t>
      </w:r>
    </w:p>
    <w:p>
      <w:pPr>
        <w:spacing w:after="0"/>
        <w:ind w:left="0"/>
        <w:jc w:val="both"/>
      </w:pPr>
      <w:r>
        <w:rPr>
          <w:rFonts w:ascii="Times New Roman"/>
          <w:b w:val="false"/>
          <w:i w:val="false"/>
          <w:color w:val="000000"/>
          <w:sz w:val="28"/>
        </w:rPr>
        <w:t>
      20)жергілдікті өзін-өзі басқару органдарымен өзара іс-қимыл жұмыстарын жүргізу;</w:t>
      </w:r>
    </w:p>
    <w:p>
      <w:pPr>
        <w:spacing w:after="0"/>
        <w:ind w:left="0"/>
        <w:jc w:val="both"/>
      </w:pPr>
      <w:r>
        <w:rPr>
          <w:rFonts w:ascii="Times New Roman"/>
          <w:b w:val="false"/>
          <w:i w:val="false"/>
          <w:color w:val="000000"/>
          <w:sz w:val="28"/>
        </w:rPr>
        <w:t>
      21)Алматы қаласы Наурызбай ауданы әкімінің қызметін бұқаралық ақпарат құралдарында жарықтандыру;</w:t>
      </w:r>
    </w:p>
    <w:p>
      <w:pPr>
        <w:spacing w:after="0"/>
        <w:ind w:left="0"/>
        <w:jc w:val="both"/>
      </w:pPr>
      <w:r>
        <w:rPr>
          <w:rFonts w:ascii="Times New Roman"/>
          <w:b w:val="false"/>
          <w:i w:val="false"/>
          <w:color w:val="000000"/>
          <w:sz w:val="28"/>
        </w:rPr>
        <w:t>
      22)кәсіби емес медиаторлардың тізілімін жүргізу;</w:t>
      </w:r>
    </w:p>
    <w:p>
      <w:pPr>
        <w:spacing w:after="0"/>
        <w:ind w:left="0"/>
        <w:jc w:val="both"/>
      </w:pPr>
      <w:r>
        <w:rPr>
          <w:rFonts w:ascii="Times New Roman"/>
          <w:b w:val="false"/>
          <w:i w:val="false"/>
          <w:color w:val="000000"/>
          <w:sz w:val="28"/>
        </w:rPr>
        <w:t>
      23)кадр құрамына зерттеу жүргізу, ұсыныс әзірлеу және енгізу;</w:t>
      </w:r>
    </w:p>
    <w:p>
      <w:pPr>
        <w:spacing w:after="0"/>
        <w:ind w:left="0"/>
        <w:jc w:val="both"/>
      </w:pPr>
      <w:r>
        <w:rPr>
          <w:rFonts w:ascii="Times New Roman"/>
          <w:b w:val="false"/>
          <w:i w:val="false"/>
          <w:color w:val="000000"/>
          <w:sz w:val="28"/>
        </w:rPr>
        <w:t>
      24)"Алматы қаласы Наурызбай ауданы әкімінің аппараты" коммуналдық мемлекеттік мекемесі кадрларының оқуын және қайта даярлығын ұйымдастыру;</w:t>
      </w:r>
    </w:p>
    <w:p>
      <w:pPr>
        <w:spacing w:after="0"/>
        <w:ind w:left="0"/>
        <w:jc w:val="both"/>
      </w:pPr>
      <w:r>
        <w:rPr>
          <w:rFonts w:ascii="Times New Roman"/>
          <w:b w:val="false"/>
          <w:i w:val="false"/>
          <w:color w:val="000000"/>
          <w:sz w:val="28"/>
        </w:rPr>
        <w:t>
      25)гендерлік аспектілерді қарау;</w:t>
      </w:r>
    </w:p>
    <w:p>
      <w:pPr>
        <w:spacing w:after="0"/>
        <w:ind w:left="0"/>
        <w:jc w:val="both"/>
      </w:pPr>
      <w:r>
        <w:rPr>
          <w:rFonts w:ascii="Times New Roman"/>
          <w:b w:val="false"/>
          <w:i w:val="false"/>
          <w:color w:val="000000"/>
          <w:sz w:val="28"/>
        </w:rPr>
        <w:t>
      26)Әкімшілік құқық бұзушылық туралы кодекске сәйкес әкімшілік құқық бұзушылық туралы істер өндірісін жүзеге асыру;</w:t>
      </w:r>
    </w:p>
    <w:p>
      <w:pPr>
        <w:spacing w:after="0"/>
        <w:ind w:left="0"/>
        <w:jc w:val="both"/>
      </w:pPr>
      <w:r>
        <w:rPr>
          <w:rFonts w:ascii="Times New Roman"/>
          <w:b w:val="false"/>
          <w:i w:val="false"/>
          <w:color w:val="000000"/>
          <w:sz w:val="28"/>
        </w:rPr>
        <w:t>
      27) Қазақстан Республикасының заңдарына сәйкес "Алматы қаласы Наурызбай ауданы әкімінің аппараты" коммуналдық мемлекеттік мекемесіне жүктелген өзге де функцяларды жүзеге асыру;</w:t>
      </w:r>
    </w:p>
    <w:p>
      <w:pPr>
        <w:spacing w:after="0"/>
        <w:ind w:left="0"/>
        <w:jc w:val="both"/>
      </w:pPr>
      <w:r>
        <w:rPr>
          <w:rFonts w:ascii="Times New Roman"/>
          <w:b w:val="false"/>
          <w:i w:val="false"/>
          <w:color w:val="000000"/>
          <w:sz w:val="28"/>
        </w:rPr>
        <w:t>
      16.Негізгі міндеттерді іске асыру және өзінің функцияларын жүзеге асыру мақсатында "Алматы қаласы Наурызбай ауданы әкімінің аппараты" коммуналдық мемлекеттік мекемесі өзінің құзыреті шегінде:</w:t>
      </w:r>
    </w:p>
    <w:p>
      <w:pPr>
        <w:spacing w:after="0"/>
        <w:ind w:left="0"/>
        <w:jc w:val="both"/>
      </w:pPr>
      <w:r>
        <w:rPr>
          <w:rFonts w:ascii="Times New Roman"/>
          <w:b w:val="false"/>
          <w:i w:val="false"/>
          <w:color w:val="000000"/>
          <w:sz w:val="28"/>
        </w:rPr>
        <w:t>
      1)"Алматы қаласы Наурызбай ауданы әкімінің аппараты" коммуналдық мемлекеттік мекемесінің қарауына жататын мәселелер бойынша мемлекеттік органдармен және өзге ұйымдармен, оның ішінде арнайы байланыс және деректерді беру жүйесін пайдаланып, құпия және қызметтік жазбаларды жүргізуге;</w:t>
      </w:r>
    </w:p>
    <w:p>
      <w:pPr>
        <w:spacing w:after="0"/>
        <w:ind w:left="0"/>
        <w:jc w:val="both"/>
      </w:pPr>
      <w:r>
        <w:rPr>
          <w:rFonts w:ascii="Times New Roman"/>
          <w:b w:val="false"/>
          <w:i w:val="false"/>
          <w:color w:val="000000"/>
          <w:sz w:val="28"/>
        </w:rPr>
        <w:t>
      2)өз құзыретіндегі мәселелер бойынша бақылау және үйлестіруді жүзеге асыруға;</w:t>
      </w:r>
    </w:p>
    <w:p>
      <w:pPr>
        <w:spacing w:after="0"/>
        <w:ind w:left="0"/>
        <w:jc w:val="both"/>
      </w:pPr>
      <w:r>
        <w:rPr>
          <w:rFonts w:ascii="Times New Roman"/>
          <w:b w:val="false"/>
          <w:i w:val="false"/>
          <w:color w:val="000000"/>
          <w:sz w:val="28"/>
        </w:rPr>
        <w:t>
      3)заңнамада белгiленген тәртiпте мемлекеттік органдардан, ұйымдар мен лауазымды тұлғалардан қажетті ақпараттар мен материалдарды алуға;</w:t>
      </w:r>
    </w:p>
    <w:p>
      <w:pPr>
        <w:spacing w:after="0"/>
        <w:ind w:left="0"/>
        <w:jc w:val="both"/>
      </w:pPr>
      <w:r>
        <w:rPr>
          <w:rFonts w:ascii="Times New Roman"/>
          <w:b w:val="false"/>
          <w:i w:val="false"/>
          <w:color w:val="000000"/>
          <w:sz w:val="28"/>
        </w:rPr>
        <w:t>
      4)жоғары тұрған органдарға жұмыспен қамтамасыз ету, атаулы әлеуметтік көмек көрсету жөнінде ұсыныстар енгізуге;</w:t>
      </w:r>
    </w:p>
    <w:p>
      <w:pPr>
        <w:spacing w:after="0"/>
        <w:ind w:left="0"/>
        <w:jc w:val="both"/>
      </w:pPr>
      <w:r>
        <w:rPr>
          <w:rFonts w:ascii="Times New Roman"/>
          <w:b w:val="false"/>
          <w:i w:val="false"/>
          <w:color w:val="000000"/>
          <w:sz w:val="28"/>
        </w:rPr>
        <w:t>
      5)"Алматы қаласы Наурызбай ауданы әкімінің аппараты" коммуналдық мемлекеттік мекемесі әкiмгері болып табылатын бюджеттiк бағдарламаны әзiрлеу кезiнде жергiлiктi қоғамдастық жиналысының талқылауына Қазақстан Республикасының бюджет заңнамасына сәйкес бюджет құрамында көзделген бағыттар бойынша жергiлiктi маңызы бар мәселелердi қаржыландыру жөнiндегi ұсыныстарды енгізуге;</w:t>
      </w:r>
    </w:p>
    <w:p>
      <w:pPr>
        <w:spacing w:after="0"/>
        <w:ind w:left="0"/>
        <w:jc w:val="both"/>
      </w:pPr>
      <w:r>
        <w:rPr>
          <w:rFonts w:ascii="Times New Roman"/>
          <w:b w:val="false"/>
          <w:i w:val="false"/>
          <w:color w:val="000000"/>
          <w:sz w:val="28"/>
        </w:rPr>
        <w:t>
      6)Қазақстан Республикасының Азаматтық іс жүргізу кодексінің  56-бабында белгіленген тәртіпте сотқа талап арызбен жүгінуге;</w:t>
      </w:r>
    </w:p>
    <w:p>
      <w:pPr>
        <w:spacing w:after="0"/>
        <w:ind w:left="0"/>
        <w:jc w:val="both"/>
      </w:pPr>
      <w:r>
        <w:rPr>
          <w:rFonts w:ascii="Times New Roman"/>
          <w:b w:val="false"/>
          <w:i w:val="false"/>
          <w:color w:val="000000"/>
          <w:sz w:val="28"/>
        </w:rPr>
        <w:t xml:space="preserve">
      7)өзіне берілген мүлікті басқаруға; </w:t>
      </w:r>
    </w:p>
    <w:p>
      <w:pPr>
        <w:spacing w:after="0"/>
        <w:ind w:left="0"/>
        <w:jc w:val="both"/>
      </w:pPr>
      <w:r>
        <w:rPr>
          <w:rFonts w:ascii="Times New Roman"/>
          <w:b w:val="false"/>
          <w:i w:val="false"/>
          <w:color w:val="000000"/>
          <w:sz w:val="28"/>
        </w:rPr>
        <w:t>
      8)заңнамада көзделген басқа да өкiлеттiктердi жүзеге асыруға құқы бар.</w:t>
      </w:r>
    </w:p>
    <w:p>
      <w:pPr>
        <w:spacing w:after="0"/>
        <w:ind w:left="0"/>
        <w:jc w:val="left"/>
      </w:pPr>
      <w:r>
        <w:rPr>
          <w:rFonts w:ascii="Times New Roman"/>
          <w:b/>
          <w:i w:val="false"/>
          <w:color w:val="000000"/>
        </w:rPr>
        <w:t xml:space="preserve"> 3."Алматы қаласы Наурызбай ауданы әкімінің аппараты" коммуналдық мемлекеттік мекемесінің қызметін ұйымдастыру</w:t>
      </w:r>
    </w:p>
    <w:p>
      <w:pPr>
        <w:spacing w:after="0"/>
        <w:ind w:left="0"/>
        <w:jc w:val="both"/>
      </w:pPr>
      <w:r>
        <w:rPr>
          <w:rFonts w:ascii="Times New Roman"/>
          <w:b w:val="false"/>
          <w:i w:val="false"/>
          <w:color w:val="000000"/>
          <w:sz w:val="28"/>
        </w:rPr>
        <w:t>
      17."Алматы қаласы Наурызбай ауданы әкімінің аппараты" коммуналдық мемлекеттік мекемесінде басшылықты "Алматы қаласы Наурызбай ауданы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Алматы қаласы Наурызбай ауданы әкімі аппаратының басшысы жүзеге асырады.</w:t>
      </w:r>
    </w:p>
    <w:p>
      <w:pPr>
        <w:spacing w:after="0"/>
        <w:ind w:left="0"/>
        <w:jc w:val="both"/>
      </w:pPr>
      <w:r>
        <w:rPr>
          <w:rFonts w:ascii="Times New Roman"/>
          <w:b w:val="false"/>
          <w:i w:val="false"/>
          <w:color w:val="000000"/>
          <w:sz w:val="28"/>
        </w:rPr>
        <w:t>
      18. Алматы қаласы Наурызбай ауданы әкімі аппаратының басшысын аудан әкімі қызметке тағайындайды және қызметінен босатады.</w:t>
      </w:r>
    </w:p>
    <w:p>
      <w:pPr>
        <w:spacing w:after="0"/>
        <w:ind w:left="0"/>
        <w:jc w:val="both"/>
      </w:pPr>
      <w:r>
        <w:rPr>
          <w:rFonts w:ascii="Times New Roman"/>
          <w:b w:val="false"/>
          <w:i w:val="false"/>
          <w:color w:val="000000"/>
          <w:sz w:val="28"/>
        </w:rPr>
        <w:t>
      19. Алматы қаласы Наурызбай ауданы әкімі аппаратының басшысы:</w:t>
      </w:r>
    </w:p>
    <w:p>
      <w:pPr>
        <w:spacing w:after="0"/>
        <w:ind w:left="0"/>
        <w:jc w:val="both"/>
      </w:pPr>
      <w:r>
        <w:rPr>
          <w:rFonts w:ascii="Times New Roman"/>
          <w:b w:val="false"/>
          <w:i w:val="false"/>
          <w:color w:val="000000"/>
          <w:sz w:val="28"/>
        </w:rPr>
        <w:t>
      1)Алматы қаласының әкімдігіне "Алматы қаласы Наурызбай ауданы әкімінің аппараты" коммуналдық мемлекеттік мекемесі туралы Ережені бекітуге ұсынады, Алматы қаласы Наурызбай ауданы әкімі орынбасарларының арасында міндеттерді бөлу, "Алматы қаласы Наурызбай ауданы әкімінің аппараты" коммуналдық мемлекеттік мекемесінің құрылымы және штаттық саны бойынша ұсыныстар, оған бекітілген штаттық санның шегінде өзгерістер енгізеді;</w:t>
      </w:r>
    </w:p>
    <w:p>
      <w:pPr>
        <w:spacing w:after="0"/>
        <w:ind w:left="0"/>
        <w:jc w:val="both"/>
      </w:pPr>
      <w:r>
        <w:rPr>
          <w:rFonts w:ascii="Times New Roman"/>
          <w:b w:val="false"/>
          <w:i w:val="false"/>
          <w:color w:val="000000"/>
          <w:sz w:val="28"/>
        </w:rPr>
        <w:t>
       2)"Алматы қаласы Наурызбай ауданы әкімінің аппараты" коммуналдық мемлекеттік мекемесінің жұмысын ұйымдастырады және басшылық жасайды;</w:t>
      </w:r>
    </w:p>
    <w:p>
      <w:pPr>
        <w:spacing w:after="0"/>
        <w:ind w:left="0"/>
        <w:jc w:val="both"/>
      </w:pPr>
      <w:r>
        <w:rPr>
          <w:rFonts w:ascii="Times New Roman"/>
          <w:b w:val="false"/>
          <w:i w:val="false"/>
          <w:color w:val="000000"/>
          <w:sz w:val="28"/>
        </w:rPr>
        <w:t>
      3)Наурызбай ауданының әкімі қабылдаған шешімдер мен өкімдердің орындалуы мен сақталуын, оның тапсырмаларының орыдалуын, құжаттардың өтуін бақылау жұмыстарын үйлестіреді;</w:t>
      </w:r>
    </w:p>
    <w:p>
      <w:pPr>
        <w:spacing w:after="0"/>
        <w:ind w:left="0"/>
        <w:jc w:val="both"/>
      </w:pPr>
      <w:r>
        <w:rPr>
          <w:rFonts w:ascii="Times New Roman"/>
          <w:b w:val="false"/>
          <w:i w:val="false"/>
          <w:color w:val="000000"/>
          <w:sz w:val="28"/>
        </w:rPr>
        <w:t>
      4)аудан әкіміне қол қою және қарау үшін аудан әкімінің шешімдері мен өкімдерінің жобаларын және аудан әкіміне жолданған басқа да құжаттар мен материалдарды ұсынады;</w:t>
      </w:r>
    </w:p>
    <w:p>
      <w:pPr>
        <w:spacing w:after="0"/>
        <w:ind w:left="0"/>
        <w:jc w:val="both"/>
      </w:pPr>
      <w:r>
        <w:rPr>
          <w:rFonts w:ascii="Times New Roman"/>
          <w:b w:val="false"/>
          <w:i w:val="false"/>
          <w:color w:val="000000"/>
          <w:sz w:val="28"/>
        </w:rPr>
        <w:t>
      5)ішкі еңбек тәртібін белгілейді;</w:t>
      </w:r>
    </w:p>
    <w:p>
      <w:pPr>
        <w:spacing w:after="0"/>
        <w:ind w:left="0"/>
        <w:jc w:val="both"/>
      </w:pPr>
      <w:r>
        <w:rPr>
          <w:rFonts w:ascii="Times New Roman"/>
          <w:b w:val="false"/>
          <w:i w:val="false"/>
          <w:color w:val="000000"/>
          <w:sz w:val="28"/>
        </w:rPr>
        <w:t>
      6) қызметтік құжаттамаға қол қояды;</w:t>
      </w:r>
    </w:p>
    <w:p>
      <w:pPr>
        <w:spacing w:after="0"/>
        <w:ind w:left="0"/>
        <w:jc w:val="both"/>
      </w:pPr>
      <w:r>
        <w:rPr>
          <w:rFonts w:ascii="Times New Roman"/>
          <w:b w:val="false"/>
          <w:i w:val="false"/>
          <w:color w:val="000000"/>
          <w:sz w:val="28"/>
        </w:rPr>
        <w:t>
      7) бөлінген еңбекақы төлеу қорының шегінде "Алматы қаласы Наурызбай ауданы әкімінің аппараты" коммуналдық мемлекеттік мекемесі қызметкерлерінің лауазымдық жалақыларына үстемақылар, қосымша ақылар және көтермелеулер мен тәртіптік жаза қолдану мәселесі жөнінде заңнамада белгіленген тәртіпте ұсыныс енгізеді.</w:t>
      </w:r>
    </w:p>
    <w:p>
      <w:pPr>
        <w:spacing w:after="0"/>
        <w:ind w:left="0"/>
        <w:jc w:val="both"/>
      </w:pPr>
      <w:r>
        <w:rPr>
          <w:rFonts w:ascii="Times New Roman"/>
          <w:b w:val="false"/>
          <w:i w:val="false"/>
          <w:color w:val="000000"/>
          <w:sz w:val="28"/>
        </w:rPr>
        <w:t>
      8) "Алматы қаласы Наурызбай ауданы әкімінің аппараты" коммуналдық мемлекеттік мекемесі бөлімдерінің қызметіне жалпы басшылық жасайды және қызметін үйлестіреді;</w:t>
      </w:r>
    </w:p>
    <w:p>
      <w:pPr>
        <w:spacing w:after="0"/>
        <w:ind w:left="0"/>
        <w:jc w:val="both"/>
      </w:pPr>
      <w:r>
        <w:rPr>
          <w:rFonts w:ascii="Times New Roman"/>
          <w:b w:val="false"/>
          <w:i w:val="false"/>
          <w:color w:val="000000"/>
          <w:sz w:val="28"/>
        </w:rPr>
        <w:t>
      9) Алматы қаласы Наурызбай ауданы әкімнің тапсырмасы бойынша мемлекеттік органдардың Алматы қаласы Наурызбай ауданының әкімі қабылдаған актілердің орындалуына қатысты келіспеушіліктерді қарау жөніндегі мәжілістерді шақырады;</w:t>
      </w:r>
    </w:p>
    <w:p>
      <w:pPr>
        <w:spacing w:after="0"/>
        <w:ind w:left="0"/>
        <w:jc w:val="both"/>
      </w:pPr>
      <w:r>
        <w:rPr>
          <w:rFonts w:ascii="Times New Roman"/>
          <w:b w:val="false"/>
          <w:i w:val="false"/>
          <w:color w:val="000000"/>
          <w:sz w:val="28"/>
        </w:rPr>
        <w:t>
      10)сыбайлас жемқорлыққа қарсы бағытталған шаралар қабылдайды және сыбайлас жемқорлыққа қарсы шара қолдануға жеке жауапкершілікте болады;</w:t>
      </w:r>
    </w:p>
    <w:p>
      <w:pPr>
        <w:spacing w:after="0"/>
        <w:ind w:left="0"/>
        <w:jc w:val="both"/>
      </w:pPr>
      <w:r>
        <w:rPr>
          <w:rFonts w:ascii="Times New Roman"/>
          <w:b w:val="false"/>
          <w:i w:val="false"/>
          <w:color w:val="000000"/>
          <w:sz w:val="28"/>
        </w:rPr>
        <w:t>
      11)осы Ережеде көрсетілген, сондай-ақ Алматы қаласы Наурызбай ауданының әкімі оған жүктеген басқа да өкілеттіктерді жүзеге асырады;</w:t>
      </w:r>
    </w:p>
    <w:p>
      <w:pPr>
        <w:spacing w:after="0"/>
        <w:ind w:left="0"/>
        <w:jc w:val="both"/>
      </w:pPr>
      <w:r>
        <w:rPr>
          <w:rFonts w:ascii="Times New Roman"/>
          <w:b w:val="false"/>
          <w:i w:val="false"/>
          <w:color w:val="000000"/>
          <w:sz w:val="28"/>
        </w:rPr>
        <w:t>
       Алматы қаласы Наурызбай ауданы әкімі аппаратының басшысы болмаған кезеңде оның өкілеттіктерін Қазақстан Республикасының заңнамасына сәйкес оны алмастыратын тұлға орындайды.</w:t>
      </w:r>
    </w:p>
    <w:p>
      <w:pPr>
        <w:spacing w:after="0"/>
        <w:ind w:left="0"/>
        <w:jc w:val="left"/>
      </w:pPr>
      <w:r>
        <w:rPr>
          <w:rFonts w:ascii="Times New Roman"/>
          <w:b/>
          <w:i w:val="false"/>
          <w:color w:val="000000"/>
        </w:rPr>
        <w:t xml:space="preserve"> 4."Алматы қаласы Наурызбай ауданы әкімінің аппараты" коммуналдық мемлекеттік мекемесінің мүлкі</w:t>
      </w:r>
    </w:p>
    <w:p>
      <w:pPr>
        <w:spacing w:after="0"/>
        <w:ind w:left="0"/>
        <w:jc w:val="both"/>
      </w:pPr>
      <w:r>
        <w:rPr>
          <w:rFonts w:ascii="Times New Roman"/>
          <w:b w:val="false"/>
          <w:i w:val="false"/>
          <w:color w:val="000000"/>
          <w:sz w:val="28"/>
        </w:rPr>
        <w:t>
      20."Алматы қаласы Наурызбай ауданы әкімінің аппараты" коммуналдық мемлекеттік мекемесінің Қазақстан Республикасының заңнамасында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"Алматы қаласы Наурызбай ауданы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21."Алматы қаласы Наурызбай ауданы әкімінің аппараты" коммуналдық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22.Егер Қазақстан Республикасының заңнамасында өзгеше көзделмесе, "Алматы қаласы Наурызбай ауданы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5."Алматы қаласы Наурызбай ауданы әкімінің аппараты" коммуналдық мемлекеттік мекемесін қайта ұйымдастыру және тарату</w:t>
      </w:r>
    </w:p>
    <w:p>
      <w:pPr>
        <w:spacing w:after="0"/>
        <w:ind w:left="0"/>
        <w:jc w:val="both"/>
      </w:pPr>
      <w:r>
        <w:rPr>
          <w:rFonts w:ascii="Times New Roman"/>
          <w:b w:val="false"/>
          <w:i w:val="false"/>
          <w:color w:val="000000"/>
          <w:sz w:val="28"/>
        </w:rPr>
        <w:t xml:space="preserve">
      23."Алматы қаласы Наурызбай ауданы әкімінің аппараты" коммуналдық мемлекеттік мекемесін қайта ұйымдастыру және тарату Қазақстан Республикасының заңнамасына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