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bb481" w14:textId="98bb4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қаласының жергілікті маңызы бар тарих және мәдениет ескерткіштерін мәртебесінен айыру және оларды жергілікті маңызы бар Тарих және мәдениет ескерткіштерінің мемлекеттік тізімінен шығарып тастау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2015 жылғы 05 мамырдағы N 2/278 қаулысы. Алматы қаласы Әділет департаментінде 2015 жылғы 25 мамырда N 1165 болып тіркелді. Күші жойылды - Алматы қаласы әкімдігінің 2021 жылғы 17 наурыздағы № 1/191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қаласы әкімдігінің 17.03.2021 № 1/191 (алғаш ресми жарияланған күннен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1992 жылғы 2 шілдедегі "Тарихи-мәдени мұра объектілерін қорғау және пайдалану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2007 жылғы 2 қарашадағы № 1032 "Тарих және мәдениет ескерткіштерін анықтау, есепке алу, оларға мәртебе беру және одан айыру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Алматы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Алматы қаласының жергілікті маңызы бар тарих және мәдениет ескерткіштері мәртебесінен айырылсын және олар жергілікті маңызы бар Тарих және мәдениет ескерткіштерінің мемлекеттік тізімінен шығарылсын.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Алматы қаласының Мәдениет басқармасы осы қаулыдан туындайтын шараларды қабылдасын.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Алматы қаласы әкімінің орынбасары З. Аманжоловаға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қаласының әкімі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05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2/278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қаласындағы жергілікті маңызы бар тарих және мәдениет ескерткіштерінің мемлекеттік тізімінен шығарылып тасталынған және тарих және мәдениет ескерткіш мәртебесінен айырылған, жергілікті маңызы бар тарих және мәдениет ескерткіштерінің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9"/>
        <w:gridCol w:w="7726"/>
        <w:gridCol w:w="1120"/>
        <w:gridCol w:w="2335"/>
      </w:tblGrid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р/н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Ескерткіштің атауы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Ескерткіштің түрі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Ескерткіштің мекенжайы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"Бұрынғы "Жетісу" қонақ үйі (қазір - "Жібек жолы" туристік фирмасы). Сәулетшілер Е.Дятлов, Ким До Сен. 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 хан даңғылы, 55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Бұрынғы Л. Брежнев атындағы алаң (қазір - Республика алаңы ансамблі). Сәулетшілер К.Монтахев, М.Павлов, В.Ким, А.Қапанов,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Р.Сейдалин. Инженерлер К.Нұмақов, А.Статенин, М.Горохов, Б.Вагайцев.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 алаңы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