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f8b71" w14:textId="2af8b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Туризм басқармасы" коммуналдық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2015 жылғы 30 маусымдағы № 2/409 қаулысы. Алматы қаласы Әділет департаментінде 2015 жылғы 28 шілдеде № 1182 болып тіркелді. Күші жойылды - Алматы қаласы әкімдігінің 2015 жылғы 08 желтоқсандағы № 4/653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08.12.2015 № 4/653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Алматы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«Алматы қаласы Туризм басқармасы» коммуналдық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«Алматы қаласы Туризм басқармасы» коммуналдық мемлекеттік мекемесі заңнамамен белгіленген тәртіпте:</w:t>
      </w:r>
      <w:r>
        <w:br/>
      </w:r>
      <w:r>
        <w:rPr>
          <w:rFonts w:ascii="Times New Roman"/>
          <w:b w:val="false"/>
          <w:i w:val="false"/>
          <w:color w:val="000000"/>
          <w:sz w:val="28"/>
        </w:rPr>
        <w:t>
</w:t>
      </w:r>
      <w:r>
        <w:rPr>
          <w:rFonts w:ascii="Times New Roman"/>
          <w:b w:val="false"/>
          <w:i w:val="false"/>
          <w:color w:val="000000"/>
          <w:sz w:val="28"/>
        </w:rPr>
        <w:t>
      1) Алматы қаласы әділет органдарына Құрылтай құжаттарына енгізілген өзгерістер туралы хабарласын;</w:t>
      </w:r>
      <w:r>
        <w:br/>
      </w:r>
      <w:r>
        <w:rPr>
          <w:rFonts w:ascii="Times New Roman"/>
          <w:b w:val="false"/>
          <w:i w:val="false"/>
          <w:color w:val="000000"/>
          <w:sz w:val="28"/>
        </w:rPr>
        <w:t>
</w:t>
      </w:r>
      <w:r>
        <w:rPr>
          <w:rFonts w:ascii="Times New Roman"/>
          <w:b w:val="false"/>
          <w:i w:val="false"/>
          <w:color w:val="000000"/>
          <w:sz w:val="28"/>
        </w:rPr>
        <w:t>
      2) осы қаулыны интернет-ресурста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Алматы қаласы әкімінің орынбасары М. Құдышевқа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Алматы қаласының әкімі                А. Есімов</w:t>
      </w:r>
    </w:p>
    <w:p>
      <w:pPr>
        <w:spacing w:after="0"/>
        <w:ind w:left="0"/>
        <w:jc w:val="both"/>
      </w:pPr>
      <w:r>
        <w:rPr>
          <w:rFonts w:ascii="Times New Roman"/>
          <w:b w:val="false"/>
          <w:i w:val="false"/>
          <w:color w:val="000000"/>
          <w:sz w:val="28"/>
        </w:rPr>
        <w:t>Алматы қаласы әкімдігінің</w:t>
      </w:r>
      <w:r>
        <w:br/>
      </w:r>
      <w:r>
        <w:rPr>
          <w:rFonts w:ascii="Times New Roman"/>
          <w:b w:val="false"/>
          <w:i w:val="false"/>
          <w:color w:val="000000"/>
          <w:sz w:val="28"/>
        </w:rPr>
        <w:t>
2015 жылғы 30 маусымдағы</w:t>
      </w:r>
      <w:r>
        <w:br/>
      </w:r>
      <w:r>
        <w:rPr>
          <w:rFonts w:ascii="Times New Roman"/>
          <w:b w:val="false"/>
          <w:i w:val="false"/>
          <w:color w:val="000000"/>
          <w:sz w:val="28"/>
        </w:rPr>
        <w:t>
№ 2/409 қаулысымен</w:t>
      </w:r>
      <w:r>
        <w:br/>
      </w:r>
      <w:r>
        <w:rPr>
          <w:rFonts w:ascii="Times New Roman"/>
          <w:b w:val="false"/>
          <w:i w:val="false"/>
          <w:color w:val="000000"/>
          <w:sz w:val="28"/>
        </w:rPr>
        <w:t>
бекітілген</w:t>
      </w:r>
    </w:p>
    <w:bookmarkStart w:name="z8" w:id="1"/>
    <w:p>
      <w:pPr>
        <w:spacing w:after="0"/>
        <w:ind w:left="0"/>
        <w:jc w:val="left"/>
      </w:pPr>
      <w:r>
        <w:rPr>
          <w:rFonts w:ascii="Times New Roman"/>
          <w:b/>
          <w:i w:val="false"/>
          <w:color w:val="000000"/>
        </w:rPr>
        <w:t xml:space="preserve"> 
«Алматы қаласы Туризм басқармасы»</w:t>
      </w:r>
      <w:r>
        <w:br/>
      </w:r>
      <w:r>
        <w:rPr>
          <w:rFonts w:ascii="Times New Roman"/>
          <w:b/>
          <w:i w:val="false"/>
          <w:color w:val="000000"/>
        </w:rPr>
        <w:t>
коммуналдық мемлекеттік мекемесі туралы</w:t>
      </w:r>
      <w:r>
        <w:br/>
      </w:r>
      <w:r>
        <w:rPr>
          <w:rFonts w:ascii="Times New Roman"/>
          <w:b/>
          <w:i w:val="false"/>
          <w:color w:val="000000"/>
        </w:rPr>
        <w:t>
Ереже</w:t>
      </w:r>
    </w:p>
    <w:bookmarkEnd w:id="1"/>
    <w:bookmarkStart w:name="z9" w:id="2"/>
    <w:p>
      <w:pPr>
        <w:spacing w:after="0"/>
        <w:ind w:left="0"/>
        <w:jc w:val="left"/>
      </w:pPr>
      <w:r>
        <w:rPr>
          <w:rFonts w:ascii="Times New Roman"/>
          <w:b/>
          <w:i w:val="false"/>
          <w:color w:val="000000"/>
        </w:rPr>
        <w:t xml:space="preserve"> 
1. Жалпы ережелер</w:t>
      </w:r>
    </w:p>
    <w:bookmarkEnd w:id="2"/>
    <w:bookmarkStart w:name="z10" w:id="3"/>
    <w:p>
      <w:pPr>
        <w:spacing w:after="0"/>
        <w:ind w:left="0"/>
        <w:jc w:val="both"/>
      </w:pPr>
      <w:r>
        <w:rPr>
          <w:rFonts w:ascii="Times New Roman"/>
          <w:b w:val="false"/>
          <w:i w:val="false"/>
          <w:color w:val="000000"/>
          <w:sz w:val="28"/>
        </w:rPr>
        <w:t>
      1. «Алматы қаласы Туризм басқармасы» коммуналдық мемлекеттік мекемесі Қазақстан Республикасының Алматы қаласының аумағында туризм саласында басшылықты жүзеге асыратын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2. «Алматы қаласы Туризм басқармасы» коммуналдық мемлекеттік мекемесі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 Президентінің, Үкіметінің актілеріне және басқа да нормативтік құқықтық актілерге, Алматы қаласы әкімдігінің қаулыларына, Алматы қаласы әкімінің шешімдері мен өкімдеріне,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атқарады.</w:t>
      </w:r>
      <w:r>
        <w:br/>
      </w:r>
      <w:r>
        <w:rPr>
          <w:rFonts w:ascii="Times New Roman"/>
          <w:b w:val="false"/>
          <w:i w:val="false"/>
          <w:color w:val="000000"/>
          <w:sz w:val="28"/>
        </w:rPr>
        <w:t>
</w:t>
      </w:r>
      <w:r>
        <w:rPr>
          <w:rFonts w:ascii="Times New Roman"/>
          <w:b w:val="false"/>
          <w:i w:val="false"/>
          <w:color w:val="000000"/>
          <w:sz w:val="28"/>
        </w:rPr>
        <w:t>
      3. «Алматы қаласы Туризм басқармасы» коммуналдық мемлекеттік мекемесі ұйымдық-құқықтық нысаны коммуналдық мемлекеттік мекеме түріндегі заңды тұлға болып табылады, мемлекеттік тілде өз атауы жазылған мөрі мен мөртабаны, белгіленген тәртіптегі бланкісі, Қазақстан Республикасының заңдарына сәйкес қазынашылық органдарында есепшоты бар.</w:t>
      </w:r>
      <w:r>
        <w:br/>
      </w:r>
      <w:r>
        <w:rPr>
          <w:rFonts w:ascii="Times New Roman"/>
          <w:b w:val="false"/>
          <w:i w:val="false"/>
          <w:color w:val="000000"/>
          <w:sz w:val="28"/>
        </w:rPr>
        <w:t>
</w:t>
      </w:r>
      <w:r>
        <w:rPr>
          <w:rFonts w:ascii="Times New Roman"/>
          <w:b w:val="false"/>
          <w:i w:val="false"/>
          <w:color w:val="000000"/>
          <w:sz w:val="28"/>
        </w:rPr>
        <w:t>
      4. «Алматы қаласы Туризм басқармасы»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5. «Алматы қаласы Туризм басқармасы» коммуналдық мемлекеттік мекемесі заңнамаға сәйкес мемлекет атынан оған уәкілетті болса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6. «Алматы қаласы Туризм басқармасы» коммуналдық мемлекеттік мекемесі өзінің құзыретінің мәселелері бойынша заңнамамен белгіленген тәртіпте Қазақстан Республикасының заңнамасымен көзделген басқа актілермен және «Алматы қаласы Туризм басқармасы» коммуналдық мемлекеттік мекемесі басшысының бұйрықтарымен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7. «Алматы қаласы Туризм басқармасы»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8. «Алматы қаласы Туризм басқармасы» коммуналдық мемлекеттік мекемесінің орналасқан жері: 050001, Алматы қаласы, Желтоқсан көшесі, 83.</w:t>
      </w:r>
      <w:r>
        <w:br/>
      </w:r>
      <w:r>
        <w:rPr>
          <w:rFonts w:ascii="Times New Roman"/>
          <w:b w:val="false"/>
          <w:i w:val="false"/>
          <w:color w:val="000000"/>
          <w:sz w:val="28"/>
        </w:rPr>
        <w:t>
</w:t>
      </w:r>
      <w:r>
        <w:rPr>
          <w:rFonts w:ascii="Times New Roman"/>
          <w:b w:val="false"/>
          <w:i w:val="false"/>
          <w:color w:val="000000"/>
          <w:sz w:val="28"/>
        </w:rPr>
        <w:t>
      9. Толық атауы:</w:t>
      </w:r>
      <w:r>
        <w:br/>
      </w:r>
      <w:r>
        <w:rPr>
          <w:rFonts w:ascii="Times New Roman"/>
          <w:b w:val="false"/>
          <w:i w:val="false"/>
          <w:color w:val="000000"/>
          <w:sz w:val="28"/>
        </w:rPr>
        <w:t>
      мемлекеттік тілде: «Алматы қаласы Туризм басқармасы» коммуналдық мемлекеттік мекемесі;</w:t>
      </w:r>
      <w:r>
        <w:br/>
      </w:r>
      <w:r>
        <w:rPr>
          <w:rFonts w:ascii="Times New Roman"/>
          <w:b w:val="false"/>
          <w:i w:val="false"/>
          <w:color w:val="000000"/>
          <w:sz w:val="28"/>
        </w:rPr>
        <w:t>
      орыс тілінде: коммунальное государственное учреждение «Управление туризма города Алматы».</w:t>
      </w:r>
      <w:r>
        <w:br/>
      </w:r>
      <w:r>
        <w:rPr>
          <w:rFonts w:ascii="Times New Roman"/>
          <w:b w:val="false"/>
          <w:i w:val="false"/>
          <w:color w:val="000000"/>
          <w:sz w:val="28"/>
        </w:rPr>
        <w:t>
</w:t>
      </w:r>
      <w:r>
        <w:rPr>
          <w:rFonts w:ascii="Times New Roman"/>
          <w:b w:val="false"/>
          <w:i w:val="false"/>
          <w:color w:val="000000"/>
          <w:sz w:val="28"/>
        </w:rPr>
        <w:t>
      10. Осы Ереже «Алматы қаласы Туризм басқармасы»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11. «Алматы қаласы Туризм басқармасы» коммуналдық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
      12. «Алматы қаласы Туризм басқармасы» коммуналдық мемлекеттік мекемесіне кәсіпкерлік субъектілерімен «Алматы қаласы Туризм басқармасы» коммуналдық мемлекеттік мекемесінің функциясы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«Алматы қаласы Туризм басқармасы»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3"/>
    <w:bookmarkStart w:name="z22" w:id="4"/>
    <w:p>
      <w:pPr>
        <w:spacing w:after="0"/>
        <w:ind w:left="0"/>
        <w:jc w:val="left"/>
      </w:pPr>
      <w:r>
        <w:rPr>
          <w:rFonts w:ascii="Times New Roman"/>
          <w:b/>
          <w:i w:val="false"/>
          <w:color w:val="000000"/>
        </w:rPr>
        <w:t xml:space="preserve"> 
2. Мемлекеттік органның миссиясы, негізгі</w:t>
      </w:r>
      <w:r>
        <w:br/>
      </w:r>
      <w:r>
        <w:rPr>
          <w:rFonts w:ascii="Times New Roman"/>
          <w:b/>
          <w:i w:val="false"/>
          <w:color w:val="000000"/>
        </w:rPr>
        <w:t>
міндеттері, функциялары, құқықтары мен міндеттері</w:t>
      </w:r>
    </w:p>
    <w:bookmarkEnd w:id="4"/>
    <w:bookmarkStart w:name="z23" w:id="5"/>
    <w:p>
      <w:pPr>
        <w:spacing w:after="0"/>
        <w:ind w:left="0"/>
        <w:jc w:val="both"/>
      </w:pPr>
      <w:r>
        <w:rPr>
          <w:rFonts w:ascii="Times New Roman"/>
          <w:b w:val="false"/>
          <w:i w:val="false"/>
          <w:color w:val="000000"/>
          <w:sz w:val="28"/>
        </w:rPr>
        <w:t>
      13. Қазақстан Республикасының 2001 жылғы 13 маусымдағы «Туристік қызмет туралы» Заңының 12 бабының </w:t>
      </w:r>
      <w:r>
        <w:rPr>
          <w:rFonts w:ascii="Times New Roman"/>
          <w:b w:val="false"/>
          <w:i w:val="false"/>
          <w:color w:val="000000"/>
          <w:sz w:val="28"/>
        </w:rPr>
        <w:t>1) тармағына</w:t>
      </w:r>
      <w:r>
        <w:rPr>
          <w:rFonts w:ascii="Times New Roman"/>
          <w:b w:val="false"/>
          <w:i w:val="false"/>
          <w:color w:val="000000"/>
          <w:sz w:val="28"/>
        </w:rPr>
        <w:t xml:space="preserve"> сәйкес «Алматы қаласы Туризм басқармасы» коммуналдық мемлекеттік мекемесінің миссиясы – Алматы қаласының аумағында туристік қызмет саласында мемлекеттік саясатты іске асыру және туристік қызметті үйлестіру жұмыстарын жүзеге асыру.</w:t>
      </w:r>
      <w:r>
        <w:br/>
      </w:r>
      <w:r>
        <w:rPr>
          <w:rFonts w:ascii="Times New Roman"/>
          <w:b w:val="false"/>
          <w:i w:val="false"/>
          <w:color w:val="000000"/>
          <w:sz w:val="28"/>
        </w:rPr>
        <w:t>
</w:t>
      </w:r>
      <w:r>
        <w:rPr>
          <w:rFonts w:ascii="Times New Roman"/>
          <w:b w:val="false"/>
          <w:i w:val="false"/>
          <w:color w:val="000000"/>
          <w:sz w:val="28"/>
        </w:rPr>
        <w:t>
      14. «Алматы қаласы Туризм басқармасы» коммуналдық мемлекеттік мекемесінің міндеттері Қазақстан Республикасының 2001 жылғы 13 маусымдағы «Туристік қызмет туралы» Заңының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баптарымен белгіленеді:</w:t>
      </w:r>
      <w:r>
        <w:br/>
      </w:r>
      <w:r>
        <w:rPr>
          <w:rFonts w:ascii="Times New Roman"/>
          <w:b w:val="false"/>
          <w:i w:val="false"/>
          <w:color w:val="000000"/>
          <w:sz w:val="28"/>
        </w:rPr>
        <w:t>
</w:t>
      </w:r>
      <w:r>
        <w:rPr>
          <w:rFonts w:ascii="Times New Roman"/>
          <w:b w:val="false"/>
          <w:i w:val="false"/>
          <w:color w:val="000000"/>
          <w:sz w:val="28"/>
        </w:rPr>
        <w:t>
      1) туристік қызметке қолдау көрсету және оның дамуына қолайлы жағдайлар жасау;</w:t>
      </w:r>
      <w:r>
        <w:br/>
      </w:r>
      <w:r>
        <w:rPr>
          <w:rFonts w:ascii="Times New Roman"/>
          <w:b w:val="false"/>
          <w:i w:val="false"/>
          <w:color w:val="000000"/>
          <w:sz w:val="28"/>
        </w:rPr>
        <w:t>
</w:t>
      </w:r>
      <w:r>
        <w:rPr>
          <w:rFonts w:ascii="Times New Roman"/>
          <w:b w:val="false"/>
          <w:i w:val="false"/>
          <w:color w:val="000000"/>
          <w:sz w:val="28"/>
        </w:rPr>
        <w:t>
      2) туристік қызметтің басым бағыттарын белгілеу және жәрдемдесу;</w:t>
      </w:r>
      <w:r>
        <w:br/>
      </w:r>
      <w:r>
        <w:rPr>
          <w:rFonts w:ascii="Times New Roman"/>
          <w:b w:val="false"/>
          <w:i w:val="false"/>
          <w:color w:val="000000"/>
          <w:sz w:val="28"/>
        </w:rPr>
        <w:t>
</w:t>
      </w:r>
      <w:r>
        <w:rPr>
          <w:rFonts w:ascii="Times New Roman"/>
          <w:b w:val="false"/>
          <w:i w:val="false"/>
          <w:color w:val="000000"/>
          <w:sz w:val="28"/>
        </w:rPr>
        <w:t>
      3) халықаралық туристік байланыстарды дамыту;</w:t>
      </w:r>
      <w:r>
        <w:br/>
      </w:r>
      <w:r>
        <w:rPr>
          <w:rFonts w:ascii="Times New Roman"/>
          <w:b w:val="false"/>
          <w:i w:val="false"/>
          <w:color w:val="000000"/>
          <w:sz w:val="28"/>
        </w:rPr>
        <w:t>
</w:t>
      </w:r>
      <w:r>
        <w:rPr>
          <w:rFonts w:ascii="Times New Roman"/>
          <w:b w:val="false"/>
          <w:i w:val="false"/>
          <w:color w:val="000000"/>
          <w:sz w:val="28"/>
        </w:rPr>
        <w:t>
      4) ішкі, сырттан келетін, әлеуметтік және дербес туризмді қолдау және дамыту;</w:t>
      </w:r>
      <w:r>
        <w:br/>
      </w:r>
      <w:r>
        <w:rPr>
          <w:rFonts w:ascii="Times New Roman"/>
          <w:b w:val="false"/>
          <w:i w:val="false"/>
          <w:color w:val="000000"/>
          <w:sz w:val="28"/>
        </w:rPr>
        <w:t>
</w:t>
      </w:r>
      <w:r>
        <w:rPr>
          <w:rFonts w:ascii="Times New Roman"/>
          <w:b w:val="false"/>
          <w:i w:val="false"/>
          <w:color w:val="000000"/>
          <w:sz w:val="28"/>
        </w:rPr>
        <w:t>
      5) туристік қызметті кадрлық қамтамасыз етуге жәрдемдесу;</w:t>
      </w:r>
      <w:r>
        <w:br/>
      </w:r>
      <w:r>
        <w:rPr>
          <w:rFonts w:ascii="Times New Roman"/>
          <w:b w:val="false"/>
          <w:i w:val="false"/>
          <w:color w:val="000000"/>
          <w:sz w:val="28"/>
        </w:rPr>
        <w:t>
</w:t>
      </w:r>
      <w:r>
        <w:rPr>
          <w:rFonts w:ascii="Times New Roman"/>
          <w:b w:val="false"/>
          <w:i w:val="false"/>
          <w:color w:val="000000"/>
          <w:sz w:val="28"/>
        </w:rPr>
        <w:t>
      6) отандық туристердің, туроператорлардың және турагенттер мен олардың бірлестіктерінің халықаралық туристік бағдарламаларға қатысуына жәрдемдесу;</w:t>
      </w:r>
      <w:r>
        <w:br/>
      </w:r>
      <w:r>
        <w:rPr>
          <w:rFonts w:ascii="Times New Roman"/>
          <w:b w:val="false"/>
          <w:i w:val="false"/>
          <w:color w:val="000000"/>
          <w:sz w:val="28"/>
        </w:rPr>
        <w:t>
</w:t>
      </w:r>
      <w:r>
        <w:rPr>
          <w:rFonts w:ascii="Times New Roman"/>
          <w:b w:val="false"/>
          <w:i w:val="false"/>
          <w:color w:val="000000"/>
          <w:sz w:val="28"/>
        </w:rPr>
        <w:t>
      7) ішкі және дүниежүзілік туристік нарықтарда туристік өнімді ұсынуға жәрдемдесу;</w:t>
      </w:r>
      <w:r>
        <w:br/>
      </w:r>
      <w:r>
        <w:rPr>
          <w:rFonts w:ascii="Times New Roman"/>
          <w:b w:val="false"/>
          <w:i w:val="false"/>
          <w:color w:val="000000"/>
          <w:sz w:val="28"/>
        </w:rPr>
        <w:t>
</w:t>
      </w:r>
      <w:r>
        <w:rPr>
          <w:rFonts w:ascii="Times New Roman"/>
          <w:b w:val="false"/>
          <w:i w:val="false"/>
          <w:color w:val="000000"/>
          <w:sz w:val="28"/>
        </w:rPr>
        <w:t>
      8) тиісті әкімшілік-аумақтық бірліктің аумағында туристік индустрия нысандарын жоспарлау және құрылысын жүргізу бойынша қызметті үйлестіру;</w:t>
      </w:r>
      <w:r>
        <w:br/>
      </w:r>
      <w:r>
        <w:rPr>
          <w:rFonts w:ascii="Times New Roman"/>
          <w:b w:val="false"/>
          <w:i w:val="false"/>
          <w:color w:val="000000"/>
          <w:sz w:val="28"/>
        </w:rPr>
        <w:t>
</w:t>
      </w:r>
      <w:r>
        <w:rPr>
          <w:rFonts w:ascii="Times New Roman"/>
          <w:b w:val="false"/>
          <w:i w:val="false"/>
          <w:color w:val="000000"/>
          <w:sz w:val="28"/>
        </w:rPr>
        <w:t>
      9) балалар мен жастар лагерьлерінің, туристер бірлестігі мен өзіндік туризмді дамыту қызметіне жәрдем көрсетеді;</w:t>
      </w:r>
      <w:r>
        <w:br/>
      </w:r>
      <w:r>
        <w:rPr>
          <w:rFonts w:ascii="Times New Roman"/>
          <w:b w:val="false"/>
          <w:i w:val="false"/>
          <w:color w:val="000000"/>
          <w:sz w:val="28"/>
        </w:rPr>
        <w:t>
</w:t>
      </w:r>
      <w:r>
        <w:rPr>
          <w:rFonts w:ascii="Times New Roman"/>
          <w:b w:val="false"/>
          <w:i w:val="false"/>
          <w:color w:val="000000"/>
          <w:sz w:val="28"/>
        </w:rPr>
        <w:t>
      10) халықты жұмыспен қамтуды ұлғайту шарасы ретінде туристік қызмет саласында кәсіпкерлікті дамыту және қолдау.</w:t>
      </w:r>
      <w:r>
        <w:br/>
      </w:r>
      <w:r>
        <w:rPr>
          <w:rFonts w:ascii="Times New Roman"/>
          <w:b w:val="false"/>
          <w:i w:val="false"/>
          <w:color w:val="000000"/>
          <w:sz w:val="28"/>
        </w:rPr>
        <w:t>
</w:t>
      </w:r>
      <w:r>
        <w:rPr>
          <w:rFonts w:ascii="Times New Roman"/>
          <w:b w:val="false"/>
          <w:i w:val="false"/>
          <w:color w:val="000000"/>
          <w:sz w:val="28"/>
        </w:rPr>
        <w:t>
      15. «Алматы қаласы Туризм басқармасы» коммуналдық мемлекеттік мекемесінің функциялары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 бабына</w:t>
      </w:r>
      <w:r>
        <w:rPr>
          <w:rFonts w:ascii="Times New Roman"/>
          <w:b w:val="false"/>
          <w:i w:val="false"/>
          <w:color w:val="000000"/>
          <w:sz w:val="28"/>
        </w:rPr>
        <w:t>, Қазақстан Республикасының 2001 жылғы 13 маусымдағы «Туристік қызмет туралы» Заңының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баптарына, Қазақстан Республикасы Президентінің 2010 жылғы 19 наурыздағы № 954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Үкіметінің 2009 жылғы 15 қаңтардағы № 7 «Қазақстан Республикасында 2006 – 2016 жылдарға арналған Гендерлік теңдік стратегиясын іске асыру жөніндегі 2009 – 2011 жылдарға арналған іс-шаралар жоспарын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белгіленеді:</w:t>
      </w:r>
      <w:r>
        <w:br/>
      </w:r>
      <w:r>
        <w:rPr>
          <w:rFonts w:ascii="Times New Roman"/>
          <w:b w:val="false"/>
          <w:i w:val="false"/>
          <w:color w:val="000000"/>
          <w:sz w:val="28"/>
        </w:rPr>
        <w:t>
</w:t>
      </w:r>
      <w:r>
        <w:rPr>
          <w:rFonts w:ascii="Times New Roman"/>
          <w:b w:val="false"/>
          <w:i w:val="false"/>
          <w:color w:val="000000"/>
          <w:sz w:val="28"/>
        </w:rPr>
        <w:t>
      1) елдің туристік ресурстарын ұтымды және тиімді қолдануды, есепке алуды және қорғауды қамтамасыз ету;</w:t>
      </w:r>
      <w:r>
        <w:br/>
      </w:r>
      <w:r>
        <w:rPr>
          <w:rFonts w:ascii="Times New Roman"/>
          <w:b w:val="false"/>
          <w:i w:val="false"/>
          <w:color w:val="000000"/>
          <w:sz w:val="28"/>
        </w:rPr>
        <w:t>
</w:t>
      </w:r>
      <w:r>
        <w:rPr>
          <w:rFonts w:ascii="Times New Roman"/>
          <w:b w:val="false"/>
          <w:i w:val="false"/>
          <w:color w:val="000000"/>
          <w:sz w:val="28"/>
        </w:rPr>
        <w:t>
      2) туризм мен туристік индустрияны дамытудың мемлекеттік бағдарламалары аясында туризмді дамыту жоспарларын әзірлеу;</w:t>
      </w:r>
      <w:r>
        <w:br/>
      </w:r>
      <w:r>
        <w:rPr>
          <w:rFonts w:ascii="Times New Roman"/>
          <w:b w:val="false"/>
          <w:i w:val="false"/>
          <w:color w:val="000000"/>
          <w:sz w:val="28"/>
        </w:rPr>
        <w:t>
</w:t>
      </w:r>
      <w:r>
        <w:rPr>
          <w:rFonts w:ascii="Times New Roman"/>
          <w:b w:val="false"/>
          <w:i w:val="false"/>
          <w:color w:val="000000"/>
          <w:sz w:val="28"/>
        </w:rPr>
        <w:t>
      3) қалалық туризмді дамыту бағдарламасын орындауға бағытталған іс-шараларды іске асыруды жүзеге асыру;</w:t>
      </w:r>
      <w:r>
        <w:br/>
      </w:r>
      <w:r>
        <w:rPr>
          <w:rFonts w:ascii="Times New Roman"/>
          <w:b w:val="false"/>
          <w:i w:val="false"/>
          <w:color w:val="000000"/>
          <w:sz w:val="28"/>
        </w:rPr>
        <w:t>
</w:t>
      </w:r>
      <w:r>
        <w:rPr>
          <w:rFonts w:ascii="Times New Roman"/>
          <w:b w:val="false"/>
          <w:i w:val="false"/>
          <w:color w:val="000000"/>
          <w:sz w:val="28"/>
        </w:rPr>
        <w:t>
      4) туристік бағыттар мен соқпақтардың мемлекеттік тізілімін жүргізу;</w:t>
      </w:r>
      <w:r>
        <w:br/>
      </w:r>
      <w:r>
        <w:rPr>
          <w:rFonts w:ascii="Times New Roman"/>
          <w:b w:val="false"/>
          <w:i w:val="false"/>
          <w:color w:val="000000"/>
          <w:sz w:val="28"/>
        </w:rPr>
        <w:t>
</w:t>
      </w:r>
      <w:r>
        <w:rPr>
          <w:rFonts w:ascii="Times New Roman"/>
          <w:b w:val="false"/>
          <w:i w:val="false"/>
          <w:color w:val="000000"/>
          <w:sz w:val="28"/>
        </w:rPr>
        <w:t>
      5) туристік қызмет нарығын талдау және уәкілетті органға Алматы қаласының аумағында туризмді дамыту туралы қажетті мәліметтерді ұсыну;</w:t>
      </w:r>
      <w:r>
        <w:br/>
      </w:r>
      <w:r>
        <w:rPr>
          <w:rFonts w:ascii="Times New Roman"/>
          <w:b w:val="false"/>
          <w:i w:val="false"/>
          <w:color w:val="000000"/>
          <w:sz w:val="28"/>
        </w:rPr>
        <w:t>
</w:t>
      </w:r>
      <w:r>
        <w:rPr>
          <w:rFonts w:ascii="Times New Roman"/>
          <w:b w:val="false"/>
          <w:i w:val="false"/>
          <w:color w:val="000000"/>
          <w:sz w:val="28"/>
        </w:rPr>
        <w:t>
      6) Алматы қаласының туристік ресурстарын қорғау бойынша шаралар әзірлеу және ендіру;</w:t>
      </w:r>
      <w:r>
        <w:br/>
      </w:r>
      <w:r>
        <w:rPr>
          <w:rFonts w:ascii="Times New Roman"/>
          <w:b w:val="false"/>
          <w:i w:val="false"/>
          <w:color w:val="000000"/>
          <w:sz w:val="28"/>
        </w:rPr>
        <w:t>
</w:t>
      </w:r>
      <w:r>
        <w:rPr>
          <w:rFonts w:ascii="Times New Roman"/>
          <w:b w:val="false"/>
          <w:i w:val="false"/>
          <w:color w:val="000000"/>
          <w:sz w:val="28"/>
        </w:rPr>
        <w:t>
      7) туристік қызметті ұйымдастыруға байланысты мәселелерде туристік қызмет субъектілеріне әдістемелік және консультативтік көмек көрсету;</w:t>
      </w:r>
      <w:r>
        <w:br/>
      </w:r>
      <w:r>
        <w:rPr>
          <w:rFonts w:ascii="Times New Roman"/>
          <w:b w:val="false"/>
          <w:i w:val="false"/>
          <w:color w:val="000000"/>
          <w:sz w:val="28"/>
        </w:rPr>
        <w:t>
</w:t>
      </w:r>
      <w:r>
        <w:rPr>
          <w:rFonts w:ascii="Times New Roman"/>
          <w:b w:val="false"/>
          <w:i w:val="false"/>
          <w:color w:val="000000"/>
          <w:sz w:val="28"/>
        </w:rPr>
        <w:t>
      8) туристік ақпаратты, оның ішінде туристік әлеует, туризм нысандары және туристік қызметті жүзеге асыратын тұлғалар туралы ақпаратты беру;</w:t>
      </w:r>
      <w:r>
        <w:br/>
      </w:r>
      <w:r>
        <w:rPr>
          <w:rFonts w:ascii="Times New Roman"/>
          <w:b w:val="false"/>
          <w:i w:val="false"/>
          <w:color w:val="000000"/>
          <w:sz w:val="28"/>
        </w:rPr>
        <w:t>
</w:t>
      </w:r>
      <w:r>
        <w:rPr>
          <w:rFonts w:ascii="Times New Roman"/>
          <w:b w:val="false"/>
          <w:i w:val="false"/>
          <w:color w:val="000000"/>
          <w:sz w:val="28"/>
        </w:rPr>
        <w:t>
      9) мемлекеттік орган қызметінің бағыттары бойынша оның жұмысының сапасы мен өнімділігін арттыру мақсатында ішкі бақылауды жүзеге асыру;</w:t>
      </w:r>
      <w:r>
        <w:br/>
      </w:r>
      <w:r>
        <w:rPr>
          <w:rFonts w:ascii="Times New Roman"/>
          <w:b w:val="false"/>
          <w:i w:val="false"/>
          <w:color w:val="000000"/>
          <w:sz w:val="28"/>
        </w:rPr>
        <w:t>
</w:t>
      </w:r>
      <w:r>
        <w:rPr>
          <w:rFonts w:ascii="Times New Roman"/>
          <w:b w:val="false"/>
          <w:i w:val="false"/>
          <w:color w:val="000000"/>
          <w:sz w:val="28"/>
        </w:rPr>
        <w:t>
      10) гендерлік саясатты іске асыру;</w:t>
      </w:r>
      <w:r>
        <w:br/>
      </w:r>
      <w:r>
        <w:rPr>
          <w:rFonts w:ascii="Times New Roman"/>
          <w:b w:val="false"/>
          <w:i w:val="false"/>
          <w:color w:val="000000"/>
          <w:sz w:val="28"/>
        </w:rPr>
        <w:t>
</w:t>
      </w:r>
      <w:r>
        <w:rPr>
          <w:rFonts w:ascii="Times New Roman"/>
          <w:b w:val="false"/>
          <w:i w:val="false"/>
          <w:color w:val="000000"/>
          <w:sz w:val="28"/>
        </w:rPr>
        <w:t>
      11) Қазақстан Республикасының заңнамасына сәйкес «Алматы қаласы Туризм басқармасы» коммуналдық мемлекеттік мекемесіне Алматы қаласының әкімі жүктеген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
      16. «Алматы қаласы Туризм басқармасы» коммуналдық мемлекеттік мекемесінің құқықтары мен міндеттері Қазақстан Республикасының 2001 жылғы 13 маусымдағы «Туристік қызмет туралы» Заңының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баптарына және Қазақстан Республикасының 2011 жылғы 1 наурыздағы «Мемлекеттік мүлік туралы» Заңының </w:t>
      </w:r>
      <w:r>
        <w:rPr>
          <w:rFonts w:ascii="Times New Roman"/>
          <w:b w:val="false"/>
          <w:i w:val="false"/>
          <w:color w:val="000000"/>
          <w:sz w:val="28"/>
        </w:rPr>
        <w:t>126 бабына</w:t>
      </w:r>
      <w:r>
        <w:rPr>
          <w:rFonts w:ascii="Times New Roman"/>
          <w:b w:val="false"/>
          <w:i w:val="false"/>
          <w:color w:val="000000"/>
          <w:sz w:val="28"/>
        </w:rPr>
        <w:t xml:space="preserve"> сәйкес белгіленген:</w:t>
      </w:r>
      <w:r>
        <w:br/>
      </w:r>
      <w:r>
        <w:rPr>
          <w:rFonts w:ascii="Times New Roman"/>
          <w:b w:val="false"/>
          <w:i w:val="false"/>
          <w:color w:val="000000"/>
          <w:sz w:val="28"/>
        </w:rPr>
        <w:t>
</w:t>
      </w:r>
      <w:r>
        <w:rPr>
          <w:rFonts w:ascii="Times New Roman"/>
          <w:b w:val="false"/>
          <w:i w:val="false"/>
          <w:color w:val="000000"/>
          <w:sz w:val="28"/>
        </w:rPr>
        <w:t>
      1) белгіленген тәртіпте Алматы қаласының мүдделерін республикалық, өңіраралық және басқа да туристік іс-шараларда білдіру;</w:t>
      </w:r>
      <w:r>
        <w:br/>
      </w:r>
      <w:r>
        <w:rPr>
          <w:rFonts w:ascii="Times New Roman"/>
          <w:b w:val="false"/>
          <w:i w:val="false"/>
          <w:color w:val="000000"/>
          <w:sz w:val="28"/>
        </w:rPr>
        <w:t>
</w:t>
      </w:r>
      <w:r>
        <w:rPr>
          <w:rFonts w:ascii="Times New Roman"/>
          <w:b w:val="false"/>
          <w:i w:val="false"/>
          <w:color w:val="000000"/>
          <w:sz w:val="28"/>
        </w:rPr>
        <w:t>
      2) «Алматы қаласы Туризм басқармасы» коммуналдық мемлекеттік мекемесінің құзыретіне жататын мәселелер бойынша келіссөздер жүргізу және халықаралық ұйымдармен және шетелдік заңды тұлғалармен келісімдер жасасу;</w:t>
      </w:r>
      <w:r>
        <w:br/>
      </w:r>
      <w:r>
        <w:rPr>
          <w:rFonts w:ascii="Times New Roman"/>
          <w:b w:val="false"/>
          <w:i w:val="false"/>
          <w:color w:val="000000"/>
          <w:sz w:val="28"/>
        </w:rPr>
        <w:t>
</w:t>
      </w:r>
      <w:r>
        <w:rPr>
          <w:rFonts w:ascii="Times New Roman"/>
          <w:b w:val="false"/>
          <w:i w:val="false"/>
          <w:color w:val="000000"/>
          <w:sz w:val="28"/>
        </w:rPr>
        <w:t>
      3) Алматы қаласы әкімінің шешімдері мен өкімдерінің және әкімдігінің қаулыларының жобаларын және қалалық туризмді дамыту бағдарламаларын әзірлеуге қатысу;</w:t>
      </w:r>
      <w:r>
        <w:br/>
      </w:r>
      <w:r>
        <w:rPr>
          <w:rFonts w:ascii="Times New Roman"/>
          <w:b w:val="false"/>
          <w:i w:val="false"/>
          <w:color w:val="000000"/>
          <w:sz w:val="28"/>
        </w:rPr>
        <w:t>
</w:t>
      </w:r>
      <w:r>
        <w:rPr>
          <w:rFonts w:ascii="Times New Roman"/>
          <w:b w:val="false"/>
          <w:i w:val="false"/>
          <w:color w:val="000000"/>
          <w:sz w:val="28"/>
        </w:rPr>
        <w:t>
      4) кадрларды даярлау, қайта даярлау және біліктіліктерін арттыру бағдарламаларын бекіту және үйлестіру, олардың қызметтерін әдістемелік қамтамасыз ету, туризм жөніндегі мамандармен симпозиумдар, конференциялар, семинарлар, оқыту формаларын және тәжірибе алмасуды ұйымдастыру;</w:t>
      </w:r>
      <w:r>
        <w:br/>
      </w:r>
      <w:r>
        <w:rPr>
          <w:rFonts w:ascii="Times New Roman"/>
          <w:b w:val="false"/>
          <w:i w:val="false"/>
          <w:color w:val="000000"/>
          <w:sz w:val="28"/>
        </w:rPr>
        <w:t>
</w:t>
      </w:r>
      <w:r>
        <w:rPr>
          <w:rFonts w:ascii="Times New Roman"/>
          <w:b w:val="false"/>
          <w:i w:val="false"/>
          <w:color w:val="000000"/>
          <w:sz w:val="28"/>
        </w:rPr>
        <w:t>
      5) қалалық туристік шаралар өткізу, республикалық шараларға қатысу, сондай-ақ халықаралық туристік іс-шаралар өткізуге жәрдемдесу;</w:t>
      </w:r>
      <w:r>
        <w:br/>
      </w:r>
      <w:r>
        <w:rPr>
          <w:rFonts w:ascii="Times New Roman"/>
          <w:b w:val="false"/>
          <w:i w:val="false"/>
          <w:color w:val="000000"/>
          <w:sz w:val="28"/>
        </w:rPr>
        <w:t>
</w:t>
      </w:r>
      <w:r>
        <w:rPr>
          <w:rFonts w:ascii="Times New Roman"/>
          <w:b w:val="false"/>
          <w:i w:val="false"/>
          <w:color w:val="000000"/>
          <w:sz w:val="28"/>
        </w:rPr>
        <w:t>
      6) Қазақстан Республикасының қолданыстағы заңнамасына сәйкес өзге де құқықтар мен міндеттерді жүзеге асыру.</w:t>
      </w:r>
    </w:p>
    <w:bookmarkEnd w:id="5"/>
    <w:bookmarkStart w:name="z54" w:id="6"/>
    <w:p>
      <w:pPr>
        <w:spacing w:after="0"/>
        <w:ind w:left="0"/>
        <w:jc w:val="left"/>
      </w:pPr>
      <w:r>
        <w:rPr>
          <w:rFonts w:ascii="Times New Roman"/>
          <w:b/>
          <w:i w:val="false"/>
          <w:color w:val="000000"/>
        </w:rPr>
        <w:t xml:space="preserve"> 
3. Мемлекеттік орган қызметін ұйымдастыру</w:t>
      </w:r>
    </w:p>
    <w:bookmarkEnd w:id="6"/>
    <w:bookmarkStart w:name="z55" w:id="7"/>
    <w:p>
      <w:pPr>
        <w:spacing w:after="0"/>
        <w:ind w:left="0"/>
        <w:jc w:val="both"/>
      </w:pPr>
      <w:r>
        <w:rPr>
          <w:rFonts w:ascii="Times New Roman"/>
          <w:b w:val="false"/>
          <w:i w:val="false"/>
          <w:color w:val="000000"/>
          <w:sz w:val="28"/>
        </w:rPr>
        <w:t>
      17. «Алматы қаласы Туризм басқармасы» коммуналдық мемлекеттік мекемесіне басшылықты «Алматы қаласы Туризм басқармасы» коммуналдық мемлекеттік мекемесіне жүктелген міндеттердің орындалуына және оның функциясын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
      18. «Алматы қаласы Туризм басқармасы» коммуналдық мемлекеттік мекемесінің басшысы Алматы қаласы әкімінің өкімімен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
      19. «Алматы қаласы Туризм басқармасы» коммуналдық мемлекеттік мекемесі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
      20. Басшының өкілеттігі:</w:t>
      </w:r>
      <w:r>
        <w:br/>
      </w:r>
      <w:r>
        <w:rPr>
          <w:rFonts w:ascii="Times New Roman"/>
          <w:b w:val="false"/>
          <w:i w:val="false"/>
          <w:color w:val="000000"/>
          <w:sz w:val="28"/>
        </w:rPr>
        <w:t>
</w:t>
      </w:r>
      <w:r>
        <w:rPr>
          <w:rFonts w:ascii="Times New Roman"/>
          <w:b w:val="false"/>
          <w:i w:val="false"/>
          <w:color w:val="000000"/>
          <w:sz w:val="28"/>
        </w:rPr>
        <w:t>
      1) «Алматы қаласы Туризм басқармасы» коммуналдық мемлекеттік мекемесінің жұмысын ұйымдастырады, басқарады және «Алматы қаласы Туризм басқармасы» коммуналдық мемлекеттік мекемесіне жүктелген міндеттердің орындалуына және өз фукнцияларын жүзеге асыруына дербес жауапкершілікте болады;</w:t>
      </w:r>
      <w:r>
        <w:br/>
      </w:r>
      <w:r>
        <w:rPr>
          <w:rFonts w:ascii="Times New Roman"/>
          <w:b w:val="false"/>
          <w:i w:val="false"/>
          <w:color w:val="000000"/>
          <w:sz w:val="28"/>
        </w:rPr>
        <w:t>
</w:t>
      </w:r>
      <w:r>
        <w:rPr>
          <w:rFonts w:ascii="Times New Roman"/>
          <w:b w:val="false"/>
          <w:i w:val="false"/>
          <w:color w:val="000000"/>
          <w:sz w:val="28"/>
        </w:rPr>
        <w:t>
      2) «Алматы қаласы Туризм басқармасы» коммуналдық мемлекеттік мекемесінің бөлім басшылары мен орынбасарларының міндеттері мен өкілеттігін белгілейді;</w:t>
      </w:r>
      <w:r>
        <w:br/>
      </w:r>
      <w:r>
        <w:rPr>
          <w:rFonts w:ascii="Times New Roman"/>
          <w:b w:val="false"/>
          <w:i w:val="false"/>
          <w:color w:val="000000"/>
          <w:sz w:val="28"/>
        </w:rPr>
        <w:t>
</w:t>
      </w:r>
      <w:r>
        <w:rPr>
          <w:rFonts w:ascii="Times New Roman"/>
          <w:b w:val="false"/>
          <w:i w:val="false"/>
          <w:color w:val="000000"/>
          <w:sz w:val="28"/>
        </w:rPr>
        <w:t>
      3) «Алматы қаласы Туризм басқармасы» коммуналдық мемлекеттік мекемесінде сыбайлас жемқорлық құқықбұзушылықтарға қарсы бағытталған шаралар қабылдайды және осы шаралардың қабылдануға дербес жауапкершілікте болады;</w:t>
      </w:r>
      <w:r>
        <w:br/>
      </w:r>
      <w:r>
        <w:rPr>
          <w:rFonts w:ascii="Times New Roman"/>
          <w:b w:val="false"/>
          <w:i w:val="false"/>
          <w:color w:val="000000"/>
          <w:sz w:val="28"/>
        </w:rPr>
        <w:t>
</w:t>
      </w:r>
      <w:r>
        <w:rPr>
          <w:rFonts w:ascii="Times New Roman"/>
          <w:b w:val="false"/>
          <w:i w:val="false"/>
          <w:color w:val="000000"/>
          <w:sz w:val="28"/>
        </w:rPr>
        <w:t>
      4) заңнамаға сәйкес «Алматы қаласы Туризм басқармасы» коммуналдық мемлекеттік мекемесі қызметкерлерін қызметке тағайындайды және қызметінен босатады;</w:t>
      </w:r>
      <w:r>
        <w:br/>
      </w:r>
      <w:r>
        <w:rPr>
          <w:rFonts w:ascii="Times New Roman"/>
          <w:b w:val="false"/>
          <w:i w:val="false"/>
          <w:color w:val="000000"/>
          <w:sz w:val="28"/>
        </w:rPr>
        <w:t>
</w:t>
      </w:r>
      <w:r>
        <w:rPr>
          <w:rFonts w:ascii="Times New Roman"/>
          <w:b w:val="false"/>
          <w:i w:val="false"/>
          <w:color w:val="000000"/>
          <w:sz w:val="28"/>
        </w:rPr>
        <w:t>
      5) заңнамада белгіленген тәртіпте «Алматы қаласы Туризм басқармасы» коммуналдық мемлекеттік мекемесі қызметкерлерін көтермелейді және тәртіптік жаза қолданады;</w:t>
      </w:r>
      <w:r>
        <w:br/>
      </w:r>
      <w:r>
        <w:rPr>
          <w:rFonts w:ascii="Times New Roman"/>
          <w:b w:val="false"/>
          <w:i w:val="false"/>
          <w:color w:val="000000"/>
          <w:sz w:val="28"/>
        </w:rPr>
        <w:t>
</w:t>
      </w:r>
      <w:r>
        <w:rPr>
          <w:rFonts w:ascii="Times New Roman"/>
          <w:b w:val="false"/>
          <w:i w:val="false"/>
          <w:color w:val="000000"/>
          <w:sz w:val="28"/>
        </w:rPr>
        <w:t>
      6) өз өкілеттігі шегінде бұйрықтар шығарады;</w:t>
      </w:r>
      <w:r>
        <w:br/>
      </w:r>
      <w:r>
        <w:rPr>
          <w:rFonts w:ascii="Times New Roman"/>
          <w:b w:val="false"/>
          <w:i w:val="false"/>
          <w:color w:val="000000"/>
          <w:sz w:val="28"/>
        </w:rPr>
        <w:t>
</w:t>
      </w:r>
      <w:r>
        <w:rPr>
          <w:rFonts w:ascii="Times New Roman"/>
          <w:b w:val="false"/>
          <w:i w:val="false"/>
          <w:color w:val="000000"/>
          <w:sz w:val="28"/>
        </w:rPr>
        <w:t>
      7) «Алматы қаласы Туризм басқармасы» коммуналдық мемлекеттік мекемесінің құрылымы мен «Алматы қаласы Туризм басқармасы» коммуналдық мемлекеттік мекемесінің бөлімдері туралы ережелерді бекітеді;</w:t>
      </w:r>
      <w:r>
        <w:br/>
      </w:r>
      <w:r>
        <w:rPr>
          <w:rFonts w:ascii="Times New Roman"/>
          <w:b w:val="false"/>
          <w:i w:val="false"/>
          <w:color w:val="000000"/>
          <w:sz w:val="28"/>
        </w:rPr>
        <w:t>
</w:t>
      </w:r>
      <w:r>
        <w:rPr>
          <w:rFonts w:ascii="Times New Roman"/>
          <w:b w:val="false"/>
          <w:i w:val="false"/>
          <w:color w:val="000000"/>
          <w:sz w:val="28"/>
        </w:rPr>
        <w:t>
      8) Мемлекеттік органдар мен өзге де ұйымдарда «Алматы қаласы Туризм басқармасы» коммуналдық мемлекеттік мекемесінің өкілі ретінде іс-әрекет етеді;</w:t>
      </w:r>
      <w:r>
        <w:br/>
      </w:r>
      <w:r>
        <w:rPr>
          <w:rFonts w:ascii="Times New Roman"/>
          <w:b w:val="false"/>
          <w:i w:val="false"/>
          <w:color w:val="000000"/>
          <w:sz w:val="28"/>
        </w:rPr>
        <w:t>
</w:t>
      </w:r>
      <w:r>
        <w:rPr>
          <w:rFonts w:ascii="Times New Roman"/>
          <w:b w:val="false"/>
          <w:i w:val="false"/>
          <w:color w:val="000000"/>
          <w:sz w:val="28"/>
        </w:rPr>
        <w:t>
      9) «Алматы қаласы Туризм басқармасы» коммуналдық мемлекеттік мекемесі қызметкерлері қызметінің тиімділігін бағалауды жүзеге асырады;</w:t>
      </w:r>
      <w:r>
        <w:br/>
      </w:r>
      <w:r>
        <w:rPr>
          <w:rFonts w:ascii="Times New Roman"/>
          <w:b w:val="false"/>
          <w:i w:val="false"/>
          <w:color w:val="000000"/>
          <w:sz w:val="28"/>
        </w:rPr>
        <w:t>
</w:t>
      </w:r>
      <w:r>
        <w:rPr>
          <w:rFonts w:ascii="Times New Roman"/>
          <w:b w:val="false"/>
          <w:i w:val="false"/>
          <w:color w:val="000000"/>
          <w:sz w:val="28"/>
        </w:rPr>
        <w:t>
      10) Қазақстан Республикасының заңнамасына сәйкес өзге де өкілеттіктерді жүзеге асырады.</w:t>
      </w:r>
      <w:r>
        <w:br/>
      </w:r>
      <w:r>
        <w:rPr>
          <w:rFonts w:ascii="Times New Roman"/>
          <w:b w:val="false"/>
          <w:i w:val="false"/>
          <w:color w:val="000000"/>
          <w:sz w:val="28"/>
        </w:rPr>
        <w:t>
      «Алматы қаласы Туризм басқармасы» коммуналдық мемлекеттік мекемесінің басшысы болмаған кезде оның өкілеттіктерін орындауды қолданыстағы заңнамаға сәйкес оны алмастыратын тұлға орындайды.</w:t>
      </w:r>
    </w:p>
    <w:bookmarkEnd w:id="7"/>
    <w:bookmarkStart w:name="z69" w:id="8"/>
    <w:p>
      <w:pPr>
        <w:spacing w:after="0"/>
        <w:ind w:left="0"/>
        <w:jc w:val="left"/>
      </w:pPr>
      <w:r>
        <w:rPr>
          <w:rFonts w:ascii="Times New Roman"/>
          <w:b/>
          <w:i w:val="false"/>
          <w:color w:val="000000"/>
        </w:rPr>
        <w:t xml:space="preserve"> 
4. Мемлекеттік органның мүлкі</w:t>
      </w:r>
    </w:p>
    <w:bookmarkEnd w:id="8"/>
    <w:bookmarkStart w:name="z70" w:id="9"/>
    <w:p>
      <w:pPr>
        <w:spacing w:after="0"/>
        <w:ind w:left="0"/>
        <w:jc w:val="both"/>
      </w:pPr>
      <w:r>
        <w:rPr>
          <w:rFonts w:ascii="Times New Roman"/>
          <w:b w:val="false"/>
          <w:i w:val="false"/>
          <w:color w:val="000000"/>
          <w:sz w:val="28"/>
        </w:rPr>
        <w:t>
      21. «Алматы қаласы Туризм басқармасы»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«Алматы қаласы Туризм басқармасы» коммуналдық мемлекеттік мекемесінің мүлкі оған меншік иесі берген мүлік, сондай-ақ өз қызметі нәтижесінде сатып алынған мүлік (ақшалай кірістерді қосқанда)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22. «Алматы қаласы Туризм басқармасы» коммуналдық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23. Егер заңнамада өзгеше көзделмесе, «Алматы қаласы Туризм басқармасы» коммуналдық мемлекеттік мекемесі,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9"/>
    <w:bookmarkStart w:name="z73" w:id="10"/>
    <w:p>
      <w:pPr>
        <w:spacing w:after="0"/>
        <w:ind w:left="0"/>
        <w:jc w:val="left"/>
      </w:pPr>
      <w:r>
        <w:rPr>
          <w:rFonts w:ascii="Times New Roman"/>
          <w:b/>
          <w:i w:val="false"/>
          <w:color w:val="000000"/>
        </w:rPr>
        <w:t xml:space="preserve"> 
5. Мемлекеттік органды қайта құру және тарату</w:t>
      </w:r>
    </w:p>
    <w:bookmarkEnd w:id="10"/>
    <w:bookmarkStart w:name="z74" w:id="11"/>
    <w:p>
      <w:pPr>
        <w:spacing w:after="0"/>
        <w:ind w:left="0"/>
        <w:jc w:val="both"/>
      </w:pPr>
      <w:r>
        <w:rPr>
          <w:rFonts w:ascii="Times New Roman"/>
          <w:b w:val="false"/>
          <w:i w:val="false"/>
          <w:color w:val="000000"/>
          <w:sz w:val="28"/>
        </w:rPr>
        <w:t>
      24. «Алматы қаласы Туризм басқармасы» коммуналдық мемлекеттік мекемесін қайта құру және тарату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жүзеге асырылады.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