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ff4fb" w14:textId="f3ff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кәсiптiк бiлiм беру саласында көрсетiлетiн мемлекеттiк қызметтер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08 шілдедегі № 3/428 қаулысы. Алматы қаласы Әділет департаментінде 2015 жылғы 30 шілдеде № 1185 болып тіркелді. Күші жойылды - Алматы қаласы әкімдігінің 2020 жылғы 29 қыркүйектегі № 3/399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әкімдігінің 29.09.2020 № 3/399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сәуiрдегi </w:t>
      </w:r>
      <w:r>
        <w:rPr>
          <w:rFonts w:ascii="Times New Roman"/>
          <w:b w:val="false"/>
          <w:i w:val="false"/>
          <w:color w:val="000000"/>
          <w:sz w:val="28"/>
        </w:rPr>
        <w:t>"Мемлекеттiк көрсетiлетiн қызметтер туралы"</w:t>
      </w:r>
      <w:r>
        <w:rPr>
          <w:rFonts w:ascii="Times New Roman"/>
          <w:b w:val="false"/>
          <w:i w:val="false"/>
          <w:color w:val="000000"/>
          <w:sz w:val="28"/>
        </w:rPr>
        <w:t xml:space="preserve"> Заңдарына, Қазақстан Республикасы Білім және ғылым министрінің 2015 жылғы 14 сәуiрдегi № 200 "Техникалық және кәсiптiк бiлiм беру саласында көрсетiлетiн мемлекеттiк қызметтер стандарттарын бекiту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 ЕТЕДI:</w:t>
      </w:r>
    </w:p>
    <w:bookmarkStart w:name="z2" w:id="1"/>
    <w:p>
      <w:pPr>
        <w:spacing w:after="0"/>
        <w:ind w:left="0"/>
        <w:jc w:val="both"/>
      </w:pPr>
      <w:r>
        <w:rPr>
          <w:rFonts w:ascii="Times New Roman"/>
          <w:b w:val="false"/>
          <w:i w:val="false"/>
          <w:color w:val="000000"/>
          <w:sz w:val="28"/>
        </w:rPr>
        <w:t>
      1. Қоса берiлiп отырған:</w:t>
      </w:r>
    </w:p>
    <w:bookmarkEnd w:id="1"/>
    <w:bookmarkStart w:name="z3" w:id="2"/>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ұйымдарына құжаттар қабылдау" мемлекеттiк көрсетiлетiн қызмет регламенті;</w:t>
      </w:r>
    </w:p>
    <w:bookmarkEnd w:id="2"/>
    <w:bookmarkStart w:name="z4" w:id="3"/>
    <w:p>
      <w:pPr>
        <w:spacing w:after="0"/>
        <w:ind w:left="0"/>
        <w:jc w:val="both"/>
      </w:pPr>
      <w:r>
        <w:rPr>
          <w:rFonts w:ascii="Times New Roman"/>
          <w:b w:val="false"/>
          <w:i w:val="false"/>
          <w:color w:val="000000"/>
          <w:sz w:val="28"/>
        </w:rPr>
        <w:t>
      2) "Техникалық және кәсіптік білім беру ұйымдарында білім алушыларға жатақхана беру" мемлекеттiк көрсетiлетiн қызмет регламенті;</w:t>
      </w:r>
    </w:p>
    <w:bookmarkEnd w:id="3"/>
    <w:bookmarkStart w:name="z5" w:id="4"/>
    <w:p>
      <w:pPr>
        <w:spacing w:after="0"/>
        <w:ind w:left="0"/>
        <w:jc w:val="both"/>
      </w:pPr>
      <w:r>
        <w:rPr>
          <w:rFonts w:ascii="Times New Roman"/>
          <w:b w:val="false"/>
          <w:i w:val="false"/>
          <w:color w:val="000000"/>
          <w:sz w:val="28"/>
        </w:rPr>
        <w:t>
      3) "Техникалық және кәсіптік білім туралы құжаттардың телнұсқаларын беру" мемлекеттiк көрсетiлетiн қызмет регламенті бекітілсін.</w:t>
      </w:r>
    </w:p>
    <w:bookmarkEnd w:id="4"/>
    <w:bookmarkStart w:name="z6" w:id="5"/>
    <w:p>
      <w:pPr>
        <w:spacing w:after="0"/>
        <w:ind w:left="0"/>
        <w:jc w:val="both"/>
      </w:pPr>
      <w:r>
        <w:rPr>
          <w:rFonts w:ascii="Times New Roman"/>
          <w:b w:val="false"/>
          <w:i w:val="false"/>
          <w:color w:val="000000"/>
          <w:sz w:val="28"/>
        </w:rPr>
        <w:t>
      2. Күштері жойылды деп танылсын:</w:t>
      </w:r>
    </w:p>
    <w:bookmarkEnd w:id="5"/>
    <w:bookmarkStart w:name="z7" w:id="6"/>
    <w:p>
      <w:pPr>
        <w:spacing w:after="0"/>
        <w:ind w:left="0"/>
        <w:jc w:val="both"/>
      </w:pPr>
      <w:r>
        <w:rPr>
          <w:rFonts w:ascii="Times New Roman"/>
          <w:b w:val="false"/>
          <w:i w:val="false"/>
          <w:color w:val="000000"/>
          <w:sz w:val="28"/>
        </w:rPr>
        <w:t>
      1) Алматы қаласы әкiмдiгiнiң "Техникалық және кәсiптiк, орта бiлiмнен кейiнгi бiлiм беретiн ұйымдарға құжаттар қабылдау" мемлекеттiк көрсетiлетiн қызмет регламентiн бекiту туралы" 2014 жылғы 31 қазандағы № 4/909</w:t>
      </w:r>
      <w:r>
        <w:rPr>
          <w:rFonts w:ascii="Times New Roman"/>
          <w:b w:val="false"/>
          <w:i w:val="false"/>
          <w:color w:val="000000"/>
          <w:sz w:val="28"/>
        </w:rPr>
        <w:t xml:space="preserve"> қаулысы</w:t>
      </w:r>
      <w:r>
        <w:rPr>
          <w:rFonts w:ascii="Times New Roman"/>
          <w:b w:val="false"/>
          <w:i w:val="false"/>
          <w:color w:val="000000"/>
          <w:sz w:val="28"/>
        </w:rPr>
        <w:t xml:space="preserve"> (нормативтік құқықтық актілерді мемлекеттiк тiркеу тiзiлiмiнде № 1109 болып тiркелген, 2014 жылғы 9 желтоқсанда "Вечерний Алматы", "Алматы ақшамы" газеттерінде жарияланған);</w:t>
      </w:r>
    </w:p>
    <w:bookmarkEnd w:id="6"/>
    <w:bookmarkStart w:name="z8" w:id="7"/>
    <w:p>
      <w:pPr>
        <w:spacing w:after="0"/>
        <w:ind w:left="0"/>
        <w:jc w:val="both"/>
      </w:pPr>
      <w:r>
        <w:rPr>
          <w:rFonts w:ascii="Times New Roman"/>
          <w:b w:val="false"/>
          <w:i w:val="false"/>
          <w:color w:val="000000"/>
          <w:sz w:val="28"/>
        </w:rPr>
        <w:t xml:space="preserve">
      2) Алматы қаласы әкiмдiгiнiң "Техникалық және кәсiптiк бiлiм беру саласындағы мемлекеттiк көрсетiлетiн қызметтер регламенттерiн бекiту туралы" 2014 жылғы 31 қазандағы № 4/910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мемлекеттiк тiркеу тiзiлiмiнде № 1110 болып тiркелген, 2014 жылғы 9 желтоқсанда "Вечерний Алматы", "Алматы ақшамы" газеттерінде жарияланған).</w:t>
      </w:r>
    </w:p>
    <w:bookmarkEnd w:id="7"/>
    <w:bookmarkStart w:name="z9" w:id="8"/>
    <w:p>
      <w:pPr>
        <w:spacing w:after="0"/>
        <w:ind w:left="0"/>
        <w:jc w:val="both"/>
      </w:pPr>
      <w:r>
        <w:rPr>
          <w:rFonts w:ascii="Times New Roman"/>
          <w:b w:val="false"/>
          <w:i w:val="false"/>
          <w:color w:val="000000"/>
          <w:sz w:val="28"/>
        </w:rPr>
        <w:t>
      3. Алматы қаласы Бiлiм басқармасы осы қаулыны әдiлет органдарында мемлекеттiк тiркеудi, оны бұқаралық ақпарат құралдарында ресми жариялауды және интернет-ресурста орналастыруды қамтамасыз етсiн.</w:t>
      </w:r>
    </w:p>
    <w:bookmarkEnd w:id="8"/>
    <w:bookmarkStart w:name="z10" w:id="9"/>
    <w:p>
      <w:pPr>
        <w:spacing w:after="0"/>
        <w:ind w:left="0"/>
        <w:jc w:val="both"/>
      </w:pPr>
      <w:r>
        <w:rPr>
          <w:rFonts w:ascii="Times New Roman"/>
          <w:b w:val="false"/>
          <w:i w:val="false"/>
          <w:color w:val="000000"/>
          <w:sz w:val="28"/>
        </w:rPr>
        <w:t>
      4. Осы қаулының орындалуын бақылау Алматы қаласы әкімінің орынбасары З. Аманжоловаға жүктелсін.</w:t>
      </w:r>
    </w:p>
    <w:bookmarkEnd w:id="9"/>
    <w:bookmarkStart w:name="z11" w:id="10"/>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08 шілдедегі</w:t>
            </w:r>
            <w:r>
              <w:br/>
            </w:r>
            <w:r>
              <w:rPr>
                <w:rFonts w:ascii="Times New Roman"/>
                <w:b w:val="false"/>
                <w:i w:val="false"/>
                <w:color w:val="000000"/>
                <w:sz w:val="20"/>
              </w:rPr>
              <w:t>№ 3/428 қаулысымен</w:t>
            </w:r>
            <w:r>
              <w:br/>
            </w:r>
            <w:r>
              <w:rPr>
                <w:rFonts w:ascii="Times New Roman"/>
                <w:b w:val="false"/>
                <w:i w:val="false"/>
                <w:color w:val="000000"/>
                <w:sz w:val="20"/>
              </w:rPr>
              <w:t>бекітілді</w:t>
            </w:r>
          </w:p>
        </w:tc>
      </w:tr>
    </w:tbl>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05.10.2017 № 4/399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p>
    <w:bookmarkStart w:name="z13" w:id="11"/>
    <w:p>
      <w:pPr>
        <w:spacing w:after="0"/>
        <w:ind w:left="0"/>
        <w:jc w:val="left"/>
      </w:pPr>
      <w:r>
        <w:rPr>
          <w:rFonts w:ascii="Times New Roman"/>
          <w:b/>
          <w:i w:val="false"/>
          <w:color w:val="000000"/>
        </w:rPr>
        <w:t xml:space="preserve"> </w:t>
      </w:r>
      <w:r>
        <w:rPr>
          <w:rFonts w:ascii="Times New Roman"/>
          <w:b/>
          <w:i w:val="false"/>
          <w:color w:val="000000"/>
        </w:rPr>
        <w:t>"Техникалық және кәсiптiк, орта бiлiмнен кейiнгi бiлiм беру ұйымдарына құжаттар</w:t>
      </w:r>
      <w:r>
        <w:br/>
      </w:r>
      <w:r>
        <w:rPr>
          <w:rFonts w:ascii="Times New Roman"/>
          <w:b/>
          <w:i w:val="false"/>
          <w:color w:val="000000"/>
        </w:rPr>
        <w:t>қабылдау" мемлекеттік көрсетілетін қызмет регламенті 1. Жалпы ережелер</w:t>
      </w:r>
    </w:p>
    <w:bookmarkEnd w:id="11"/>
    <w:p>
      <w:pPr>
        <w:spacing w:after="0"/>
        <w:ind w:left="0"/>
        <w:jc w:val="both"/>
      </w:pPr>
      <w:r>
        <w:rPr>
          <w:rFonts w:ascii="Times New Roman"/>
          <w:b w:val="false"/>
          <w:i w:val="false"/>
          <w:color w:val="000000"/>
          <w:sz w:val="28"/>
        </w:rPr>
        <w:t xml:space="preserve">
      1. Осы "Техникалық және кәсiптiк, орта бiлiмнен кейiнгi бiлiм беру ұйымдарына құжаттар қабылдау" мемлекеттік көрсетілетін қызмет регламенті Қазақстан Республикасы Білім және ғылым министрінің 2015 жылғы 14 сәуірдегі № 200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кәсiптiк, орта бiлiмнен кейiнгi бiлiм беру ұйымдарына құжаттар қабылдау" мемлекеттік көрсетілетін қызмет стандарты (бұдан әрі – Стандарт) негізінде әзірленді.</w:t>
      </w:r>
    </w:p>
    <w:p>
      <w:pPr>
        <w:spacing w:after="0"/>
        <w:ind w:left="0"/>
        <w:jc w:val="both"/>
      </w:pPr>
      <w:r>
        <w:rPr>
          <w:rFonts w:ascii="Times New Roman"/>
          <w:b w:val="false"/>
          <w:i w:val="false"/>
          <w:color w:val="000000"/>
          <w:sz w:val="28"/>
        </w:rPr>
        <w:t>
      "Техникалық және кәсiптiк, орта бiлiмнен кейiнгi бiлiм беру ұйымдарына құжаттар қабылдау" мемлекеттік көрсетілетін қызметін (бұдан әрі - мемлекеттік көрсетілетін қызмет) Алматы қаласының техникалық және кәсiптiк, орта білімнен кейінгі білім беру ұйымдары көрсетеді (бұдан әрі - көрсетілетін қызметті беруші).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xml:space="preserve">
      3. Мемлекеттік қызмет көрсету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техникалық және кәсіптік, орта білімнен кейінгі білім беретін оқу орнына құжаттардың қабылданғаны туралы қолхат болып табылады.</w:t>
      </w:r>
    </w:p>
    <w:p>
      <w:pPr>
        <w:spacing w:after="0"/>
        <w:ind w:left="0"/>
        <w:jc w:val="both"/>
      </w:pPr>
      <w:r>
        <w:rPr>
          <w:rFonts w:ascii="Times New Roman"/>
          <w:b w:val="false"/>
          <w:i w:val="false"/>
          <w:color w:val="000000"/>
          <w:sz w:val="28"/>
        </w:rPr>
        <w:t>
      Мемлекеттiк қызмет көрсетудiң нәтижесiн ұсыну нысаны: қағаз жүзiнде.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өтінішті және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қабылдау комиссиясы қызметкерінің құжаттарды қабылдауы, рәсімнің ұзақтығы - 5 минут;</w:t>
      </w:r>
    </w:p>
    <w:p>
      <w:pPr>
        <w:spacing w:after="0"/>
        <w:ind w:left="0"/>
        <w:jc w:val="both"/>
      </w:pPr>
      <w:r>
        <w:rPr>
          <w:rFonts w:ascii="Times New Roman"/>
          <w:b w:val="false"/>
          <w:i w:val="false"/>
          <w:color w:val="000000"/>
          <w:sz w:val="28"/>
        </w:rPr>
        <w:t>
      2) мемлекеттік қызмет көрсету нәтижесін әзірлеу, рәсімнің ұзақтығы - 10 минут.</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оқу орнына құжаттардың қабылданғаны туралы қолхат беру;</w:t>
      </w:r>
    </w:p>
    <w:p>
      <w:pPr>
        <w:spacing w:after="0"/>
        <w:ind w:left="0"/>
        <w:jc w:val="both"/>
      </w:pPr>
      <w:r>
        <w:rPr>
          <w:rFonts w:ascii="Times New Roman"/>
          <w:b w:val="false"/>
          <w:i w:val="false"/>
          <w:color w:val="000000"/>
          <w:sz w:val="28"/>
        </w:rPr>
        <w:t>
      2) көрсетілетін қызметті алушыға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Көрсетілетін қызметті берушінің қабылдау комиссиясының қызметкері.</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xml:space="preserve">
      1) көрсетілетін қызметті алушы өтінішті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құжаттармен қоса көрсетілетін қызметті берушінің қабылдау комиссиясына бередi, рәсімнің ұзақтығы - 5 минут;</w:t>
      </w:r>
    </w:p>
    <w:p>
      <w:pPr>
        <w:spacing w:after="0"/>
        <w:ind w:left="0"/>
        <w:jc w:val="both"/>
      </w:pPr>
      <w:r>
        <w:rPr>
          <w:rFonts w:ascii="Times New Roman"/>
          <w:b w:val="false"/>
          <w:i w:val="false"/>
          <w:color w:val="000000"/>
          <w:sz w:val="28"/>
        </w:rPr>
        <w:t>
      2) көрсетілетін қызметті берушінің қабылдау комиссиясының қызметкері көрсетілетін қызметті алушы ұсынған өтiнiш пен құжаттардың түпнұсқалығын тексереді, көрсетілетін қызметті алушының деректерiн жазады, өтiнiштi "Оқуға түсушiлердi бiлiм алушылардың қатарына тiркеу кiтабына" тiркейді, көрсетілетін қызметті алушының жеке iсiн қалыптастырады және көрсетілетін қызметті алушыға техникалық және кәсiптiк, орта бiлiмнен кейiнгi бiлiм беретiн оқу орнына құжаттардың қабылданғаны туралы қолхат береді, рәсімнің ұзақтығы - 10 минут.</w:t>
      </w:r>
    </w:p>
    <w:p>
      <w:pPr>
        <w:spacing w:after="0"/>
        <w:ind w:left="0"/>
        <w:jc w:val="both"/>
      </w:pPr>
      <w:r>
        <w:rPr>
          <w:rFonts w:ascii="Times New Roman"/>
          <w:b w:val="false"/>
          <w:i w:val="false"/>
          <w:color w:val="000000"/>
          <w:sz w:val="28"/>
        </w:rPr>
        <w:t>
      9.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сипаттамасы осы Регламенттің қосымшасына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w:t>
            </w:r>
            <w:r>
              <w:br/>
            </w:r>
            <w:r>
              <w:rPr>
                <w:rFonts w:ascii="Times New Roman"/>
                <w:b w:val="false"/>
                <w:i w:val="false"/>
                <w:color w:val="000000"/>
                <w:sz w:val="20"/>
              </w:rPr>
              <w:t>білім беру ұйымдарына</w:t>
            </w:r>
            <w:r>
              <w:br/>
            </w:r>
            <w:r>
              <w:rPr>
                <w:rFonts w:ascii="Times New Roman"/>
                <w:b w:val="false"/>
                <w:i w:val="false"/>
                <w:color w:val="000000"/>
                <w:sz w:val="20"/>
              </w:rPr>
              <w:t>құжаттар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w:t>
      </w:r>
    </w:p>
    <w:p>
      <w:pPr>
        <w:spacing w:after="0"/>
        <w:ind w:left="0"/>
        <w:jc w:val="left"/>
      </w:pPr>
      <w:r>
        <w:br/>
      </w:r>
    </w:p>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08 шілдедегі</w:t>
            </w:r>
            <w:r>
              <w:br/>
            </w:r>
            <w:r>
              <w:rPr>
                <w:rFonts w:ascii="Times New Roman"/>
                <w:b w:val="false"/>
                <w:i w:val="false"/>
                <w:color w:val="000000"/>
                <w:sz w:val="20"/>
              </w:rPr>
              <w:t>№ 3/428 қаулысымен</w:t>
            </w:r>
            <w:r>
              <w:br/>
            </w:r>
            <w:r>
              <w:rPr>
                <w:rFonts w:ascii="Times New Roman"/>
                <w:b w:val="false"/>
                <w:i w:val="false"/>
                <w:color w:val="000000"/>
                <w:sz w:val="20"/>
              </w:rPr>
              <w:t>бекітілді</w:t>
            </w:r>
          </w:p>
        </w:tc>
      </w:tr>
    </w:tbl>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05.10.2017 № 4/399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p>
    <w:bookmarkStart w:name="z40" w:id="12"/>
    <w:p>
      <w:pPr>
        <w:spacing w:after="0"/>
        <w:ind w:left="0"/>
        <w:jc w:val="left"/>
      </w:pPr>
      <w:r>
        <w:rPr>
          <w:rFonts w:ascii="Times New Roman"/>
          <w:b/>
          <w:i w:val="false"/>
          <w:color w:val="000000"/>
        </w:rPr>
        <w:t xml:space="preserve"> </w:t>
      </w:r>
      <w:r>
        <w:rPr>
          <w:rFonts w:ascii="Times New Roman"/>
          <w:b/>
          <w:i w:val="false"/>
          <w:color w:val="000000"/>
        </w:rPr>
        <w:t>"Техникалық және кәсіптік білім беру ұйымдарында білім алушыларға</w:t>
      </w:r>
      <w:r>
        <w:br/>
      </w:r>
      <w:r>
        <w:rPr>
          <w:rFonts w:ascii="Times New Roman"/>
          <w:b/>
          <w:i w:val="false"/>
          <w:color w:val="000000"/>
        </w:rPr>
        <w:t>жатақхана беру" мемлекеттік көрсетілетін қызмет регламенті 1. Жалпы ережелер</w:t>
      </w:r>
    </w:p>
    <w:bookmarkEnd w:id="12"/>
    <w:p>
      <w:pPr>
        <w:spacing w:after="0"/>
        <w:ind w:left="0"/>
        <w:jc w:val="both"/>
      </w:pPr>
      <w:r>
        <w:rPr>
          <w:rFonts w:ascii="Times New Roman"/>
          <w:b w:val="false"/>
          <w:i w:val="false"/>
          <w:color w:val="000000"/>
          <w:sz w:val="28"/>
        </w:rPr>
        <w:t xml:space="preserve">
      1. Осы "Техникалық және кәсіптік білім беру ұйымдарында білім алушыларға жатақхана беру" мемлекеттік көрсетілетін қызмет регламенті Қазақстан Республикасы Білім және ғылым министрінің 2015 жылғы 14 сәуірдегі № 200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кәсіптік білім беру ұйымдарында білім алушыларға жатақхана беру" мемлекеттік көрсетілетін қызмет стандарты (бұдан әрі - Стандарт) негізінде әзірленді. </w:t>
      </w:r>
    </w:p>
    <w:p>
      <w:pPr>
        <w:spacing w:after="0"/>
        <w:ind w:left="0"/>
        <w:jc w:val="both"/>
      </w:pPr>
      <w:r>
        <w:rPr>
          <w:rFonts w:ascii="Times New Roman"/>
          <w:b w:val="false"/>
          <w:i w:val="false"/>
          <w:color w:val="000000"/>
          <w:sz w:val="28"/>
        </w:rPr>
        <w:t>
      "Техникалық және кәсіптік білім беру ұйымдарында білім алушыларға жатақхана беру" мемлекеттік көрсетілетін қызметін (бұдан әрі - мемлекеттік көрсетілетін қызмет) Алматы қаласының жатақханасы бар техникалық және кәсiптiк бiлiм беру ұйымдары көрсетеді (бұдан әрі - көрсетілетін қызметті беруші).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xml:space="preserve">
      3. Мемлекеттік қызмет көрсету нәтижесі - техникалық және кәсіптік білім беру ұйымдарында білім алушыларға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жатақхана беру туралы жолдама.</w:t>
      </w:r>
    </w:p>
    <w:p>
      <w:pPr>
        <w:spacing w:after="0"/>
        <w:ind w:left="0"/>
        <w:jc w:val="both"/>
      </w:pPr>
      <w:r>
        <w:rPr>
          <w:rFonts w:ascii="Times New Roman"/>
          <w:b w:val="false"/>
          <w:i w:val="false"/>
          <w:color w:val="000000"/>
          <w:sz w:val="28"/>
        </w:rPr>
        <w:t>
      Мемлекеттiк қызмет көрсетудiң нәтижесiн ұсыну нысаны: қағаз жүзiнде.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өтінішті және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берушінің оқу бөлімі қызметкерінің құжаттарды қабылдауы,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жатақхана беру жөніндегі комиссиясының келіп түскен құжаттардың толықтығын тексеруі, көрсетілетін қызметті алушының мағұлматтарын зерттеуі, шешім қабылдауы, рәсімнің ұзақтығы - 6 жұмыс күнi;</w:t>
      </w:r>
    </w:p>
    <w:p>
      <w:pPr>
        <w:spacing w:after="0"/>
        <w:ind w:left="0"/>
        <w:jc w:val="both"/>
      </w:pPr>
      <w:r>
        <w:rPr>
          <w:rFonts w:ascii="Times New Roman"/>
          <w:b w:val="false"/>
          <w:i w:val="false"/>
          <w:color w:val="000000"/>
          <w:sz w:val="28"/>
        </w:rPr>
        <w:t>
      3) көрсетілетін қызметті алушының мемлекеттік қызмет көрсету нәтижесін алуы, рәсімнің ұзақтығы - 1 жұмыс күнi.</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көрсетілетін қызметті алушыға құжаттардың қабылданғаны туралы қолхат беру;</w:t>
      </w:r>
    </w:p>
    <w:p>
      <w:pPr>
        <w:spacing w:after="0"/>
        <w:ind w:left="0"/>
        <w:jc w:val="both"/>
      </w:pPr>
      <w:r>
        <w:rPr>
          <w:rFonts w:ascii="Times New Roman"/>
          <w:b w:val="false"/>
          <w:i w:val="false"/>
          <w:color w:val="000000"/>
          <w:sz w:val="28"/>
        </w:rPr>
        <w:t>
      2) көрсетілетін қызметті беруші басшысының техникалық және кәсіптік білім беру ұйымдарында білім алушыларға жатақхана беру туралы жолдамаға қол қоюы;</w:t>
      </w:r>
    </w:p>
    <w:p>
      <w:pPr>
        <w:spacing w:after="0"/>
        <w:ind w:left="0"/>
        <w:jc w:val="both"/>
      </w:pPr>
      <w:r>
        <w:rPr>
          <w:rFonts w:ascii="Times New Roman"/>
          <w:b w:val="false"/>
          <w:i w:val="false"/>
          <w:color w:val="000000"/>
          <w:sz w:val="28"/>
        </w:rPr>
        <w:t>
      3) көрсетілетін қызметті алушыға мемлекеттік қызмет көрсету нәтижесін беру.</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көрсетілетін қызметті берушінің оқу бөлімінің қызметкері;</w:t>
      </w:r>
    </w:p>
    <w:p>
      <w:pPr>
        <w:spacing w:after="0"/>
        <w:ind w:left="0"/>
        <w:jc w:val="both"/>
      </w:pPr>
      <w:r>
        <w:rPr>
          <w:rFonts w:ascii="Times New Roman"/>
          <w:b w:val="false"/>
          <w:i w:val="false"/>
          <w:color w:val="000000"/>
          <w:sz w:val="28"/>
        </w:rPr>
        <w:t>
      көрсетілетін қызметті берушінің жатақхана беру жөніндегі комиссиясы;</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xml:space="preserve">
      1) көрсетілетін қызметті алушы көрсетілетін қызметті берушiге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қажеттi құжаттарды қоса отырып,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белгiленген үлгiде өтiнiш бередi, рәсімнің ұзақтығы - 15 минут; </w:t>
      </w:r>
    </w:p>
    <w:p>
      <w:pPr>
        <w:spacing w:after="0"/>
        <w:ind w:left="0"/>
        <w:jc w:val="both"/>
      </w:pPr>
      <w:r>
        <w:rPr>
          <w:rFonts w:ascii="Times New Roman"/>
          <w:b w:val="false"/>
          <w:i w:val="false"/>
          <w:color w:val="000000"/>
          <w:sz w:val="28"/>
        </w:rPr>
        <w:t>
      2) көрсетілетін қызметті берушінің оқу бөлімінің қызметкері құжаттарды қабылдауды, тексеруді, тiркеуді, құжаттарды қабылдағаны туралы көрсетілетін қызметті алушыға қолхат беруді жүзеге асырады және көрсетілетін қызметті берушінің жатақхана беру жөніндегі комиссиясына тапсырады, рәсімнің ұзақтығы - 1 жұмыс күнi;</w:t>
      </w:r>
    </w:p>
    <w:p>
      <w:pPr>
        <w:spacing w:after="0"/>
        <w:ind w:left="0"/>
        <w:jc w:val="both"/>
      </w:pPr>
      <w:r>
        <w:rPr>
          <w:rFonts w:ascii="Times New Roman"/>
          <w:b w:val="false"/>
          <w:i w:val="false"/>
          <w:color w:val="000000"/>
          <w:sz w:val="28"/>
        </w:rPr>
        <w:t>
      3) көрсетілетін қызметті берушінің жатақхана беру жөніндегі комиссиясы келiп түскен құжаттарды қарайды, мемлекеттiк қызмет көрсету туралы шешiм қабылдайды және жолдаманы көрсетілетін қызметті берушінің басшысына қол қоюына ұсынады, рәсімнің ұзақтығы - 7 жұмыс күнi;</w:t>
      </w:r>
    </w:p>
    <w:p>
      <w:pPr>
        <w:spacing w:after="0"/>
        <w:ind w:left="0"/>
        <w:jc w:val="both"/>
      </w:pPr>
      <w:r>
        <w:rPr>
          <w:rFonts w:ascii="Times New Roman"/>
          <w:b w:val="false"/>
          <w:i w:val="false"/>
          <w:color w:val="000000"/>
          <w:sz w:val="28"/>
        </w:rPr>
        <w:t>
      4) көрсетілетін қызметті берушінің басшысы жолдамаға қол қояды, рәсімнің ұзақтығы - 1 жұмыс күнi;</w:t>
      </w:r>
    </w:p>
    <w:p>
      <w:pPr>
        <w:spacing w:after="0"/>
        <w:ind w:left="0"/>
        <w:jc w:val="both"/>
      </w:pPr>
      <w:r>
        <w:rPr>
          <w:rFonts w:ascii="Times New Roman"/>
          <w:b w:val="false"/>
          <w:i w:val="false"/>
          <w:color w:val="000000"/>
          <w:sz w:val="28"/>
        </w:rPr>
        <w:t>
      5) көрсетілетін қызметті берушінің оқу бөлімінің қызметкері көрсетілетін қызметті алушыға мемлекеттiк қызмет көрсету нәтижесiн бередi, рәсімнің ұзақтығы - 1 жұмыс күнi.</w:t>
      </w:r>
    </w:p>
    <w:p>
      <w:pPr>
        <w:spacing w:after="0"/>
        <w:ind w:left="0"/>
        <w:jc w:val="both"/>
      </w:pPr>
      <w:r>
        <w:rPr>
          <w:rFonts w:ascii="Times New Roman"/>
          <w:b w:val="false"/>
          <w:i w:val="false"/>
          <w:color w:val="000000"/>
          <w:sz w:val="28"/>
        </w:rPr>
        <w:t>
      9.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сипаттамасы осы Регламенттің қосымшасына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 ұйымдарында</w:t>
            </w:r>
            <w:r>
              <w:br/>
            </w:r>
            <w:r>
              <w:rPr>
                <w:rFonts w:ascii="Times New Roman"/>
                <w:b w:val="false"/>
                <w:i w:val="false"/>
                <w:color w:val="000000"/>
                <w:sz w:val="20"/>
              </w:rPr>
              <w:t>білім алушыларға жатақхана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 </w:t>
      </w:r>
    </w:p>
    <w:p>
      <w:pPr>
        <w:spacing w:after="0"/>
        <w:ind w:left="0"/>
        <w:jc w:val="both"/>
      </w:pPr>
      <w:r>
        <w:drawing>
          <wp:inline distT="0" distB="0" distL="0" distR="0">
            <wp:extent cx="7810500" cy="401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132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36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08 шілдедегі</w:t>
            </w:r>
            <w:r>
              <w:br/>
            </w:r>
            <w:r>
              <w:rPr>
                <w:rFonts w:ascii="Times New Roman"/>
                <w:b w:val="false"/>
                <w:i w:val="false"/>
                <w:color w:val="000000"/>
                <w:sz w:val="20"/>
              </w:rPr>
              <w:t>№ 3/428 қаулысымен</w:t>
            </w:r>
            <w:r>
              <w:br/>
            </w:r>
            <w:r>
              <w:rPr>
                <w:rFonts w:ascii="Times New Roman"/>
                <w:b w:val="false"/>
                <w:i w:val="false"/>
                <w:color w:val="000000"/>
                <w:sz w:val="20"/>
              </w:rPr>
              <w:t>бекітілді</w:t>
            </w:r>
          </w:p>
        </w:tc>
      </w:tr>
    </w:tbl>
    <w:p>
      <w:pPr>
        <w:spacing w:after="0"/>
        <w:ind w:left="0"/>
        <w:jc w:val="both"/>
      </w:pPr>
      <w:r>
        <w:rPr>
          <w:rFonts w:ascii="Times New Roman"/>
          <w:b w:val="false"/>
          <w:i w:val="false"/>
          <w:color w:val="ff0000"/>
          <w:sz w:val="28"/>
        </w:rPr>
        <w:t xml:space="preserve">
      Ескерту. Регламент жаңа редакцияда - Алматы қаласы әкімдігінің 05.10.2017 № 4/399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кейін он күнтізбелік күн өткен соң қолданысқа енгізіледі).</w:t>
      </w:r>
    </w:p>
    <w:p>
      <w:pPr>
        <w:spacing w:after="0"/>
        <w:ind w:left="0"/>
        <w:jc w:val="left"/>
      </w:pPr>
      <w:r>
        <w:rPr>
          <w:rFonts w:ascii="Times New Roman"/>
          <w:b/>
          <w:i w:val="false"/>
          <w:color w:val="000000"/>
        </w:rPr>
        <w:t xml:space="preserve"> "Техникалық және кәсiптiк бiлiм туралы құжаттардың</w:t>
      </w:r>
      <w:r>
        <w:br/>
      </w:r>
      <w:r>
        <w:rPr>
          <w:rFonts w:ascii="Times New Roman"/>
          <w:b/>
          <w:i w:val="false"/>
          <w:color w:val="000000"/>
        </w:rPr>
        <w:t>телнұсқаларын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xml:space="preserve">
      1. Осы "Техникалық және кәсiптiк бiлiм туралы құжаттардың телнұсқаларын беру" мемлекеттік көрсетілетін қызмет регламенті Қазақстан Республикасы Білім және ғылым министрінің 2015 жылғы 14 сәуірдегі № 200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және кәсiптiк бiлiм туралы құжаттардыңтелнұсқаларын беру" мемлекеттік көрсетілетін қызмет стандарты (бұдан әрі - Стандарт) негізінде әзірленді.</w:t>
      </w:r>
    </w:p>
    <w:p>
      <w:pPr>
        <w:spacing w:after="0"/>
        <w:ind w:left="0"/>
        <w:jc w:val="both"/>
      </w:pPr>
      <w:r>
        <w:rPr>
          <w:rFonts w:ascii="Times New Roman"/>
          <w:b w:val="false"/>
          <w:i w:val="false"/>
          <w:color w:val="000000"/>
          <w:sz w:val="28"/>
        </w:rPr>
        <w:t>
      "Техникалық және кәсiптiк бiлiм туралы құжаттардың телнұсқаларын беру" мемлекеттік көрсетілетін қызметін (бұдан әрі - мемлекеттік көрсетілетін қызмет) Алматы қаласының техникалық және кәсiптiк, орта бiлiмнен кейiнгi бiлiм беру ұйымдары көрсетеді (бұдан әрі - көрсетілетін қызметті беруші).</w:t>
      </w:r>
    </w:p>
    <w:p>
      <w:pPr>
        <w:spacing w:after="0"/>
        <w:ind w:left="0"/>
        <w:jc w:val="both"/>
      </w:pPr>
      <w:r>
        <w:rPr>
          <w:rFonts w:ascii="Times New Roman"/>
          <w:b w:val="false"/>
          <w:i w:val="false"/>
          <w:color w:val="000000"/>
          <w:sz w:val="28"/>
        </w:rPr>
        <w:t>
      Өтiнiштердi қабылдау және мемлекеттiк қызмет көрсету нәтижелерiн беру:</w:t>
      </w:r>
    </w:p>
    <w:p>
      <w:pPr>
        <w:spacing w:after="0"/>
        <w:ind w:left="0"/>
        <w:jc w:val="both"/>
      </w:pPr>
      <w:r>
        <w:rPr>
          <w:rFonts w:ascii="Times New Roman"/>
          <w:b w:val="false"/>
          <w:i w:val="false"/>
          <w:color w:val="000000"/>
          <w:sz w:val="28"/>
        </w:rPr>
        <w:t>
      1) көрсетiлетiн қызметтi берушiнiң кеңсесi;</w:t>
      </w:r>
    </w:p>
    <w:p>
      <w:pPr>
        <w:spacing w:after="0"/>
        <w:ind w:left="0"/>
        <w:jc w:val="both"/>
      </w:pPr>
      <w:r>
        <w:rPr>
          <w:rFonts w:ascii="Times New Roman"/>
          <w:b w:val="false"/>
          <w:i w:val="false"/>
          <w:color w:val="000000"/>
          <w:sz w:val="28"/>
        </w:rPr>
        <w:t>
      2) "Азаматтарға арналған үкiмет" мемлекеттiк корпорациясы" коммерциялық емес акционерлiк қоғамы" (бұдан әрi - Мемлекеттiк корпорация)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түрінде.</w:t>
      </w:r>
    </w:p>
    <w:p>
      <w:pPr>
        <w:spacing w:after="0"/>
        <w:ind w:left="0"/>
        <w:jc w:val="both"/>
      </w:pPr>
      <w:r>
        <w:rPr>
          <w:rFonts w:ascii="Times New Roman"/>
          <w:b w:val="false"/>
          <w:i w:val="false"/>
          <w:color w:val="000000"/>
          <w:sz w:val="28"/>
        </w:rPr>
        <w:t>
      3 Мемлекеттік қызметті көрсету нәтижесі – техникалық және кәсіптік білім туралы құжаттардың телнұсқасы.</w:t>
      </w:r>
    </w:p>
    <w:p>
      <w:pPr>
        <w:spacing w:after="0"/>
        <w:ind w:left="0"/>
        <w:jc w:val="both"/>
      </w:pPr>
      <w:r>
        <w:rPr>
          <w:rFonts w:ascii="Times New Roman"/>
          <w:b w:val="false"/>
          <w:i w:val="false"/>
          <w:color w:val="000000"/>
          <w:sz w:val="28"/>
        </w:rPr>
        <w:t>
      Мемлекеттiк қызмет көрсетудiң нәтижесiн ұсыну нысаны: қағаз жүзiнде.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өтінішті және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1) көрсетiлетiн қызметтi берушiнiң оқу бөлiмi қызметкерiнiң өтiнiштi тiркеуi және құжаттарды қабылдауы, рәсiмнiң ұзақтығы - 15 минут;</w:t>
      </w:r>
    </w:p>
    <w:p>
      <w:pPr>
        <w:spacing w:after="0"/>
        <w:ind w:left="0"/>
        <w:jc w:val="both"/>
      </w:pPr>
      <w:r>
        <w:rPr>
          <w:rFonts w:ascii="Times New Roman"/>
          <w:b w:val="false"/>
          <w:i w:val="false"/>
          <w:color w:val="000000"/>
          <w:sz w:val="28"/>
        </w:rPr>
        <w:t>
      2) көрсетiлетiн қызметтi берушi басшысының өтiнiштi қарауы және ұсынылған құжаттарды тексеруi, рәсiмнiң ұзақтығы - 1 күнтiзбелiк күн;</w:t>
      </w:r>
    </w:p>
    <w:p>
      <w:pPr>
        <w:spacing w:after="0"/>
        <w:ind w:left="0"/>
        <w:jc w:val="both"/>
      </w:pPr>
      <w:r>
        <w:rPr>
          <w:rFonts w:ascii="Times New Roman"/>
          <w:b w:val="false"/>
          <w:i w:val="false"/>
          <w:color w:val="000000"/>
          <w:sz w:val="28"/>
        </w:rPr>
        <w:t>
      3) көрсетiлетiн қызметтi берушiнiң жауапты тұлғасысының мемлекеттiк қызмет көрсету нәтижесiн ресiмдеуi, рәсiмнiң ұзақтығы - 16 күнтiзбелiк күн;</w:t>
      </w:r>
    </w:p>
    <w:p>
      <w:pPr>
        <w:spacing w:after="0"/>
        <w:ind w:left="0"/>
        <w:jc w:val="both"/>
      </w:pPr>
      <w:r>
        <w:rPr>
          <w:rFonts w:ascii="Times New Roman"/>
          <w:b w:val="false"/>
          <w:i w:val="false"/>
          <w:color w:val="000000"/>
          <w:sz w:val="28"/>
        </w:rPr>
        <w:t>
      4) көрсетiлетiн қызметтi алушыға мемлекеттiк қызмет көрсету нәтижесiн беру, рәсiмнiң ұзақтығы - 1 күнтiзбелiк күн.</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көрсетiлетiн қызметтi алушыға құжаттардың қабылданғаны туралы қолхат беруi;</w:t>
      </w:r>
    </w:p>
    <w:p>
      <w:pPr>
        <w:spacing w:after="0"/>
        <w:ind w:left="0"/>
        <w:jc w:val="both"/>
      </w:pPr>
      <w:r>
        <w:rPr>
          <w:rFonts w:ascii="Times New Roman"/>
          <w:b w:val="false"/>
          <w:i w:val="false"/>
          <w:color w:val="000000"/>
          <w:sz w:val="28"/>
        </w:rPr>
        <w:t>
      2) көрсетiлетiн қызметтi берушi басшысының бұрыштамаға сәйкес көрсетiлетiн қызметтi алушының өтiнiшiн көрсетiлетiн қызмет берушiнiң жауапты тұлғасына орындау үшiн беруi;</w:t>
      </w:r>
    </w:p>
    <w:p>
      <w:pPr>
        <w:spacing w:after="0"/>
        <w:ind w:left="0"/>
        <w:jc w:val="both"/>
      </w:pPr>
      <w:r>
        <w:rPr>
          <w:rFonts w:ascii="Times New Roman"/>
          <w:b w:val="false"/>
          <w:i w:val="false"/>
          <w:color w:val="000000"/>
          <w:sz w:val="28"/>
        </w:rPr>
        <w:t>
      3) көрсетiлетiн қызметтi берушi басшысының техникалық және кәсiптiк бiлiм туралы құжаттың телнұсқасына қол қоюы;</w:t>
      </w:r>
    </w:p>
    <w:p>
      <w:pPr>
        <w:spacing w:after="0"/>
        <w:ind w:left="0"/>
        <w:jc w:val="both"/>
      </w:pPr>
      <w:r>
        <w:rPr>
          <w:rFonts w:ascii="Times New Roman"/>
          <w:b w:val="false"/>
          <w:i w:val="false"/>
          <w:color w:val="000000"/>
          <w:sz w:val="28"/>
        </w:rPr>
        <w:t>
      4) көрсетiлетiн қызметтi алушының мемлекеттiк қызмет көрсету нәтижесiн алуы.</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көрсетілетін қызметті берушінің оқу бөлімінің қызметкері;</w:t>
      </w:r>
    </w:p>
    <w:p>
      <w:pPr>
        <w:spacing w:after="0"/>
        <w:ind w:left="0"/>
        <w:jc w:val="both"/>
      </w:pPr>
      <w:r>
        <w:rPr>
          <w:rFonts w:ascii="Times New Roman"/>
          <w:b w:val="false"/>
          <w:i w:val="false"/>
          <w:color w:val="000000"/>
          <w:sz w:val="28"/>
        </w:rPr>
        <w:t>
      көрсетілетін қызметті берушінің жауапты тұлғасы;</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1) көрсетілетін қызметті берушінің оқу бөлімінің қызметкері өтінішті тіркейді, құжаттарды қабылдайды және көрсетілетін қызметті берушінің басшысына қарау үшін жолдайды,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 берушінің жауапты тұлғасына орындау үшін береді, рәсімнің ұзақтығы - 1 күнтiзбелiк күн;</w:t>
      </w:r>
    </w:p>
    <w:p>
      <w:pPr>
        <w:spacing w:after="0"/>
        <w:ind w:left="0"/>
        <w:jc w:val="both"/>
      </w:pPr>
      <w:r>
        <w:rPr>
          <w:rFonts w:ascii="Times New Roman"/>
          <w:b w:val="false"/>
          <w:i w:val="false"/>
          <w:color w:val="000000"/>
          <w:sz w:val="28"/>
        </w:rPr>
        <w:t>
      3) көрсетілетін қызметті берушінің жауапты тұлғасы құжаттардың толықтығын тексереді, техникалық және кәсiптiк бiлiм туралы құжаттың телнұсқасын дайындайды, көрсетілетін қызметті берушінің басшысына қол қойғызады, содан кейін көрсетілетін қызметті алушыға беру үшін көрсетілетін қызметті берушінің оқу бөлімінің қызметкеріне береді, рәсімнің ұзақтығы - 17 күнтiзбелiк күн;</w:t>
      </w:r>
    </w:p>
    <w:p>
      <w:pPr>
        <w:spacing w:after="0"/>
        <w:ind w:left="0"/>
        <w:jc w:val="both"/>
      </w:pPr>
      <w:r>
        <w:rPr>
          <w:rFonts w:ascii="Times New Roman"/>
          <w:b w:val="false"/>
          <w:i w:val="false"/>
          <w:color w:val="000000"/>
          <w:sz w:val="28"/>
        </w:rPr>
        <w:t>
      4) көрсетілетін қызметті берушінің оқу бөлімінің қызметкері техникалық және кәсiптiк бiлiм туралы құжаттың телнұсқасын көрсетілетін қызметті алушыға береді, рәсімнің ұзақтығы - 1 күнтiзбелiк күн.</w:t>
      </w:r>
    </w:p>
    <w:p>
      <w:pPr>
        <w:spacing w:after="0"/>
        <w:ind w:left="0"/>
        <w:jc w:val="left"/>
      </w:pPr>
      <w:r>
        <w:rPr>
          <w:rFonts w:ascii="Times New Roman"/>
          <w:b/>
          <w:i w:val="false"/>
          <w:color w:val="000000"/>
        </w:rPr>
        <w:t xml:space="preserve"> 4. Мемлекеттiк корпорациямен өзара iс-қимыл тәртiбiнiң сипаттамасы</w:t>
      </w:r>
    </w:p>
    <w:p>
      <w:pPr>
        <w:spacing w:after="0"/>
        <w:ind w:left="0"/>
        <w:jc w:val="both"/>
      </w:pPr>
      <w:r>
        <w:rPr>
          <w:rFonts w:ascii="Times New Roman"/>
          <w:b w:val="false"/>
          <w:i w:val="false"/>
          <w:color w:val="000000"/>
          <w:sz w:val="28"/>
        </w:rPr>
        <w:t>
      9. Әрбір рәсімнің ұзақтығы көрсетілген Мемлекеттiк корпорацияға жүгiну тәртiбiнің сипаттамасы:</w:t>
      </w:r>
    </w:p>
    <w:p>
      <w:pPr>
        <w:spacing w:after="0"/>
        <w:ind w:left="0"/>
        <w:jc w:val="both"/>
      </w:pPr>
      <w:r>
        <w:rPr>
          <w:rFonts w:ascii="Times New Roman"/>
          <w:b w:val="false"/>
          <w:i w:val="false"/>
          <w:color w:val="000000"/>
          <w:sz w:val="28"/>
        </w:rPr>
        <w:t xml:space="preserve">
      1) көрсетiлетiн қызметтi алушы өтiнiштi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қажеттi құжаттарды Мемлекеттiк корпорацияның қызметкерiне тапсырады, құжаттарды тапсырған кезде көрсетілетін қызметті алушыға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құжаттардың қабылданғаны туралы қолхат берiледi, рәсiмнiң ұзақтығы - 15 минут;</w:t>
      </w:r>
    </w:p>
    <w:p>
      <w:pPr>
        <w:spacing w:after="0"/>
        <w:ind w:left="0"/>
        <w:jc w:val="both"/>
      </w:pPr>
      <w:r>
        <w:rPr>
          <w:rFonts w:ascii="Times New Roman"/>
          <w:b w:val="false"/>
          <w:i w:val="false"/>
          <w:color w:val="000000"/>
          <w:sz w:val="28"/>
        </w:rPr>
        <w:t>
      2) Мемлекеттiк корпорацияның қызметкерi құжаттарды қабылдауды жүзеге асырады және Мемлекеттiк корпорацияның жинақтаушы бөлiмiне көрсетiлетін қызметтi берушiге жiберу үшiн жолдайды, рәсiмнiң ұзақтығы - 15 минут;</w:t>
      </w:r>
    </w:p>
    <w:p>
      <w:pPr>
        <w:spacing w:after="0"/>
        <w:ind w:left="0"/>
        <w:jc w:val="both"/>
      </w:pPr>
      <w:r>
        <w:rPr>
          <w:rFonts w:ascii="Times New Roman"/>
          <w:b w:val="false"/>
          <w:i w:val="false"/>
          <w:color w:val="000000"/>
          <w:sz w:val="28"/>
        </w:rPr>
        <w:t>
      3) көрсетiлетiн қызметтi берушiнiң оқу бөлiмiнің қызметкерi өтiнiштi тiркейдi, құжаттарды қабылдайды және көрсетiлетiн қызметтi берушiнiң басшысына қарау үшiн жолдайды, рәсiмнiң ұзақтығы - 1 күнтізбелік күн;</w:t>
      </w:r>
    </w:p>
    <w:p>
      <w:pPr>
        <w:spacing w:after="0"/>
        <w:ind w:left="0"/>
        <w:jc w:val="both"/>
      </w:pPr>
      <w:r>
        <w:rPr>
          <w:rFonts w:ascii="Times New Roman"/>
          <w:b w:val="false"/>
          <w:i w:val="false"/>
          <w:color w:val="000000"/>
          <w:sz w:val="28"/>
        </w:rPr>
        <w:t>
      4) көрсетiлетiн қызметтi берушiнiң басшысы бұрыштамаға сәйкес көрсетiлетiн қызметтi алушының өтiнiшiн көрсетiлетiн қызметті берушiнiң жауапты тұлғасына орындау үшiн бередi, рәсiмнiң ұзақтығы - 1 күнтізбелік күн;</w:t>
      </w:r>
    </w:p>
    <w:p>
      <w:pPr>
        <w:spacing w:after="0"/>
        <w:ind w:left="0"/>
        <w:jc w:val="both"/>
      </w:pPr>
      <w:r>
        <w:rPr>
          <w:rFonts w:ascii="Times New Roman"/>
          <w:b w:val="false"/>
          <w:i w:val="false"/>
          <w:color w:val="000000"/>
          <w:sz w:val="28"/>
        </w:rPr>
        <w:t>
      5) көрсетiлетiн қызметтi берушiнiң жауапты тұлғасы құжаттардың толықтығын тексередi, техникалық және кәсiптiк бiлiм туралы құжаттың телнұсқасын дайындайды, көрсетiлетiн қызметтi берушiнiң басшысына қол қойғызады, содан кейiн Мемлекеттiк корпорацияның қызметкерiне беру үшiн көрсетiлетiн қызметтi берушiнiң оқу бөлiмiнің қызметкерiне бередi, рәсiмнiң ұзақтығы - 17 күнтiзбелiк күн;</w:t>
      </w:r>
    </w:p>
    <w:p>
      <w:pPr>
        <w:spacing w:after="0"/>
        <w:ind w:left="0"/>
        <w:jc w:val="both"/>
      </w:pPr>
      <w:r>
        <w:rPr>
          <w:rFonts w:ascii="Times New Roman"/>
          <w:b w:val="false"/>
          <w:i w:val="false"/>
          <w:color w:val="000000"/>
          <w:sz w:val="28"/>
        </w:rPr>
        <w:t>
      6) көрсетiлетiн қызметтi берушiнiң оқу бөлiмiнің қызметкерi техникалық және кәсiптiк бiлiм туралы құжаттың телнұсқасын Мемлекеттiк корпорацияның қызметкерiне бередi, рәсiмнiң ұзақтығы - 1 күнтiзбелiк күн;</w:t>
      </w:r>
    </w:p>
    <w:p>
      <w:pPr>
        <w:spacing w:after="0"/>
        <w:ind w:left="0"/>
        <w:jc w:val="both"/>
      </w:pPr>
      <w:r>
        <w:rPr>
          <w:rFonts w:ascii="Times New Roman"/>
          <w:b w:val="false"/>
          <w:i w:val="false"/>
          <w:color w:val="000000"/>
          <w:sz w:val="28"/>
        </w:rPr>
        <w:t>
      7) Мемлекеттiк корпорацияның қызметкерi техникалық және кәсiптiк бiлiм туралы құжаттың телнұсқасын көрсетiлетiн қызметтi алушыға бередi, рәсiмнiң ұзақтығы - 15 минут.</w:t>
      </w:r>
    </w:p>
    <w:p>
      <w:pPr>
        <w:spacing w:after="0"/>
        <w:ind w:left="0"/>
        <w:jc w:val="both"/>
      </w:pPr>
      <w:r>
        <w:rPr>
          <w:rFonts w:ascii="Times New Roman"/>
          <w:b w:val="false"/>
          <w:i w:val="false"/>
          <w:color w:val="000000"/>
          <w:sz w:val="28"/>
        </w:rPr>
        <w:t xml:space="preserve">
      10. Көрсетiлетiн қызметтi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тiзбеге сәйкес құжаттар топтамасын толық ұсынбаған жағдайда, Мемлекеттiк корпорация қызметкерi өтiнiштi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бередi.</w:t>
      </w:r>
    </w:p>
    <w:p>
      <w:pPr>
        <w:spacing w:after="0"/>
        <w:ind w:left="0"/>
        <w:jc w:val="both"/>
      </w:pPr>
      <w:r>
        <w:rPr>
          <w:rFonts w:ascii="Times New Roman"/>
          <w:b w:val="false"/>
          <w:i w:val="false"/>
          <w:color w:val="000000"/>
          <w:sz w:val="28"/>
        </w:rPr>
        <w:t>
      11.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сипаттамасы осы Регламенттің қосымшасына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Мемлекеттiк қызмет көрсетудiң бизнес-процестерiнiң анықтамалығы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291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7051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