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1521" w14:textId="3b01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2015-2016 оқу жылына техникалық және кәсіптік білімді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29 маусымдағы № 2/405 қаулысы. Алматы қаласы Әділет департаментінде 2015 жылғы 30 шілдеде № 1188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Білім және ғылым министрлігінің 2012 жылғы 4 мамырдағы "Мектепке дейінгі тәрбие мен оқытуға, техникалық және кәсiптiк, орта бiлiмнен кейiнгi, жоғары және жоғары оқу орнынан кейiнгi бiлiмi бар мамандарды даярлауға, сондай-ақ жоғары оқу орындарының дайындық бөлімдеріне мемлекеттiк бiлiм беру тапсырысын орналастыру қағидаларын бекіту туралы" туралы № 198 бұйрығының </w:t>
      </w:r>
      <w:r>
        <w:rPr>
          <w:rFonts w:ascii="Times New Roman"/>
          <w:b w:val="false"/>
          <w:i w:val="false"/>
          <w:color w:val="000000"/>
          <w:sz w:val="28"/>
        </w:rPr>
        <w:t>3 бөліміне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қосымшыларына сәйкес 2015-2016 оқу жылына техникалық және кәсіптік білімді мамандарды даярлауға арналған мемлекеттік білім беру тапсырысы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Білім басқармасы техникалық және кәсіптік білімді мамандарды даярлауға арналған мемлекеттік білім беру тапсырысын интернет ресурста орналастыруды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З. Аманжоловаға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2/405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2015-2016 оқу жылына техникалық және кәсіптік білімді мамандарды даярлауға</w:t>
      </w:r>
      <w:r>
        <w:br/>
      </w:r>
      <w:r>
        <w:rPr>
          <w:rFonts w:ascii="Times New Roman"/>
          <w:b/>
          <w:i w:val="false"/>
          <w:color w:val="000000"/>
        </w:rPr>
        <w:t>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орнының атауы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Мамандықтың коды мен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2015-2016 жылдарға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сы-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нып 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зін-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(оқу тілі)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(оқу тілі)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 Алматы мемлекеттік қазақ гуманитарлық педагогтік колледжі"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– Мектепке дейінгі тәрбие және оқыту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0101013 - Мектеп-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дейінгі балалар мекеме-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сінің тәрбие-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– Бастауыш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0105013 - Бас-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тауыш білім беру мұғалі-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2 Алматы мемлекеттік гуманитарлық-педагогтік колледжі"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– Мектепке дейінгі тәрбие және оқыту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0101013 - Мектеп-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дейінгі балалар мекеме-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тәрбие-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– Бастауыш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0105013 - Бас-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тауыш білім беру мұғалі-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мемлекеттік сервис және технология колледжі"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– Шаштараз өнері және сәндік косметика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0506063 - Суретші-мо-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– Қонақ үй шаруашылығына қызмет көрсету және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0507063 - Қызмет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туші менед-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– Тігін өндірісі және киімдерді модельдеу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1211083 - Модель-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ші- құрастырушы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1211093-Техник-тех-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1304043 - Техник-бағдар-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0511000-Туризм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0511043- Менед-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мемлекеттік жаңа технологиялар колледжі"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Автокөлікті жөндеу, пайдалану және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1201133 -Техник- 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 – Көліктік радиоэлектрондық жабдықтарды техникалық пайдалану (көлік 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1310063 - Техник- элект-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– Тігін өндірісі және киімдерді модельдеу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1211083 - Модель-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ші- құрас-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– Көліктегі қозғалысты басқару және тасымалдауды ұйымдастыру (әр сала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1202063 -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мемлекеттік политехникалық колледжі"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– Машина жасау технологиясы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1014023 - 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1304033 -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1304043 - Техник-бағдар-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1304053 - Ақпаратты қорғау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және байланыс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1306113 - Техник- элект-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Ақпараттық жүйелер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1305023 - техник- бағдар-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найы топ)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мемлекеттік энергетика және электрондық технологиялар колледжі"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– Электрстанция-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 мен желілерінің электр жабдықтары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0901043 - Техник-электр шебері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 – Жылу электр станцияларының жылу энергетикалық қондырғылары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0906033 - Техник- жылу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 – Көліктік радиоэлек-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трондық жабдықтарды техникалық пайдалану (әр сала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1310063 - Техник- электроншы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Менеджмент (сала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0515013 - Менед-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0902000 - Электрмен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0902043 - Техник- элек-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Ақпараттық жүйелер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1305023 - Техник-бағдар-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 – Механикалық өңдеу, өлшеу-бақылау құралдары және өнер кәсіпте автоматиика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1013073 - Техник- 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( 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мемлекеттік бизнес колледжі"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(әр сала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0518033 - 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қызмет-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талдау және бухгал-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терлік есеп бойынша эконо-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75( 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Менеджмент (саудада)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0515013 - Менед-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50( 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– Маркетинг (әр сала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0513053 - Марке-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– Тамақтандыру өндірісі тағамдарының технологиясы және оны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1226043 - Техник-техно-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50( 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– Нан, макарон және кондитер өндірісі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1219243 - Техник-техно-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1304043 - Техник- бағдар-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 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"Туризм және қонақжайлылық индустриясы колледжі"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Тамақтандыру өндірісі тағамдарының технологиясы және оны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1226043 - Техник-техно-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50( 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Қонақ үй шаруашылығына қызмет көрсету және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0507063 - Сервис бойынша менед-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0511000 - Туризм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0511043 -Менед-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мемлекеттік көлік және коммуникациялар колледжі"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0904000 - Темір жол электротехникалық жүйелерін электрмен жабдықтау, пайдалану, техникалық қызмет көрсету және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0904033 - Электроме-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– Теміржол құрылысы, жол және жол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1409053 - Құрылыс-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1203000 - Теміржол көлігімен тасымалдауды ұйымдастыру және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1203053 -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– Темір жол жылжымалы құрамдарын пайдалану, жөндеу және техникалық күтім жасау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1108213 - Элек-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1303000-Автоматика, телемеханика және темір жол көлігінде қозғалысты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1303043- Элек-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"Медициналық колледжі"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0302000 - Медбикелік іс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0302033 - Жалпы тәжірибе-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 медбике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0301000 - Емдеу 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 – Акушер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0301013- Фельдшер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0305000 - Лабораториялық диагностика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0305013 - Медици-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налық лаборант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сервистік қызмет көрсету колледжі"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0510000 - Іс қағаз-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 жүргізу және мұрағаттану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0510012 - Хатшы-рефе-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рондық есептеу техника-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және бағдарламалық қамтама-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ету(түр-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1304082 - Электрондық есептеу машинасын іске қосушы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Тамақ-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ұйымдас-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0508042 - Метрдотель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0508012 - Аспаз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0511000-Туризм (салалар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0511032 - Турист агенті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0513000-Марке-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 (сала-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0513032-Азық – түлік тауарлары-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сатушысы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сән және дизайн колледжі" Коммуналдық мемлекеттік қазыналық кәсіпорны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 модель-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1211072 - Модельер- пішуші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1211062- Тігінші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Шаштараз өнері және сәндік космети-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0506012 - Шаштараз- модельер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Тамақтандыруды ұйымдас-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0508012 - Аспаз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көпсалалы колледжі" коммуналдық мемлекеттік қазыналық кәсіпорны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Үйлер мен ғимарат-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салу және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1401252 - Әрлеу құрылыс жұмыстарының шебері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1401262 - Жалпы құрылыс жұмыстарының шебері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1414000 - Жиһаз өндірісі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1414072 - Ағаш және жиһаз өндірісінің шебері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0402000 - Дизайн (бейін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0402022 - Көркемдік-әсемдеу жұмыстарын жүргізуші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 –Тоңазытқыш- компрес-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машина-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 және қондырғылары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1119012 - Тоңазытқыш қондырғылар жабдықтары-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монтажшысы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Автокөлікті жөндеу, пайдалану және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1201072 - Автокөлік жөндейтін 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 – Телеком-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 құрал-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жөндеу және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0502012 - Радиоэлек-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тронды жабдықтарды жөндеу және қызмет көрсету радиомеха-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нигі (радио-, теле-, аудио-, видео-)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1114000-Данекер-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 ісі (салалар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1114044- Электргаз-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 дәнкерлеуші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полиграфия колледжі" коммуналдық мемлекеттік қазыналық кәсіпорны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1227000 - Полигра-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фия өндірісі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1227072 - Электрондық теру және беттеу операторы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1227032 - Жазық баспа баспагері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1227022 - Түптеуші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– Марке-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 (әр сала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0513022 – Азық түлік емес тауарларының сатушысы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автомеханика колледжі" коммуналдық мемлекеттік қазыналық кәсіпорны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Автокөлікті жөндеу,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және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1201072 - Автокөлік жөндейтін 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1201062 - Автокөліктің электр жабдықтарын жөндеу бойынша 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1201082- Автокөлік құралдарының шанағын жөндеу шебері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(қазақ-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құрылыс және халықтық кәсіпшілік колледжі" коммуналдық мемлекеттік қазыналық кәсіпорны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Үйлер мен ғимарат-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салу және пайда-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1401032 - Құрылыс ағаш шебері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1401202 - Құрылыста құрғақ әдісті қолдану маманы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1401252 - Әрлеу құрылыс жұмыстарының шебері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0413000 - Сәндік-қолданба-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 және халықтық кәсіпші-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өнері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0413132 - Музыка аспаптарын дайындаушы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жөндеу,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және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1201072 - Автокөлік жөндейтін 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Дәнекерлеу ісі (салалар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1114042 - Электргаз-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 дәнекерлеу-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(орысша)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технология және флористика колледжі"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жөндеу,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және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1201072 - Автокөлік жөндейтін 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модель-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1211072 - Модельер- пішуші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1211032 - Тігінші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1503000 - Өсімдік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1503062 - Гүл өсіруші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рондық есептеу техника-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және бағдарламалық қамтама-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1304012 - Электрондық есептеу машинасының операторы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Үйлер мен ғимарат-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салу және пайда-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1401032 - Құрылыс ағаш ұстасы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(орысша)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телекоммуникация және машина жасау колледжі" коммуналдық мемлекеттік қазыналық кәсіпорны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1307000 - Электр байла-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нысы жүйеле-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рінің құрылғы-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 мен сымдық тарату жүйеле-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1307022 - Электр байланысы жүйелерінің құрылыстары мен сымдық тарату жүйелерінің электромон-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1307032- Байланыс монтаждаушы-кабельші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және байланыс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1306032 - Байланыс операторы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1115000 - Өндірістердегі элетро-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жабдық-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1115042 - Өндіріс электржабдықтарын жөндейтін және қызмет көрсететін электромон-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Автокөлікті жөндеу, пайдалану және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1201072 - Автокөлік жөндейтін 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Дәнекер-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 ісі (салалар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1114042 - Электргазбен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1109000 - Токарлық іс және металл өңдеу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1109102-Кең профильді станокшы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(қазақ-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құрылыс- техникалық колледжі"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жөндеу, пайда-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лану және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1201072 - Автокөлік жөндейтін 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Үйлер мен ғимарат-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салу және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1401252 - Әрлеу құрылыс жұмыстары-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шебері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1414000 - Жиһаз өндірісі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1401202 - Құрылыста құрғақ әдісті қолдану маманы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1414072 - Ағаш және жиһаз өндірісінің шебері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1403000 - Ішкі санитар-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лық- техника-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құрылғы-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мен вентиля-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цияны монтаж-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 және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1403052 - Санитарлық-техникалық жүйелер мен жабдықтарды монтаждаушы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0901000 - Электр және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жабдық-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0910032 - Жарық түсіру және беру жүйесінің электрмонтаждаушы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Дәнекер-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 ісі (салалар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1114042 - Электргаз-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 дәнекерлеу-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Электрондық есептеу және бағдарламалық қамтамасыз ету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1304012 - Электрондық есептеу машинасының операторы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электромеханика колледжі"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Дәнекер-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 ісі (салалар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1114042 - Электргаз-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 дәнекерлеу-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жөндеу,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және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1201072 - Автокөлік жөндейтін 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рондық есептеу техника-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және бағдар-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ламалық қамтама-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ету(түр-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 бойынша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1304012 - Электрондық есептеу машинасының операторы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0910000 - Электр және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жабдық-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0910032 - Жарық түсіру және беру жүйесінің электрмонтаждаушысы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жолаушылар көлігі және технологиялар колледжі"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модель-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1211072- Модельер- пішуші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Шаштараз өнері және сәндік космети-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0506012 - Шаштараз- медельер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Автокө-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жөндеу,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және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1201072 - Автокөлік-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жөндейтін 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1201062 - Автокөлік-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 электр жабдықтарын жөндеу бойынша 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1201082 - Автокөлік құралдары-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шанағын жөндеу шебері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Дәнекер-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 ісі (салалар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1114042 - Электргаз-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 дәнекер-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1109000 - Токарлық іс және металл өңдеу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1109012 - Токарь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1105000 - Қала электр көлікте-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ну, техника-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қызмет көрсету және жөндеу (салалар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1105062 - Электржабдықтарын жөндеу бойынша слесарь-электрик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1105032 - Метрополи-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жабдықта-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жөндеу және қызмет көрсету бойынша слесарь- 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№02 кәсіптік мектеп Мемлекеттік мекеме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1109000 - Токарлық іс және металл өңдеу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1109012 -Токарь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1112000 - Өнеркә-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сіп машина-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 және жабдық-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1112022 - Механика-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жинақтау жұмысының слесары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рондық есептеу техника-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және бағдар-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ламалық қамтама-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1304012 - Электрон-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есептеу машинасы-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операторы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Үйлер мен ғимарат-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салу және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1401032 - Құрылыс ағаш ұстасы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мемлекет-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тік колледж-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 бойынша: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2574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2451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(қазақ-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технико-экономикалық қатынас жолдары колледжі"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0904000 - Темір жол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жүйеле-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 электр-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жабдық-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тау,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ну, техника-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қызмет көрсету және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0904033 - Электроме-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– Темір жол жылжыма-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 құрамда-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ну, жөндеу және техника-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қызмет көрсету (салалар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1108213 - Электроме-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– Темір жол көлігі-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тасымал-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дауды ұйымдас-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 және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1203053 -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Темір жол қозғалы-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сында автома-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тика, телеме-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ханиканы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1303043 - Электроме-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– Теміржол құрылысы, жол және жол шаруашы-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– Техник- құрылысшы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– Техник-бағдарламашы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 – Көтергіш- көлік, құрылыс, жол машиналары мен жабдық-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техника-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(салалар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 – Техник- 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индустриалдық колледжі"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Автокө-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жөндеу,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ну, және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– Техник- 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– Электр-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және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құрал-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техника-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ну, қызмет көрсету және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–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– Көлік-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 қозға-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лысты басқару және тасымал-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дауды ұйымдас-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 (әр сала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1202063 -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рондық есептеу және бағдар-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ламалық қамтама-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– Техник- бағдарла-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(әр сала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– Экономист- бухгалтер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(қазақ-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 – Ет және ет тағамда-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өндірісі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1225133 – Техник- 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1223000 - Сыра, алкогольсіз және спиртті ішімдік-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 өндірісі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1223083- Техник- 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Тамақтандыруды ұйымдас-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0508063 – Қызмет көрсетуші менеджер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– Тамақтандыру өндірісі тағамда-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техноло-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гиясы және оны ұйымдас-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1226343 – Техник- 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модель-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 – Модельер- құрастыру-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 – Сүт тағамда-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өндірісі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1224063 - 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"Тұрар Рысқұлов атындағы Қазақ экономикалық университетінің экономикалық колледжі"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(салалар және қолдану аясы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– Менеджер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 – Қаржы (әр сала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0516053 – Қаржылық жұмыстағы экономист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(әр сала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0518023 - Бухгалтер – ревизор (аудитор)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қаржылық - құқықтық және технологиялық колледжі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рондық есептеу және бағдар-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ламалық қамтама-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– Техник- бағдарла-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– Тамақ-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 өндірісі тағамда-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техноло-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гиясы және оны ұйымдас-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1226343 – Техник- 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– Нан пісіру, макарон және кондитер өндірісі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1219033 – Техник- 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 – Метроло-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гия, 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дарттау және сертифи-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каттау (салалар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 – Стандарт-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(әр сала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0518023 - Бухгалтер – ревизор (аудитор)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Тынышпаев атындағы қазақ көлік және коммуникациялар академиясының алматы көлік колледжі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– Теміржол құрылысы, жол және жол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– Техник- құрылысшы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0904000 - Темір жол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жүйеле-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 электр-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жабдық-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тау,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ну, техника-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қызмет көрсету және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 – Электроме-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мекемесі "Алматы менеджмент және сервис колледжі"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Тамақ-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ұйымдас-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0508063 – Қызмет көрсетуші менеджер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Автокө-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жөндеу,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ну, және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– Техник- 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темір жол көлігі колледжі" білім беру мекемесі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– Темір жол жылжыма-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 құрам-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ну, жөндеу және техника-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күтім жасау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1108213 - Электроме-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"Сымбат" дизайн және технология академиясы" Білім беру мекемесі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0402000 - Дизайн (профиль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 – Дизайнер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модель-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 – Модельер-құрастырушы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1211093-Техник- 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Шаштараз өнері және сәндік космети-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0506063 – Суретші- модельер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құрылыс және менеджмент колледжі"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Үйлер мен ғимарат-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салу және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 – Техник- құрылысшы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1405000 - Газ жабдық-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жүйесі-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жабдық-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монтаж-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 және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 –Газ объектілері құралдарын пайдалану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0514000 - Бағалау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0514013 – Бағалаушы-эксперт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 – Интерьер дизайны, азамат-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ғимарат-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қалпына келтіру, қайта жаңарту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1417013 -Техник- дизайнер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(орысша)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көпсалалы техника-экономика-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колледжі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1309000-Оптика-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және элект-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ронды құрал- жабдық-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1309043- Байланыс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қаласының орталық техникалық колледжі"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 – Автомат-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 және басқару (бейін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1302023 - Электроме-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Үйлер мен ғимарат-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салу және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 – Техник-құрылысшы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рондық есептеу және бағдар-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ламалық қамтама-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1304043 - Техник- бағдарла-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"Перспектика" Колледжі Білім беру ұйымы" жауапкершілігі шектеулі серіктестігі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– Нан пісіру, макарон және кондитер өндірісі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1219042- Бисквит даярлаушы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1219032- Шоколад даярлаушы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 және коммуникация халықаралық колледжі"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және байланыс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 – Байланыс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ламалық қамтама-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1304043 - Техник- бағдарла-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Академиясының колледжі"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– Марке-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 (әр сала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0513053 - Маркетолог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(саудада)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0515013 - Менеджер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1305000- Ақпарат-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жүйелер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1305033-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(әр сала бойынша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0518023 – Бухгалтер-ревизор (аудитор)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автомобиль-жол колледжі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141000 - Автомо-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 жолдары мен аэрод-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ромдар салу және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1410013 - Техник- құрылысшы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Автокө-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жөндеу, пайдала-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және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1201133 - Техник – 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– Көлік-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 қозға-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лысты басқару және тасымал-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дауды ұйымдас-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 (салалар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1202063 -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мемлекет-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тік емес колледж-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 бойынша: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775 (орысша)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(қазақ-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2/405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2015-2016 оқу жылына техникалық және кәсіптік білімді мамандарды даярлауға</w:t>
      </w:r>
      <w:r>
        <w:br/>
      </w:r>
      <w:r>
        <w:rPr>
          <w:rFonts w:ascii="Times New Roman"/>
          <w:b/>
          <w:i w:val="false"/>
          <w:color w:val="000000"/>
        </w:rPr>
        <w:t>арналған мемлекеттік білім беру тапсырысы</w:t>
      </w:r>
      <w:r>
        <w:br/>
      </w:r>
      <w:r>
        <w:rPr>
          <w:rFonts w:ascii="Times New Roman"/>
          <w:b/>
          <w:i w:val="false"/>
          <w:color w:val="000000"/>
        </w:rPr>
        <w:t>(республикалық бюджет)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орнының 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Мамандықтың коды мен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 саны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сынып негі-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зінде (оқу тілі)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 Алматы мемлекеттік қазақ гуманитарлық педагогтік колледжі" мемлекеттік коммуналдық қазыналық кәсіпорны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0111000 - Негізгі орта білім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 – Қазақ тілінің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0111083 - Шетел тілінің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мемлекеттік энергетика және электрондық технологиялар колледжі" мемлекеттік коммуналдық қазыналық кәсіпорны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– Электр станциялары мен кішігірім станциялар-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электр жабдықтары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0901043 - Техник- 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мемлекеттік бизнес колледжі" мемлекеттік коммуналдық қазыналық кәсіпорны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(әр сала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0518033 - Шаруашылық қызметті талдау және бухгалтерлік есеп бойынша экономист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полиграфия колледжі" коммуналдық мемлекеттік қазыналық кәсіпорны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1227000 - Полиграфия өндірісі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1227072 - Электрондық теру және беттеу операторы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1227032 - Жазық баспа баспагері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1227022 - Түптеуші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құрылыс және халықтық кәсіпшілік колледжі"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Автокөлікті жөндеу, пайдалану және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1201072 - Автокөлік жөндейтін 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Дәнекерлеу ісі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1114042 - Электргазбен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технология және флористика колледжі"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киімдерді модельдеу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1211072 - Модельер- пішуші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Электрондық 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1304012 - Электрондық есептеу машинасының операторы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"Алматы электромеханика колледжі"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Автокөлікті жөндеу, пайдалану және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1201072 - Автокөлік жөндейтін 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Электрондық 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1304012 - Электрондық есептеу машинасының операторы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мемлекеттік колледждер бойынша: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технико- экономикалық қатынас жолдары колледжі"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– Темір жол көлігімен тасымалдауды ұйымдастыру және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1203053 -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Темір жол көлігіндегі қозғалысты автоматика, телемеханиканы және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1303043 - Электромеха-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– Теміржол құрылысы, жол және жол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– Техник- құрылысшы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индустриалдық колледжі"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Автокөлікті жөндеу, пайдалану және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– Техник- 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– Электрлік және электромеханикалық құралдарды техникалық пайдалану, қызмет көрсету және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– Электромеха-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– Көліктегі қозғалысты басқару және тасымалдауды ұйымдастыру (әр сала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1202063 -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– Техник- бағдарламашы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1218000 - Азық-түлік өндірісі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1218033 – Құрал жабдықтарды жөндеу және пайдалану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– Нан пісіру, макарон және кондитер өндірісі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1219033 – Техник- 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 – Метрология, стандарттау және сертификаттау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 – Стандарттау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қаржылық - құқықтық және технологиялық колледжі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– Техник- бағдарламашы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– Тамақтандыру өндірісі тағамдарының технологиясы және оны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1226343 – Техник- 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(әр сала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0518023 – Бухгалтер- ревизор (аудитор)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(орысша)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