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cf4a" w14:textId="1b2c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"Туристік ақпаратты; оның ішінде туристік әлеует; туризм объектілері мен туристік қызметті жүзеге асыратын тұлғалар туралы ақпаратты беру"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2015 жылғы 03 шілдедегі № 3/420 қаулысы. Алматы қаласы Әділет департаментінде 2015 жылғы 03 тамызда № 1189 болып тіркелді. Күші жойылды - Алматы қаласы әкімдігінің 28.02.2020 № 1/56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әкімдігінің 28.02.2020 № 1/56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Ескерту. Қаулының атауы жаңа редакцияда - Алматы қаласы әкімдігінің 08.04.2016 № 2/123 (алғашқы ресми жарияланғаннан кейін күнтізбелік он күн өткен соң қолданысқа енгізіледі)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13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туристік қызмет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көрсетілетін қызметтер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Заңдарына сәйкес, Қазақстан Республикасы Инвестициялар және даму министрінің 2015 жылғы 28 сәуірдегі № 495 "Туризм саласындағы мемлекеттік көрсетілетін қызметтердің стандарттарын бекіту туралы" бұйрығын басшылыққа ала отырып,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"Туристік ақпаратты; оның ішінде туристік әлеует; туризм объектілері мен туристік қызметті жүзеге асыратын тұлғалар туралы ақпаратты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1 тармаққа өзгерістер енгізілді - Алматы қаласы әкімдігінің 08.04.2016 № 2/123 (алғашқы ресми жарияланғаннан кейін күнтізбелік он күн өткен соң қолданысқа енгізіледі)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Туризм және сыртқы байланыстар басқармасы коммуналдық мемлекеттік мекемесі осы қаулыны кейіннен ресми және мерзімді баспа басылымдарында, сондай-ақ интернет-ресурста жариялай отырып, әділет органдарында мемлекеттік тіркеуді жүргізсін.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2 тармаққа өзгерістер енгізілді - Алматы қаласы әкімдігінің 08.04.2016 № 2/123 (алғашқы ресми жарияланғаннан кейін күнтізбелік он күн өткен соң қолданысқа енгізіледі)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әкімдігінің мына қаулыларының күші жойылды деп танылсын: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2014 жылғы 13 мамырдағы № 2/350 </w:t>
      </w:r>
      <w:r>
        <w:rPr>
          <w:rFonts w:ascii="Times New Roman"/>
          <w:b w:val="false"/>
          <w:i w:val="false"/>
          <w:color w:val="000000"/>
          <w:sz w:val="28"/>
        </w:rPr>
        <w:t xml:space="preserve"> "Туристік ақпарат, оның ішінде туристік әлеует, туризм объектілері және туристік қызметті жүзеге асыратын тұлғалар туралы ақпарат беру"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көрсетілетін қызмет регламентін бекіту туралы" (Нормативтік құқықтық актілерді мемлекеттік тіркеу Тізілімінде № 1053 тіркелген, "Алматы ақшамы" және "Вечерний Алматы" газеттерінде 2014 жылғы 5 маусымда жарияланған);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2014 жылғы 16 қазандағы № 4/844 "Алматы қаласы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"Туристік ақпарат, оның ішінде туристік әлеует, туризм объектілері және туристік қызметті жүзеге асыратын тұлғалар туралы ақпарат беру" мемлекеттік көрсетілетін қызмет регламентін бекіту туралы" 2014 жылғы 13 мамырдағы № 2/350 қаулысына өзгерістер және толықтырулар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1097 тіркелген, "Алматы ақшамы" және "Вечерний Алматы" газеттерінде 2014 жылғы 13 қарашада жарияланған).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Алматы қаласы әкімінің орынбасары М. Құдышевқа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3/420 қаулысымен бекітілді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"Туристік ақпаратты; оның ішінде туристік әлеует;</w:t>
      </w:r>
      <w:r>
        <w:br/>
      </w:r>
      <w:r>
        <w:rPr>
          <w:rFonts w:ascii="Times New Roman"/>
          <w:b/>
          <w:i w:val="false"/>
          <w:color w:val="000000"/>
        </w:rPr>
        <w:t>туризм объектілері мен туристік қызметті жүзеге асыратын</w:t>
      </w:r>
      <w:r>
        <w:br/>
      </w:r>
      <w:r>
        <w:rPr>
          <w:rFonts w:ascii="Times New Roman"/>
          <w:b/>
          <w:i w:val="false"/>
          <w:color w:val="000000"/>
        </w:rPr>
        <w:t>тұлғалар туралы ақпаратты беру" мемлекеттік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 регламенті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Регламентінің атауы жаңа редакцияда - Алматы қаласы әкімдігінің 08.04.2016 № 2/123 (алғашқы ресми жарияланғаннан кейін күнтізбелік он күн өткен соң қолданысқа енгізіледі)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"Туристік ақпаратты; оның ішінде туристік әлеует; туризм объектілері мен туристік қызметті жүзеге асыратын тұлғалар туралы ақпаратты беру" мемлекеттік көрсетілетін қызметін (бұдан әрі – мемлекеттік көрсетілетін қызмет) "Алматы қаласы Туризм және сыртқы байланыстар басқармасы" коммуналдық мемлекеттік мекемесі (бұдан әрі – көрсетілетін қызметті беруші) Қазақстан Республикасы Инвестициялар және даму министрінің 2015 жылғы 28 сәуірдегі № 495 бұйрығымен бекітілген "Туристік ақпаратты; оның ішінде туристік әлеует; туризм объектілері мен туристік қызметті жүзеге асыратын тұлғалар туралы ақпаратты беру" мемлекеттік көрсетілетін қызмет стандартына (бұдан әрі – стандарт) және 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көрсетеді.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1 тармаққа өзгерістер енгізілді - Алматы қаласы әкімдігінің 08.04.2016 № 2/123 (алғашқы ресми жарияланғаннан кейін күнтізбелік он күн өткен соң қолданысқа енгізіледі)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заңды және жеке тұлғаларға (бұдан әрі – көрсетілетін қызметті алушы) тегін көрсетіледі.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қызметті көрсету нәтижесін беру көрсетілетін қызметті берушінің кеңсесі арқылы жүзеге асырылады.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қағаз түрінде.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көрсету нәтижесі: туристік ақпарат, оның ішінде туристік әлеует, туризм объектілері және туристік қызметті жүзеге асыратын тұлғалар туралы ақпарат беру.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сұрау салу ресімделген тілге орай мемлекеттік немесе орыс тілінде жүзеге асырылады.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үдерісінде</w:t>
      </w:r>
      <w:r>
        <w:br/>
      </w:r>
      <w:r>
        <w:rPr>
          <w:rFonts w:ascii="Times New Roman"/>
          <w:b/>
          <w:i w:val="false"/>
          <w:color w:val="000000"/>
        </w:rPr>
        <w:t>көрсетілетін қызметті берушінің құрылымдық</w:t>
      </w:r>
      <w:r>
        <w:br/>
      </w:r>
      <w:r>
        <w:rPr>
          <w:rFonts w:ascii="Times New Roman"/>
          <w:b/>
          <w:i w:val="false"/>
          <w:color w:val="000000"/>
        </w:rPr>
        <w:t>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іс-әрекеттері тәртібінің сипаттамасы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көрсету бойынша рәсімнің (іс-әрекеттің) басталуы үшін негіздеме – стандарттың 1-қосымшасына сай нысан бойынша өтініш.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үдерісінің құрамына кіретін әрбір рәсімнің (іс-әрекеттердің) мазмұны, оны орындаудың ұзақтығы: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маманының өтінішті тіркеуі (20 минут);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басшысының өтінішті қарауы және көрсетілетін қызметті берушінің жауапты орындаушысына беруі (20 минут);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жауапты орындаушысының ақпаратты іздеуі және мемлекеттік қызмет көрсету нәтижесінің жобасын әзірлеуі 5 (бес) жұмыс күні;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 басшысының мемлекеттік қызмет көрсету нәтижесінің жобасына қол қоюы (20 минут);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қызметті алушыға мемлекеттік қызмет көрсету нәтижесін беру (20 минут).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 көрсету бойынша рәсімдер (іс-әректтер) нәтижесі келесі рәсімдерді (іс-әрекеттерді) орындауды бастау үшін негіз болады: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өтінішті қабылдаушының аты-жөнін, қабылдау күнін көрсете отырып, талон беру;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 беруші басшысының қолы;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нәтижесінің жобасы;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қызмет беруші басшысының мемлекеттік қызмет көрсету нәтижесімен танысуы және нәтиже жобасына қол қоюы;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 көрсетудің дайын нәтижесінің екінші данасына қол қою.</w:t>
      </w:r>
    </w:p>
    <w:bookmarkEnd w:id="27"/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үдерісіндегі</w:t>
      </w:r>
      <w:r>
        <w:br/>
      </w:r>
      <w:r>
        <w:rPr>
          <w:rFonts w:ascii="Times New Roman"/>
          <w:b/>
          <w:i w:val="false"/>
          <w:color w:val="000000"/>
        </w:rPr>
        <w:t>көрсетілетін қызметті берушінің құрылымдық</w:t>
      </w:r>
      <w:r>
        <w:br/>
      </w:r>
      <w:r>
        <w:rPr>
          <w:rFonts w:ascii="Times New Roman"/>
          <w:b/>
          <w:i w:val="false"/>
          <w:color w:val="000000"/>
        </w:rPr>
        <w:t>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өзара іс-қимыл тәртібінің сипаттамасы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көрсету үдерісіне қатысатын көрсетілетін қызметті берушінің құрылымдық бөлімшелерінің (қызметкерлерінің) тізбесі: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кеңсесінің қызметкері;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маманы.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Көрсетілетін қызметті берушінің құрылымдық бөлімшелері (қызметкерлері) рәсімдерінің (іс-әрекеттер) реттілігінің сипаттамасы: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 беруші кеңсесінің қызметкері мемлекеттік қызмет көрсетуге өтініш түскеннен кейін 20 (жиырма) минут ішінде көрсетілетін қызмет берушінің Бірыңғай электронды құжат айналымы жүйесінде тіркейді, стандарттың 4-тармағында белгіленген мерзімге сай бақылауға қояды және қызмет беруші басшысының қарауына береді;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 берушінің басшысы 20 (жиырма) минут ішінде қарарға сай қызмет алушының өтінішін маманның орындауы үшін бұрыштама жазып жібереді;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 берушінің жауапты орындаушысының ақпаратты іздеуі және мемлекеттік қызмет көрсету нәтижесінің жобасын әзірлеуі 5 (бес) күнтізбелік күн;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 берушінің басшысы 20 (жиырма) минут ішінде мемлекеттік қызмет көрсету нәтижесінің жобасына қол қояды;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қызмет беруші кеңсесінің қызметкері 20 (жиырма) минут ішінде мемлекеттік қызмет көрсету нәтижесін почта арқылы көрсетілетін қызметті алушының мекен-жайына жолдайды.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көрсетілетін қызметті берушінің кеңсесі арқылы, Алматы қаласы, Желтоқсан көшесі, 83, 7 қабат мекенжайы бойынша орналасқан ғимаратында көрсетіледі. Қызмет берушінің жұмыс кестесі – Қазақстан Республикасының еңбек заңнамасына сәйкес демалыс және мереке күндерін қоспағанда сағат 13.00-ден 14.00-ге дейінгі түскі үзіліспен, күнделікті сағат 9.00-ден 18.00-ге дейін.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 көрсету нәтижесін беру сағат 13.00-ден 14.00-ге дейінгі түскі үзіліспен сағат 9.00-ден 17.00-ге дейін жүзеге асырылады.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алдын ала жазылусыз және жылдамдатылған қызмет көрсетусіз кезек тәртібімен көрсетіледі.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мерзімі стандарттың 4-тармағында белгіленген және өтінішті берген күннен бастап 5 (бес) жұмыс күнін құрайды.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қызмет көрсету процесіндегі көрсетілетін қызметті берушінің құрылымдық бөлімшелерінің (қызметкерлерінің) рәсімдері (іс-әрекеттері) реттілігінің толық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көрсетілген.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"Туристік ақпаратты;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әлеует; туризм объектілері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туристік қызметті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асыратын тұлғалар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Қосымшаға өзгерістер енгізілді - Алматы қаласы әкімдігінің 08.04.2016 № 2/123 (алғашқы ресми жарияланғаннан кейін күнтізбелік он күн өткен соң қолданысқа енгізіледі)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"Туристік ақпаратты; оның ішінде туристік әлеует; туризм объектілері</w:t>
      </w:r>
      <w:r>
        <w:br/>
      </w:r>
      <w:r>
        <w:rPr>
          <w:rFonts w:ascii="Times New Roman"/>
          <w:b/>
          <w:i w:val="false"/>
          <w:color w:val="000000"/>
        </w:rPr>
        <w:t>мен туристік қызметті жүзеге асыратын тұлғалар туралы ақпаратты беру"</w:t>
      </w:r>
      <w:r>
        <w:br/>
      </w:r>
      <w:r>
        <w:rPr>
          <w:rFonts w:ascii="Times New Roman"/>
          <w:b/>
          <w:i w:val="false"/>
          <w:color w:val="000000"/>
        </w:rPr>
        <w:t>мемлекеттік қызмет көрсетудің бизнес-процестерінің анықтамалығы</w:t>
      </w:r>
    </w:p>
    <w:bookmarkEnd w:id="4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167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