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5d87" w14:textId="9c85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XХXІV сессиясының "Алматы қаласының 2015-2017 жылдарға арналған бюджеті туралы" 2014 жылғы 10 желтоқсандағы № 286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2015 жылғы 23 шілдедегі № 345 шешімі. Алматы қаласының Әділет департаментінде 2015 жылғы 03 тамызда № 1190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108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баптарына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2014 жылғы 10 желтоқсандағы XXXІV сессиясының "Алматы қаласының 2015-2017 жылдарға арналған бюджеті туралы" № 286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1116 рет санымен тіркелген, 2015 жылғы 6 қаңтардағы "Алматы ақшамы" газетінің № 1 санында және 2015 жылғы 6 қаңтардағы "Вечерний Алматы" газетінің № 2-3 санында жарияланған), V сайланған Алматы қаласы мәслихатының 2015 жылғы 20 қаңтардағы кезектен тыс XXXV сессиясының "V сайланған Алматы қаласы мәслихатының 2014 жылғы 10 желтоқсандағы XXXІV сессиясының "Алматы қаласының 2015-2017 жылдарға арналған бюджеті туралы" № 286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1119 рет санымен тіркелген, 2015 жылғы 5 ақпандағы "Алматы ақшамы" газетінің № 13 санында және "Вечерний Алматы" газетінің № 15 санында жарияланған) өзгерістер енгізу туралы" № 298 шешімімен енгізілген өзгерістермен, V сайланған Алматы қаласы мәслихатының 2015 жылғы 17 наурыздағы XXXVІІ сессиясының "V сайланған Алматы қаласы мәслихатының 2014 жылғы 10 желтоқсандағы XXXІV сессиясының "Алматы қаласының 2015-2017 жылдарға арналған бюджеті туралы" № 286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1153 рет санымен тіркелген, 2015 жылғы 2 сәуірдегі "Алматы ақшамы" газетінің № 38-39 санында және "Вечерний Алматы" газетінің № 39-40 санында жарияланған) өзгерістер енгізу туралы" № 304 шешімімен енгізілген өзгерістермен, V сайланған Алматы қаласы мәслихатының XL сессиясының "V сайланған Алматы қаласы мәслихатының 2014 жылғы 10 желтоқсандағы XXXІV сессиясының "Алматы қаласының 2015-2017 жылдарға арналған бюджеті туралы" № 286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 (нормативтік құқықтық актілердің мемлекеттік тіркеу Тізілімінде № 1168 рет санымен тіркелген, 2015 жылғы 9 шілдедегі "Алматы ақшамы" газетінің № 69-70 санында және "Вечерний Алматы" газетінің № 70-71 санында жарияланған) өзгерістер енгізу туралы" 2015 жылғы 27 мамырдағы № 331 шешіміне,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"401 776 727" сандары "421 540 357" сандарымен ауыстырылсын;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"салықтық түсімдерге"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жолда "279 955 220" сандары "299 718 094,4"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"салықтық емес түсiмдерге"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жолда "1 950 320" сандары "1 951 075,6"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"435 660 475,4" сандары "450 524 256,4"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"қаржы активтерімен жасалатын операциялар бойынша сальдо"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жолда ""-1 569 788" сандары "3 330 061"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"қаржы активтерін сатып алу"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жолда "3 575 980" сандары "8 475 829"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"4 802 801" сандары "4 819 298"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"1 566 403,2" сандары "1 609 655,2"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"14 903 415" сандары "15 352 073"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"71 633 434,4" сандары "72 148 492,4"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"53 712 304,6" сандары "54 682 575,6"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"8 010 655,1" сандары "8 306 655,1"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"70 139 702,7" сандары "73 014 455,7"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"27 947 163,2" сандары "28 975 704,2"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"14 571 084" сандары "20 519 394"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"4 943 631" сандары "5 525 455"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"6 003 000,3" сандары "6 477 649,3"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"60 233 184" сандары "60 333 184"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"16 256 260,1" сандары "22 722 077,1"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"5 000 000" сандары "6 100 000" сандарымен ауыстырылсын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интернет-ресурста орналастыруды қамтамасыз етсін.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М. Құдышевқа (келісім бойынша) жүктелсін.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2015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XLI сессияның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Мұсабаева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шілдедегі № 345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              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421 540 357,0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299 718 094,4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150 445 364,4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150 445 364,4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32 491 000,0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5 063 630,0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1 951 075,6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117 216 187,0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117 216 187,0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117 216 187,0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450 524 256,4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4 819 298,0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1 332 534,0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985 257,0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1 609 655,2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81 693,2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1 186 749,0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341 213,0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15 352 073,0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12 746 192,0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72 148 492,4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7 727 168,0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39 629 924,0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2 552 960,0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9 207 820,0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4 724 134,0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8 053 041,4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6 288 775,4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54 682 575,6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810 725,0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1 130 248,5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18 098 145,0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19 313 733,0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5 369 606,3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4 169 793,6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5 790 324,2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5 053 846,4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8 306 655,1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1 980 494,0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3 735 858,0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946 181,0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73 014 455,7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8 728 610,0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1 940 052,8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37 911 344,7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21 353 501,6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16 557 843,1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10 159 551,2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7 197 394,9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13 571 356,0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28 975 704,2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4 661 116,0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16 893 036,2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бюджетіне 2017 жылғы дүниежүзілік қысқы универсиада объектілерін жобалау және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16 003 415,2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3 645 086,0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1 237 868,0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шаңғы трамплині кешенінің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20 519 394,0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20 519 394,0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кабельдерін жөндеу-қалпына келтіру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5 525 455,0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4 329 311,0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6 477 649,3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1 747 369,0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4 487 487,3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Индустриялық-инновациялық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4 487 487,3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60 333 184,0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55 561 318,6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46 879 772,6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4 624 782,0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14 246 248,1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әлеметтік-мәдени нысандарын сейсмикалық күшейту және күрдели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83 705 670,8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83 705 670,8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83 656 400,0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9 161 885,0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3 330 061,0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8 475 829,0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8 475 829,0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8 475 829,0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-41 475 845,4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дефицитін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41 475 845,4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Vсайланған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Алматы қаласы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XLI сессиясының төрайымы А.    Мұсабаева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маслихатының хатшысы           Қ. Қазанбаев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