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be2f2" w14:textId="2fbe2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Жерлердің бағалау аймақтарының шекараларын және жер учаскелері үшін 
төлемақының  базалық  ставкаларына түзету  коэффициенттерін бекіту  туралы</w:t>
      </w:r>
    </w:p>
    <w:p>
      <w:pPr>
        <w:spacing w:after="0"/>
        <w:ind w:left="0"/>
        <w:jc w:val="both"/>
      </w:pPr>
      <w:r>
        <w:rPr>
          <w:rFonts w:ascii="Times New Roman"/>
          <w:b w:val="false"/>
          <w:i w:val="false"/>
          <w:color w:val="000000"/>
          <w:sz w:val="28"/>
        </w:rPr>
        <w:t>Алматы қаласы мәслихатының 2015 жылғы 23 шілдедегі № 356 шешімі. Алматы қаласының Әділет департаментінде 2015 жылғы 27 тамызда № 1202 болып тіркелді</w:t>
      </w:r>
    </w:p>
    <w:p>
      <w:pPr>
        <w:spacing w:after="0"/>
        <w:ind w:left="0"/>
        <w:jc w:val="both"/>
      </w:pPr>
      <w:bookmarkStart w:name="z1" w:id="0"/>
      <w:r>
        <w:rPr>
          <w:rFonts w:ascii="Times New Roman"/>
          <w:b w:val="false"/>
          <w:i w:val="false"/>
          <w:color w:val="000000"/>
          <w:sz w:val="28"/>
        </w:rPr>
        <w:t>
      Қазақстан Республикасының Жер кодексінің </w:t>
      </w:r>
      <w:r>
        <w:rPr>
          <w:rFonts w:ascii="Times New Roman"/>
          <w:b w:val="false"/>
          <w:i w:val="false"/>
          <w:color w:val="000000"/>
          <w:sz w:val="28"/>
        </w:rPr>
        <w:t>11 бабына</w:t>
      </w:r>
      <w:r>
        <w:rPr>
          <w:rFonts w:ascii="Times New Roman"/>
          <w:b w:val="false"/>
          <w:i w:val="false"/>
          <w:color w:val="000000"/>
          <w:sz w:val="28"/>
        </w:rPr>
        <w:t xml:space="preserve"> сәйкес, V сайланған Алматы қаласының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Алматы қаласындағы жерлердің бағалау аймақтарының шекаралары және жер учаскелері үшін төлемақының базалық ставкаларына түзету коэффициенттері 1 және 2 қосымшаларға сәйкес бекітілсін.</w:t>
      </w:r>
      <w:r>
        <w:br/>
      </w:r>
      <w:r>
        <w:rPr>
          <w:rFonts w:ascii="Times New Roman"/>
          <w:b w:val="false"/>
          <w:i w:val="false"/>
          <w:color w:val="000000"/>
          <w:sz w:val="28"/>
        </w:rPr>
        <w:t>
</w:t>
      </w:r>
      <w:r>
        <w:rPr>
          <w:rFonts w:ascii="Times New Roman"/>
          <w:b w:val="false"/>
          <w:i w:val="false"/>
          <w:color w:val="000000"/>
          <w:sz w:val="28"/>
        </w:rPr>
        <w:t>
      2. Күші жойылды деп танылсын:</w:t>
      </w:r>
      <w:r>
        <w:br/>
      </w:r>
      <w:r>
        <w:rPr>
          <w:rFonts w:ascii="Times New Roman"/>
          <w:b w:val="false"/>
          <w:i w:val="false"/>
          <w:color w:val="000000"/>
          <w:sz w:val="28"/>
        </w:rPr>
        <w:t>
</w:t>
      </w:r>
      <w:r>
        <w:rPr>
          <w:rFonts w:ascii="Times New Roman"/>
          <w:b w:val="false"/>
          <w:i w:val="false"/>
          <w:color w:val="000000"/>
          <w:sz w:val="28"/>
        </w:rPr>
        <w:t>
      1) III сайланған Алматы қаласы мәслихаты XXX сессиясының «Жер учаскелері төлемдерінің базалық ставкаларының түзету коэффициенттерін және жерлерді бағамдық аймақтандыру шекараларын бекіту туралы» 2007 жылғы 5 маусымдағы № 351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751 рет санымен тіркелген, 2007 жылғы 4 тамыздағы «Алматы ақшамы» газетінің № 96 санында және 2007 жылғы 4 тамыздағы «Вечерний Алматы» газетінің № 195 санында жарияланған);</w:t>
      </w:r>
      <w:r>
        <w:br/>
      </w:r>
      <w:r>
        <w:rPr>
          <w:rFonts w:ascii="Times New Roman"/>
          <w:b w:val="false"/>
          <w:i w:val="false"/>
          <w:color w:val="000000"/>
          <w:sz w:val="28"/>
        </w:rPr>
        <w:t>
</w:t>
      </w:r>
      <w:r>
        <w:rPr>
          <w:rFonts w:ascii="Times New Roman"/>
          <w:b w:val="false"/>
          <w:i w:val="false"/>
          <w:color w:val="000000"/>
          <w:sz w:val="28"/>
        </w:rPr>
        <w:t>
      2) ІV сайланған Алматы қаласы мәслихатының кезектен тыс ХІІ сессиясының 2008 жылғы 20 тамыздағы № 139 «ІІІ сайланған Алматы қаласы мәслихаты ХХХ сессиясының 2007 жылғы 5 маусымдағы № 351 «Жер учаскелері төлемдерінің базалық ставкаларының түзету коэффициенттерін және жерлерді бағамдық аймақтандыру шекараларын бекіту туралы» шешіміне өзгертулер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794 рет санымен тіркелген, 2008 жылғы 20 қарашадағы «Алматы ақшамы» газетінің № 132 санында және 2008 жылғы 25 қыркүйектегі «Вечерний Алматы» газетінің № 117 жарияланған);</w:t>
      </w:r>
      <w:r>
        <w:br/>
      </w:r>
      <w:r>
        <w:rPr>
          <w:rFonts w:ascii="Times New Roman"/>
          <w:b w:val="false"/>
          <w:i w:val="false"/>
          <w:color w:val="000000"/>
          <w:sz w:val="28"/>
        </w:rPr>
        <w:t>
</w:t>
      </w:r>
      <w:r>
        <w:rPr>
          <w:rFonts w:ascii="Times New Roman"/>
          <w:b w:val="false"/>
          <w:i w:val="false"/>
          <w:color w:val="000000"/>
          <w:sz w:val="28"/>
        </w:rPr>
        <w:t>
      3) IV сайланған Алматы қаласы мәслихатының ХІV сессиясының 2008 жылғы 22 желтоқсандағы № 166 «III сайланған Алматы қаласы мәслихаты XXX сессиясының 2007 жылғы 5 маусымдағы № 351 «Жер учаскелері төлемдерінің базалық ставкаларының түзету коэффициенттерін және жерлерді бағамдық аймақтандыру шекараларын бекіту туралы» шешіміне өзгертулер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805 санымен тіркелген, 2009 жылғы 31 қаңтардағы "Алматы Ақшамы" газетінің № 12 және 2009 жылғы 31 қаңтардағы «Вечерний Алматы» газетінің № 12 жарияланған);</w:t>
      </w:r>
      <w:r>
        <w:br/>
      </w:r>
      <w:r>
        <w:rPr>
          <w:rFonts w:ascii="Times New Roman"/>
          <w:b w:val="false"/>
          <w:i w:val="false"/>
          <w:color w:val="000000"/>
          <w:sz w:val="28"/>
        </w:rPr>
        <w:t>
</w:t>
      </w:r>
      <w:r>
        <w:rPr>
          <w:rFonts w:ascii="Times New Roman"/>
          <w:b w:val="false"/>
          <w:i w:val="false"/>
          <w:color w:val="000000"/>
          <w:sz w:val="28"/>
        </w:rPr>
        <w:t>
      4) IV сайланған Алматы қаласы мәслихатының XXХ сессиясының 2010 жылғы 24 қыркүйектегі № 357 «ІІІ сайланған Алматы қаласы мәслихатының XXХ сессиясының 2007 жылғы 5 маусымдағы № 351 «Жер учаскелері төлемдерінің базалық ставкаларына түзету коэффициенттерін және жерлерді бағамдық аймақтандыру шекараларын бекіту туралы” шешіміне өзгертулер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Реестрінде № 862 тіркелді, 2010 жылғы 6 қарашадағы «Алматы Акшамы» және «Вечерний Алматы» газеттерінде №139 жарияланған).</w:t>
      </w:r>
      <w:r>
        <w:br/>
      </w:r>
      <w:r>
        <w:rPr>
          <w:rFonts w:ascii="Times New Roman"/>
          <w:b w:val="false"/>
          <w:i w:val="false"/>
          <w:color w:val="000000"/>
          <w:sz w:val="28"/>
        </w:rPr>
        <w:t>
</w:t>
      </w:r>
      <w:r>
        <w:rPr>
          <w:rFonts w:ascii="Times New Roman"/>
          <w:b w:val="false"/>
          <w:i w:val="false"/>
          <w:color w:val="000000"/>
          <w:sz w:val="28"/>
        </w:rPr>
        <w:t>
      3. Осы нормативтік құқықтық актілердің орындалуын бақылау Алматы қаласы мәслихатының Қала құрылысы, көріктендіру және коммуналдық меншік мәселелері жөніндегі тұрақты комиссиясының төрағасы Б.Шинге және Алматы қаласы әкімінің орынбасары Б. Сауранбаевқа (келісім бойынша) жүктелсін.</w:t>
      </w:r>
      <w:r>
        <w:br/>
      </w:r>
      <w:r>
        <w:rPr>
          <w:rFonts w:ascii="Times New Roman"/>
          <w:b w:val="false"/>
          <w:i w:val="false"/>
          <w:color w:val="000000"/>
          <w:sz w:val="28"/>
        </w:rPr>
        <w:t>
</w:t>
      </w:r>
      <w:r>
        <w:rPr>
          <w:rFonts w:ascii="Times New Roman"/>
          <w:b w:val="false"/>
          <w:i w:val="false"/>
          <w:color w:val="000000"/>
          <w:sz w:val="28"/>
        </w:rPr>
        <w:t>
      4. Алматы қаласы мәслихатының аппараты нормативтік құқықтық актінің Алматы қаласы Әділет департаментінде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5. Осы шешім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V сайланған Алматы</w:t>
      </w:r>
      <w:r>
        <w:br/>
      </w:r>
      <w:r>
        <w:rPr>
          <w:rFonts w:ascii="Times New Roman"/>
          <w:b w:val="false"/>
          <w:i w:val="false"/>
          <w:color w:val="000000"/>
          <w:sz w:val="28"/>
        </w:rPr>
        <w:t>
</w:t>
      </w:r>
      <w:r>
        <w:rPr>
          <w:rFonts w:ascii="Times New Roman"/>
          <w:b w:val="false"/>
          <w:i/>
          <w:color w:val="000000"/>
          <w:sz w:val="28"/>
        </w:rPr>
        <w:t>      қаласы мәслихатының</w:t>
      </w:r>
      <w:r>
        <w:br/>
      </w:r>
      <w:r>
        <w:rPr>
          <w:rFonts w:ascii="Times New Roman"/>
          <w:b w:val="false"/>
          <w:i w:val="false"/>
          <w:color w:val="000000"/>
          <w:sz w:val="28"/>
        </w:rPr>
        <w:t>
</w:t>
      </w:r>
      <w:r>
        <w:rPr>
          <w:rFonts w:ascii="Times New Roman"/>
          <w:b w:val="false"/>
          <w:i/>
          <w:color w:val="000000"/>
          <w:sz w:val="28"/>
        </w:rPr>
        <w:t>      XLІ сессиясының төрайымы                 А. Мұсабаева</w:t>
      </w:r>
      <w:r>
        <w:br/>
      </w:r>
      <w:r>
        <w:rPr>
          <w:rFonts w:ascii="Times New Roman"/>
          <w:b w:val="false"/>
          <w:i w:val="false"/>
          <w:color w:val="000000"/>
          <w:sz w:val="28"/>
        </w:rPr>
        <w:t>
</w:t>
      </w:r>
      <w:r>
        <w:rPr>
          <w:rFonts w:ascii="Times New Roman"/>
          <w:b w:val="false"/>
          <w:i/>
          <w:color w:val="000000"/>
          <w:sz w:val="28"/>
        </w:rPr>
        <w:t>      V сайланған Алматы қаласы</w:t>
      </w:r>
      <w:r>
        <w:br/>
      </w:r>
      <w:r>
        <w:rPr>
          <w:rFonts w:ascii="Times New Roman"/>
          <w:b w:val="false"/>
          <w:i w:val="false"/>
          <w:color w:val="000000"/>
          <w:sz w:val="28"/>
        </w:rPr>
        <w:t>
</w:t>
      </w:r>
      <w:r>
        <w:rPr>
          <w:rFonts w:ascii="Times New Roman"/>
          <w:b w:val="false"/>
          <w:i/>
          <w:color w:val="000000"/>
          <w:sz w:val="28"/>
        </w:rPr>
        <w:t>      мәслихатының хатшысы                     Қ. Қазанбаев</w:t>
      </w:r>
    </w:p>
    <w:bookmarkStart w:name="z11" w:id="1"/>
    <w:p>
      <w:pPr>
        <w:spacing w:after="0"/>
        <w:ind w:left="0"/>
        <w:jc w:val="both"/>
      </w:pPr>
      <w:r>
        <w:rPr>
          <w:rFonts w:ascii="Times New Roman"/>
          <w:b w:val="false"/>
          <w:i w:val="false"/>
          <w:color w:val="000000"/>
          <w:sz w:val="28"/>
        </w:rPr>
        <w:t>
V сайланған Алматы қаласы</w:t>
      </w:r>
      <w:r>
        <w:br/>
      </w:r>
      <w:r>
        <w:rPr>
          <w:rFonts w:ascii="Times New Roman"/>
          <w:b w:val="false"/>
          <w:i w:val="false"/>
          <w:color w:val="000000"/>
          <w:sz w:val="28"/>
        </w:rPr>
        <w:t>
мәслихатының ХLІ сессиясының</w:t>
      </w:r>
      <w:r>
        <w:br/>
      </w:r>
      <w:r>
        <w:rPr>
          <w:rFonts w:ascii="Times New Roman"/>
          <w:b w:val="false"/>
          <w:i w:val="false"/>
          <w:color w:val="000000"/>
          <w:sz w:val="28"/>
        </w:rPr>
        <w:t>
2015 жылғы 23 шілдедегі</w:t>
      </w:r>
      <w:r>
        <w:br/>
      </w:r>
      <w:r>
        <w:rPr>
          <w:rFonts w:ascii="Times New Roman"/>
          <w:b w:val="false"/>
          <w:i w:val="false"/>
          <w:color w:val="000000"/>
          <w:sz w:val="28"/>
        </w:rPr>
        <w:t>
№ 356 шешіміне 1 қосымша</w:t>
      </w:r>
    </w:p>
    <w:bookmarkEnd w:id="1"/>
    <w:p>
      <w:pPr>
        <w:spacing w:after="0"/>
        <w:ind w:left="0"/>
        <w:jc w:val="both"/>
      </w:pPr>
      <w:r>
        <w:drawing>
          <wp:inline distT="0" distB="0" distL="0" distR="0">
            <wp:extent cx="8280400" cy="1266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280400" cy="12661900"/>
                    </a:xfrm>
                    <a:prstGeom prst="rect">
                      <a:avLst/>
                    </a:prstGeom>
                  </pic:spPr>
                </pic:pic>
              </a:graphicData>
            </a:graphic>
          </wp:inline>
        </w:drawing>
      </w:r>
    </w:p>
    <w:bookmarkStart w:name="z12" w:id="2"/>
    <w:p>
      <w:pPr>
        <w:spacing w:after="0"/>
        <w:ind w:left="0"/>
        <w:jc w:val="both"/>
      </w:pPr>
      <w:r>
        <w:rPr>
          <w:rFonts w:ascii="Times New Roman"/>
          <w:b w:val="false"/>
          <w:i w:val="false"/>
          <w:color w:val="000000"/>
          <w:sz w:val="28"/>
        </w:rPr>
        <w:t>
V сайланған Алматы қаласы</w:t>
      </w:r>
      <w:r>
        <w:br/>
      </w:r>
      <w:r>
        <w:rPr>
          <w:rFonts w:ascii="Times New Roman"/>
          <w:b w:val="false"/>
          <w:i w:val="false"/>
          <w:color w:val="000000"/>
          <w:sz w:val="28"/>
        </w:rPr>
        <w:t>
мәслихатының ХLІ сессиясының</w:t>
      </w:r>
      <w:r>
        <w:br/>
      </w:r>
      <w:r>
        <w:rPr>
          <w:rFonts w:ascii="Times New Roman"/>
          <w:b w:val="false"/>
          <w:i w:val="false"/>
          <w:color w:val="000000"/>
          <w:sz w:val="28"/>
        </w:rPr>
        <w:t>
2015 жылғы 23 шілдедегі</w:t>
      </w:r>
      <w:r>
        <w:br/>
      </w:r>
      <w:r>
        <w:rPr>
          <w:rFonts w:ascii="Times New Roman"/>
          <w:b w:val="false"/>
          <w:i w:val="false"/>
          <w:color w:val="000000"/>
          <w:sz w:val="28"/>
        </w:rPr>
        <w:t>
№ 356 шешіміне 2 қосымша</w:t>
      </w:r>
    </w:p>
    <w:bookmarkEnd w:id="2"/>
    <w:p>
      <w:pPr>
        <w:spacing w:after="0"/>
        <w:ind w:left="0"/>
        <w:jc w:val="left"/>
      </w:pPr>
      <w:r>
        <w:rPr>
          <w:rFonts w:ascii="Times New Roman"/>
          <w:b/>
          <w:i w:val="false"/>
          <w:color w:val="000000"/>
        </w:rPr>
        <w:t xml:space="preserve"> Алматы қаласы бойынша жер учаскелері үшін</w:t>
      </w:r>
      <w:r>
        <w:br/>
      </w:r>
      <w:r>
        <w:rPr>
          <w:rFonts w:ascii="Times New Roman"/>
          <w:b/>
          <w:i w:val="false"/>
          <w:color w:val="000000"/>
        </w:rPr>
        <w:t>
төлемақының базалық ставкаларына</w:t>
      </w:r>
      <w:r>
        <w:br/>
      </w:r>
      <w:r>
        <w:rPr>
          <w:rFonts w:ascii="Times New Roman"/>
          <w:b/>
          <w:i w:val="false"/>
          <w:color w:val="000000"/>
        </w:rPr>
        <w:t>
түзету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8674"/>
        <w:gridCol w:w="2977"/>
      </w:tblGrid>
      <w:tr>
        <w:trPr>
          <w:trHeight w:val="132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w:t>
            </w:r>
          </w:p>
        </w:tc>
        <w:tc>
          <w:tcPr>
            <w:tcW w:w="8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аудандар және аймаққа кіретін кадастр кварталдарының номері</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 коэффициенті</w:t>
            </w:r>
          </w:p>
        </w:tc>
      </w:tr>
      <w:tr>
        <w:trPr>
          <w:trHeight w:val="39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8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Алмалы</w:t>
            </w:r>
            <w:r>
              <w:rPr>
                <w:rFonts w:ascii="Times New Roman"/>
                <w:b w:val="false"/>
                <w:i w:val="false"/>
                <w:color w:val="000000"/>
                <w:sz w:val="20"/>
              </w:rPr>
              <w:t xml:space="preserve"> (001-022, 042-048)</w:t>
            </w:r>
            <w:r>
              <w:br/>
            </w:r>
            <w:r>
              <w:rPr>
                <w:rFonts w:ascii="Times New Roman"/>
                <w:b w:val="false"/>
                <w:i w:val="false"/>
                <w:color w:val="000000"/>
                <w:sz w:val="20"/>
              </w:rPr>
              <w:t>
</w:t>
            </w:r>
            <w:r>
              <w:rPr>
                <w:rFonts w:ascii="Times New Roman"/>
                <w:b/>
                <w:i w:val="false"/>
                <w:color w:val="000000"/>
                <w:sz w:val="20"/>
              </w:rPr>
              <w:t>Бостандық</w:t>
            </w:r>
            <w:r>
              <w:rPr>
                <w:rFonts w:ascii="Times New Roman"/>
                <w:b w:val="false"/>
                <w:i w:val="false"/>
                <w:color w:val="000000"/>
                <w:sz w:val="20"/>
              </w:rPr>
              <w:t xml:space="preserve"> (003-011, 028-031)</w:t>
            </w:r>
            <w:r>
              <w:br/>
            </w:r>
            <w:r>
              <w:rPr>
                <w:rFonts w:ascii="Times New Roman"/>
                <w:b w:val="false"/>
                <w:i w:val="false"/>
                <w:color w:val="000000"/>
                <w:sz w:val="20"/>
              </w:rPr>
              <w:t>
</w:t>
            </w:r>
            <w:r>
              <w:rPr>
                <w:rFonts w:ascii="Times New Roman"/>
                <w:b/>
                <w:i w:val="false"/>
                <w:color w:val="000000"/>
                <w:sz w:val="20"/>
              </w:rPr>
              <w:t>Медеу</w:t>
            </w:r>
            <w:r>
              <w:rPr>
                <w:rFonts w:ascii="Times New Roman"/>
                <w:b w:val="false"/>
                <w:i w:val="false"/>
                <w:color w:val="000000"/>
                <w:sz w:val="20"/>
              </w:rPr>
              <w:t xml:space="preserve"> (001-002, 011-017, 019-021, 024-029, 046-047, 058, 904, 912, 923, 934, 936-938)</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9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8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Алмалы</w:t>
            </w:r>
            <w:r>
              <w:rPr>
                <w:rFonts w:ascii="Times New Roman"/>
                <w:b w:val="false"/>
                <w:i w:val="false"/>
                <w:color w:val="000000"/>
                <w:sz w:val="20"/>
              </w:rPr>
              <w:t xml:space="preserve"> (023-027, 041)</w:t>
            </w:r>
            <w:r>
              <w:br/>
            </w:r>
            <w:r>
              <w:rPr>
                <w:rFonts w:ascii="Times New Roman"/>
                <w:b w:val="false"/>
                <w:i w:val="false"/>
                <w:color w:val="000000"/>
                <w:sz w:val="20"/>
              </w:rPr>
              <w:t>
</w:t>
            </w:r>
            <w:r>
              <w:rPr>
                <w:rFonts w:ascii="Times New Roman"/>
                <w:b/>
                <w:i w:val="false"/>
                <w:color w:val="000000"/>
                <w:sz w:val="20"/>
              </w:rPr>
              <w:t>Әуезов</w:t>
            </w:r>
            <w:r>
              <w:rPr>
                <w:rFonts w:ascii="Times New Roman"/>
                <w:b w:val="false"/>
                <w:i w:val="false"/>
                <w:color w:val="000000"/>
                <w:sz w:val="20"/>
              </w:rPr>
              <w:t xml:space="preserve"> (030-033, 057-059)</w:t>
            </w:r>
            <w:r>
              <w:br/>
            </w:r>
            <w:r>
              <w:rPr>
                <w:rFonts w:ascii="Times New Roman"/>
                <w:b w:val="false"/>
                <w:i w:val="false"/>
                <w:color w:val="000000"/>
                <w:sz w:val="20"/>
              </w:rPr>
              <w:t>
</w:t>
            </w:r>
            <w:r>
              <w:rPr>
                <w:rFonts w:ascii="Times New Roman"/>
                <w:b/>
                <w:i w:val="false"/>
                <w:color w:val="000000"/>
                <w:sz w:val="20"/>
              </w:rPr>
              <w:t>Бостандық</w:t>
            </w:r>
            <w:r>
              <w:rPr>
                <w:rFonts w:ascii="Times New Roman"/>
                <w:b w:val="false"/>
                <w:i w:val="false"/>
                <w:color w:val="000000"/>
                <w:sz w:val="20"/>
              </w:rPr>
              <w:t xml:space="preserve"> (001-002, 012-023, 032-045, 048, 052, 054)</w:t>
            </w:r>
            <w:r>
              <w:br/>
            </w:r>
            <w:r>
              <w:rPr>
                <w:rFonts w:ascii="Times New Roman"/>
                <w:b w:val="false"/>
                <w:i w:val="false"/>
                <w:color w:val="000000"/>
                <w:sz w:val="20"/>
              </w:rPr>
              <w:t>
</w:t>
            </w:r>
            <w:r>
              <w:rPr>
                <w:rFonts w:ascii="Times New Roman"/>
                <w:b/>
                <w:i w:val="false"/>
                <w:color w:val="000000"/>
                <w:sz w:val="20"/>
              </w:rPr>
              <w:t>Медеу</w:t>
            </w:r>
            <w:r>
              <w:rPr>
                <w:rFonts w:ascii="Times New Roman"/>
                <w:b w:val="false"/>
                <w:i w:val="false"/>
                <w:color w:val="000000"/>
                <w:sz w:val="20"/>
              </w:rPr>
              <w:t xml:space="preserve"> (003, 009-010, 018, 022-023, 048, 905, 914, 928-930, 932-933, 939-943, 945)</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39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8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Әуезов</w:t>
            </w:r>
            <w:r>
              <w:rPr>
                <w:rFonts w:ascii="Times New Roman"/>
                <w:b w:val="false"/>
                <w:i w:val="false"/>
                <w:color w:val="000000"/>
                <w:sz w:val="20"/>
              </w:rPr>
              <w:t xml:space="preserve"> (039-056, 060-064)</w:t>
            </w:r>
            <w:r>
              <w:br/>
            </w:r>
            <w:r>
              <w:rPr>
                <w:rFonts w:ascii="Times New Roman"/>
                <w:b w:val="false"/>
                <w:i w:val="false"/>
                <w:color w:val="000000"/>
                <w:sz w:val="20"/>
              </w:rPr>
              <w:t>
</w:t>
            </w:r>
            <w:r>
              <w:rPr>
                <w:rFonts w:ascii="Times New Roman"/>
                <w:b/>
                <w:i w:val="false"/>
                <w:color w:val="000000"/>
                <w:sz w:val="20"/>
              </w:rPr>
              <w:t>Бостандық</w:t>
            </w:r>
            <w:r>
              <w:rPr>
                <w:rFonts w:ascii="Times New Roman"/>
                <w:b w:val="false"/>
                <w:i w:val="false"/>
                <w:color w:val="000000"/>
                <w:sz w:val="20"/>
              </w:rPr>
              <w:t xml:space="preserve"> (046, 049-051, 053, 056)</w:t>
            </w:r>
            <w:r>
              <w:br/>
            </w:r>
            <w:r>
              <w:rPr>
                <w:rFonts w:ascii="Times New Roman"/>
                <w:b w:val="false"/>
                <w:i w:val="false"/>
                <w:color w:val="000000"/>
                <w:sz w:val="20"/>
              </w:rPr>
              <w:t>
</w:t>
            </w:r>
            <w:r>
              <w:rPr>
                <w:rFonts w:ascii="Times New Roman"/>
                <w:b/>
                <w:i w:val="false"/>
                <w:color w:val="000000"/>
                <w:sz w:val="20"/>
              </w:rPr>
              <w:t>Жетісу</w:t>
            </w:r>
            <w:r>
              <w:rPr>
                <w:rFonts w:ascii="Times New Roman"/>
                <w:b w:val="false"/>
                <w:i w:val="false"/>
                <w:color w:val="000000"/>
                <w:sz w:val="20"/>
              </w:rPr>
              <w:t xml:space="preserve"> (008-013, 023-037, 061-067)</w:t>
            </w:r>
            <w:r>
              <w:br/>
            </w:r>
            <w:r>
              <w:rPr>
                <w:rFonts w:ascii="Times New Roman"/>
                <w:b w:val="false"/>
                <w:i w:val="false"/>
                <w:color w:val="000000"/>
                <w:sz w:val="20"/>
              </w:rPr>
              <w:t>
</w:t>
            </w:r>
            <w:r>
              <w:rPr>
                <w:rFonts w:ascii="Times New Roman"/>
                <w:b/>
                <w:i w:val="false"/>
                <w:color w:val="000000"/>
                <w:sz w:val="20"/>
              </w:rPr>
              <w:t>Медеу</w:t>
            </w:r>
            <w:r>
              <w:rPr>
                <w:rFonts w:ascii="Times New Roman"/>
                <w:b w:val="false"/>
                <w:i w:val="false"/>
                <w:color w:val="000000"/>
                <w:sz w:val="20"/>
              </w:rPr>
              <w:t xml:space="preserve"> (004-008, 030-045, 049,059-060, 063, 067, 070, 072, 075, 903, 906-911, 915-916, 921-922, 931, 935)</w:t>
            </w:r>
            <w:r>
              <w:br/>
            </w:r>
            <w:r>
              <w:rPr>
                <w:rFonts w:ascii="Times New Roman"/>
                <w:b w:val="false"/>
                <w:i w:val="false"/>
                <w:color w:val="000000"/>
                <w:sz w:val="20"/>
              </w:rPr>
              <w:t>
</w:t>
            </w:r>
            <w:r>
              <w:rPr>
                <w:rFonts w:ascii="Times New Roman"/>
                <w:b/>
                <w:i w:val="false"/>
                <w:color w:val="000000"/>
                <w:sz w:val="20"/>
              </w:rPr>
              <w:t>Алатау</w:t>
            </w:r>
            <w:r>
              <w:rPr>
                <w:rFonts w:ascii="Times New Roman"/>
                <w:b w:val="false"/>
                <w:i w:val="false"/>
                <w:color w:val="000000"/>
                <w:sz w:val="20"/>
              </w:rPr>
              <w:t xml:space="preserve"> (022-027, 059-065)</w:t>
            </w:r>
            <w:r>
              <w:br/>
            </w:r>
            <w:r>
              <w:rPr>
                <w:rFonts w:ascii="Times New Roman"/>
                <w:b w:val="false"/>
                <w:i w:val="false"/>
                <w:color w:val="000000"/>
                <w:sz w:val="20"/>
              </w:rPr>
              <w:t>
</w:t>
            </w:r>
            <w:r>
              <w:rPr>
                <w:rFonts w:ascii="Times New Roman"/>
                <w:b/>
                <w:i w:val="false"/>
                <w:color w:val="000000"/>
                <w:sz w:val="20"/>
              </w:rPr>
              <w:t>Наурызбай</w:t>
            </w:r>
            <w:r>
              <w:rPr>
                <w:rFonts w:ascii="Times New Roman"/>
                <w:b w:val="false"/>
                <w:i w:val="false"/>
                <w:color w:val="000000"/>
                <w:sz w:val="20"/>
              </w:rPr>
              <w:t xml:space="preserve"> (013-014, 025-027)</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9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8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Бостандық</w:t>
            </w:r>
            <w:r>
              <w:rPr>
                <w:rFonts w:ascii="Times New Roman"/>
                <w:b w:val="false"/>
                <w:i w:val="false"/>
                <w:color w:val="000000"/>
                <w:sz w:val="20"/>
              </w:rPr>
              <w:t xml:space="preserve"> (047, 055, 057-062)</w:t>
            </w:r>
            <w:r>
              <w:br/>
            </w:r>
            <w:r>
              <w:rPr>
                <w:rFonts w:ascii="Times New Roman"/>
                <w:b w:val="false"/>
                <w:i w:val="false"/>
                <w:color w:val="000000"/>
                <w:sz w:val="20"/>
              </w:rPr>
              <w:t>
</w:t>
            </w:r>
            <w:r>
              <w:rPr>
                <w:rFonts w:ascii="Times New Roman"/>
                <w:b/>
                <w:i w:val="false"/>
                <w:color w:val="000000"/>
                <w:sz w:val="20"/>
              </w:rPr>
              <w:t>Жетісу</w:t>
            </w:r>
            <w:r>
              <w:rPr>
                <w:rFonts w:ascii="Times New Roman"/>
                <w:b w:val="false"/>
                <w:i w:val="false"/>
                <w:color w:val="000000"/>
                <w:sz w:val="20"/>
              </w:rPr>
              <w:t xml:space="preserve"> (002, 006-007, 040, 042, 058-060)</w:t>
            </w:r>
            <w:r>
              <w:br/>
            </w:r>
            <w:r>
              <w:rPr>
                <w:rFonts w:ascii="Times New Roman"/>
                <w:b w:val="false"/>
                <w:i w:val="false"/>
                <w:color w:val="000000"/>
                <w:sz w:val="20"/>
              </w:rPr>
              <w:t>
</w:t>
            </w:r>
            <w:r>
              <w:rPr>
                <w:rFonts w:ascii="Times New Roman"/>
                <w:b/>
                <w:i w:val="false"/>
                <w:color w:val="000000"/>
                <w:sz w:val="20"/>
              </w:rPr>
              <w:t>Медеу</w:t>
            </w:r>
            <w:r>
              <w:rPr>
                <w:rFonts w:ascii="Times New Roman"/>
                <w:b w:val="false"/>
                <w:i w:val="false"/>
                <w:color w:val="000000"/>
                <w:sz w:val="20"/>
              </w:rPr>
              <w:t xml:space="preserve"> (050-057, 064-066, 071, 074, 076, 901-902, 913, 917-920, 944)</w:t>
            </w:r>
            <w:r>
              <w:br/>
            </w:r>
            <w:r>
              <w:rPr>
                <w:rFonts w:ascii="Times New Roman"/>
                <w:b w:val="false"/>
                <w:i w:val="false"/>
                <w:color w:val="000000"/>
                <w:sz w:val="20"/>
              </w:rPr>
              <w:t>
</w:t>
            </w:r>
            <w:r>
              <w:rPr>
                <w:rFonts w:ascii="Times New Roman"/>
                <w:b/>
                <w:i w:val="false"/>
                <w:color w:val="000000"/>
                <w:sz w:val="20"/>
              </w:rPr>
              <w:t>Турксіб</w:t>
            </w:r>
            <w:r>
              <w:rPr>
                <w:rFonts w:ascii="Times New Roman"/>
                <w:b w:val="false"/>
                <w:i w:val="false"/>
                <w:color w:val="000000"/>
                <w:sz w:val="20"/>
              </w:rPr>
              <w:t xml:space="preserve"> (041-044, 070-071, 073-074, 079-083, 088-099, 904-906)</w:t>
            </w:r>
            <w:r>
              <w:br/>
            </w:r>
            <w:r>
              <w:rPr>
                <w:rFonts w:ascii="Times New Roman"/>
                <w:b w:val="false"/>
                <w:i w:val="false"/>
                <w:color w:val="000000"/>
                <w:sz w:val="20"/>
              </w:rPr>
              <w:t>
</w:t>
            </w:r>
            <w:r>
              <w:rPr>
                <w:rFonts w:ascii="Times New Roman"/>
                <w:b/>
                <w:i w:val="false"/>
                <w:color w:val="000000"/>
                <w:sz w:val="20"/>
              </w:rPr>
              <w:t>Алатау</w:t>
            </w:r>
            <w:r>
              <w:rPr>
                <w:rFonts w:ascii="Times New Roman"/>
                <w:b w:val="false"/>
                <w:i w:val="false"/>
                <w:color w:val="000000"/>
                <w:sz w:val="20"/>
              </w:rPr>
              <w:t xml:space="preserve"> (017-019, 048, 051-057)</w:t>
            </w:r>
            <w:r>
              <w:br/>
            </w:r>
            <w:r>
              <w:rPr>
                <w:rFonts w:ascii="Times New Roman"/>
                <w:b w:val="false"/>
                <w:i w:val="false"/>
                <w:color w:val="000000"/>
                <w:sz w:val="20"/>
              </w:rPr>
              <w:t>
</w:t>
            </w:r>
            <w:r>
              <w:rPr>
                <w:rFonts w:ascii="Times New Roman"/>
                <w:b/>
                <w:i w:val="false"/>
                <w:color w:val="000000"/>
                <w:sz w:val="20"/>
              </w:rPr>
              <w:t>Наурызбай</w:t>
            </w:r>
            <w:r>
              <w:rPr>
                <w:rFonts w:ascii="Times New Roman"/>
                <w:b w:val="false"/>
                <w:i w:val="false"/>
                <w:color w:val="000000"/>
                <w:sz w:val="20"/>
              </w:rPr>
              <w:t xml:space="preserve"> (003-007, 012, 015-016, 019-024, 028, 038, 039)</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39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8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Жетісу</w:t>
            </w:r>
            <w:r>
              <w:rPr>
                <w:rFonts w:ascii="Times New Roman"/>
                <w:b w:val="false"/>
                <w:i w:val="false"/>
                <w:color w:val="000000"/>
                <w:sz w:val="20"/>
              </w:rPr>
              <w:t xml:space="preserve"> (001, 021-022, 038-039, 041, 048-057)</w:t>
            </w:r>
            <w:r>
              <w:br/>
            </w:r>
            <w:r>
              <w:rPr>
                <w:rFonts w:ascii="Times New Roman"/>
                <w:b w:val="false"/>
                <w:i w:val="false"/>
                <w:color w:val="000000"/>
                <w:sz w:val="20"/>
              </w:rPr>
              <w:t>
</w:t>
            </w:r>
            <w:r>
              <w:rPr>
                <w:rFonts w:ascii="Times New Roman"/>
                <w:b/>
                <w:i w:val="false"/>
                <w:color w:val="000000"/>
                <w:sz w:val="20"/>
              </w:rPr>
              <w:t>Медеу</w:t>
            </w:r>
            <w:r>
              <w:rPr>
                <w:rFonts w:ascii="Times New Roman"/>
                <w:b w:val="false"/>
                <w:i w:val="false"/>
                <w:color w:val="000000"/>
                <w:sz w:val="20"/>
              </w:rPr>
              <w:t xml:space="preserve"> (061-062, 068-069, 073)</w:t>
            </w:r>
            <w:r>
              <w:br/>
            </w:r>
            <w:r>
              <w:rPr>
                <w:rFonts w:ascii="Times New Roman"/>
                <w:b w:val="false"/>
                <w:i w:val="false"/>
                <w:color w:val="000000"/>
                <w:sz w:val="20"/>
              </w:rPr>
              <w:t>
</w:t>
            </w:r>
            <w:r>
              <w:rPr>
                <w:rFonts w:ascii="Times New Roman"/>
                <w:b/>
                <w:i w:val="false"/>
                <w:color w:val="000000"/>
                <w:sz w:val="20"/>
              </w:rPr>
              <w:t>Турксіб</w:t>
            </w:r>
            <w:r>
              <w:rPr>
                <w:rFonts w:ascii="Times New Roman"/>
                <w:b w:val="false"/>
                <w:i w:val="false"/>
                <w:color w:val="000000"/>
                <w:sz w:val="20"/>
              </w:rPr>
              <w:t xml:space="preserve"> (008-016, 031, 034, 037-040, 045-050, 056-059, 067-068, 075-078, 084-087, 101, 103-107, 902-903)</w:t>
            </w:r>
            <w:r>
              <w:br/>
            </w:r>
            <w:r>
              <w:rPr>
                <w:rFonts w:ascii="Times New Roman"/>
                <w:b w:val="false"/>
                <w:i w:val="false"/>
                <w:color w:val="000000"/>
                <w:sz w:val="20"/>
              </w:rPr>
              <w:t>
</w:t>
            </w:r>
            <w:r>
              <w:rPr>
                <w:rFonts w:ascii="Times New Roman"/>
                <w:b/>
                <w:i w:val="false"/>
                <w:color w:val="000000"/>
                <w:sz w:val="20"/>
              </w:rPr>
              <w:t>Алатау</w:t>
            </w:r>
            <w:r>
              <w:rPr>
                <w:rFonts w:ascii="Times New Roman"/>
                <w:b w:val="false"/>
                <w:i w:val="false"/>
                <w:color w:val="000000"/>
                <w:sz w:val="20"/>
              </w:rPr>
              <w:t xml:space="preserve"> (009-016, 040-042, 044-047, 049-050, 068-070)</w:t>
            </w:r>
            <w:r>
              <w:br/>
            </w:r>
            <w:r>
              <w:rPr>
                <w:rFonts w:ascii="Times New Roman"/>
                <w:b w:val="false"/>
                <w:i w:val="false"/>
                <w:color w:val="000000"/>
                <w:sz w:val="20"/>
              </w:rPr>
              <w:t>
</w:t>
            </w:r>
            <w:r>
              <w:rPr>
                <w:rFonts w:ascii="Times New Roman"/>
                <w:b/>
                <w:i w:val="false"/>
                <w:color w:val="000000"/>
                <w:sz w:val="20"/>
              </w:rPr>
              <w:t>Наурызбай</w:t>
            </w:r>
            <w:r>
              <w:rPr>
                <w:rFonts w:ascii="Times New Roman"/>
                <w:b w:val="false"/>
                <w:i w:val="false"/>
                <w:color w:val="000000"/>
                <w:sz w:val="20"/>
              </w:rPr>
              <w:t xml:space="preserve"> (001-002, 008-011, 017-018)</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w:t>
            </w:r>
          </w:p>
        </w:tc>
      </w:tr>
      <w:tr>
        <w:trPr>
          <w:trHeight w:val="24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8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Жетісу</w:t>
            </w:r>
            <w:r>
              <w:rPr>
                <w:rFonts w:ascii="Times New Roman"/>
                <w:b w:val="false"/>
                <w:i w:val="false"/>
                <w:color w:val="000000"/>
                <w:sz w:val="20"/>
              </w:rPr>
              <w:t xml:space="preserve"> (043-047, 068-070)</w:t>
            </w:r>
            <w:r>
              <w:br/>
            </w:r>
            <w:r>
              <w:rPr>
                <w:rFonts w:ascii="Times New Roman"/>
                <w:b w:val="false"/>
                <w:i w:val="false"/>
                <w:color w:val="000000"/>
                <w:sz w:val="20"/>
              </w:rPr>
              <w:t>
</w:t>
            </w:r>
            <w:r>
              <w:rPr>
                <w:rFonts w:ascii="Times New Roman"/>
                <w:b/>
                <w:i w:val="false"/>
                <w:color w:val="000000"/>
                <w:sz w:val="20"/>
              </w:rPr>
              <w:t>Турксіб</w:t>
            </w:r>
            <w:r>
              <w:rPr>
                <w:rFonts w:ascii="Times New Roman"/>
                <w:b w:val="false"/>
                <w:i w:val="false"/>
                <w:color w:val="000000"/>
                <w:sz w:val="20"/>
              </w:rPr>
              <w:t xml:space="preserve"> (001-007, 017-024, 029-030, 032-033, 035-036, 102)</w:t>
            </w:r>
            <w:r>
              <w:br/>
            </w:r>
            <w:r>
              <w:rPr>
                <w:rFonts w:ascii="Times New Roman"/>
                <w:b w:val="false"/>
                <w:i w:val="false"/>
                <w:color w:val="000000"/>
                <w:sz w:val="20"/>
              </w:rPr>
              <w:t>
</w:t>
            </w:r>
            <w:r>
              <w:rPr>
                <w:rFonts w:ascii="Times New Roman"/>
                <w:b/>
                <w:i w:val="false"/>
                <w:color w:val="000000"/>
                <w:sz w:val="20"/>
              </w:rPr>
              <w:t>Алатау</w:t>
            </w:r>
            <w:r>
              <w:rPr>
                <w:rFonts w:ascii="Times New Roman"/>
                <w:b w:val="false"/>
                <w:i w:val="false"/>
                <w:color w:val="000000"/>
                <w:sz w:val="20"/>
              </w:rPr>
              <w:t xml:space="preserve"> (002-008, 020-021, 034-039)</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0.79</w:t>
            </w:r>
          </w:p>
        </w:tc>
      </w:tr>
      <w:tr>
        <w:trPr>
          <w:trHeight w:val="24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8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Медеу</w:t>
            </w:r>
            <w:r>
              <w:rPr>
                <w:rFonts w:ascii="Times New Roman"/>
                <w:b w:val="false"/>
                <w:i w:val="false"/>
                <w:color w:val="000000"/>
                <w:sz w:val="20"/>
              </w:rPr>
              <w:t xml:space="preserve"> (068-069, 073, 924-927)</w:t>
            </w:r>
            <w:r>
              <w:br/>
            </w:r>
            <w:r>
              <w:rPr>
                <w:rFonts w:ascii="Times New Roman"/>
                <w:b w:val="false"/>
                <w:i w:val="false"/>
                <w:color w:val="000000"/>
                <w:sz w:val="20"/>
              </w:rPr>
              <w:t>
</w:t>
            </w:r>
            <w:r>
              <w:rPr>
                <w:rFonts w:ascii="Times New Roman"/>
                <w:b/>
                <w:i w:val="false"/>
                <w:color w:val="000000"/>
                <w:sz w:val="20"/>
              </w:rPr>
              <w:t>Алатау</w:t>
            </w:r>
            <w:r>
              <w:rPr>
                <w:rFonts w:ascii="Times New Roman"/>
                <w:b w:val="false"/>
                <w:i w:val="false"/>
                <w:color w:val="000000"/>
                <w:sz w:val="20"/>
              </w:rPr>
              <w:t xml:space="preserve"> (001, 028-033, 043, 066-067, 071-072)</w:t>
            </w:r>
            <w:r>
              <w:br/>
            </w:r>
            <w:r>
              <w:rPr>
                <w:rFonts w:ascii="Times New Roman"/>
                <w:b w:val="false"/>
                <w:i w:val="false"/>
                <w:color w:val="000000"/>
                <w:sz w:val="20"/>
              </w:rPr>
              <w:t>
</w:t>
            </w:r>
            <w:r>
              <w:rPr>
                <w:rFonts w:ascii="Times New Roman"/>
                <w:b/>
                <w:i w:val="false"/>
                <w:color w:val="000000"/>
                <w:sz w:val="20"/>
              </w:rPr>
              <w:t>Наурызбай</w:t>
            </w:r>
            <w:r>
              <w:rPr>
                <w:rFonts w:ascii="Times New Roman"/>
                <w:b w:val="false"/>
                <w:i w:val="false"/>
                <w:color w:val="000000"/>
                <w:sz w:val="20"/>
              </w:rPr>
              <w:t xml:space="preserve"> (029-037, 040-041)</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