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9485" w14:textId="7e29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17 қыркүйектегі № 3/558 қаулысы. Алматы қаласы Әділет департаментінде 2015 жылғы 12 қазанда № 1212 болып тіркелді. Күші жойылды - Алматы қаласы әкімдігінің 2023 жылғы 22 тамыздағы № 3/457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22.08.2023 № 3/457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 болып тіркелген, 2012 жылғы 10 шілдеде "Алматы ақшамы" және "Вечерний Алматы" газеттерінде жарияланған) келесі өзгеріс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2 тармағына, Қазақстан Республикасының 2003 жылғы 4 шілдедегі "Автомобиль көлігі туралы" Заңының 19 бабының 2 тармағына, Қазақстан Республикасы Инвестициялар және даму министрінің м.а. 2015 жылғы 26 наурыздағы № 349 бұйрығымен бекітілген Автомобиль көлігімен жолаушылар мен багажды тасымалдау қағидасының 41 тармағына сәйкес, Алматы қаласының әкімдігі ҚАУЛЫ ЕТЕДІ:".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Жолаушылар көлігі басқармасы" коммуналдық мемлекеттік мекемесі осы қаулыны бұқаралық ақпарат құралдарында ресми жариялауды және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Ю. Ильинге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енгізіледі, 2015 жылдың 1 қазанынан бастап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