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4f123" w14:textId="9e4f1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V сайланған Алматы қаласы мәслихаты ХХХVІІ сессиясының "2015 жылға арналған 
Алматы қаласы бойынша жер үсті көздеріндегі су ресурстарын пайдаланғаны үшін төлемақы ставкаларын бекіту туралы" 2015 жылғы 17 наурыздағы № 316
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мәслихатының 2015 жылғы 16 қазандағы № 376 шешімі. Алматы қаласының Әділет департаментінде 2015 жылғы 16 қарашада № 1226 болып тіркелді. Күші жойылды - Алматы қаласы мәслихатының 2016 жылғы 11 наурыздағы № 419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Алматы қаласы мәслихатының 11.03.2016 №  419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(жарияланғаннан кейін 10 күн өткеннен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2008 жылғы 10 желтоқсандағы «Салық және бюджетке төленетін басқа да міндетті төлемдер туралы» (Салық кодексі) Кодексінің </w:t>
      </w:r>
      <w:r>
        <w:rPr>
          <w:rFonts w:ascii="Times New Roman"/>
          <w:b w:val="false"/>
          <w:i w:val="false"/>
          <w:color w:val="000000"/>
          <w:sz w:val="28"/>
        </w:rPr>
        <w:t>487-бабына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1998 жылғы 24 наурыздағы «Нормативтік құқықтық актілер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43-1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V сайланған Алматы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V сайланған Алматы қаласы мәслихаты ХXХVІІ сессиясының «2015 жылға арналған Алматы қаласы бойынша жер үсті көздеріндегі су ресурстарын пайдаланғаны үшін төлемақы ставкаларын бекіту туралы» 2015 жылғы 17 наурыздағы № 316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1157 болып тіркелген, «Алматы Ақшамы» газетінің 2015 жылғы 18 сәуірдегі № 48 және «Вечерний Алматы» газетінің 2015 жылғы 18 сәуірдегі № 48-49 сандарында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Алматы қаласы мәслихатының аппараты осы шешімнің интернет- ресурста орналастырылуын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Алматы қаласы мәслихатының қала құрылысы, көріктендіру және коммуналдық меншік мәселелері жөніндегі тұрақты комиссиясының төрағасы Б. Шинге және Алматы қаласы әкімінің орынбасары Е. Әукеновке (келісім бойынша)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тіркелген күннен бастап күшіне енеді және ол алғаш ресми жарияланғаннан кейiн күнтiзбелiк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V сайланған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Алматы қаласы мәслихаты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ХLІV сессиясының төрағасы              В. Бөлекбаев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V сайланған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Алматы қаласы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 Қ. Қазанбаев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V сайланған Алматы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 XLIV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16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376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Алматы қаласы бойынша жер</w:t>
      </w:r>
      <w:r>
        <w:br/>
      </w:r>
      <w:r>
        <w:rPr>
          <w:rFonts w:ascii="Times New Roman"/>
          <w:b/>
          <w:i w:val="false"/>
          <w:color w:val="000000"/>
        </w:rPr>
        <w:t>
үсті көздерінің су ресурстарын пайдалану</w:t>
      </w:r>
      <w:r>
        <w:br/>
      </w:r>
      <w:r>
        <w:rPr>
          <w:rFonts w:ascii="Times New Roman"/>
          <w:b/>
          <w:i w:val="false"/>
          <w:color w:val="000000"/>
        </w:rPr>
        <w:t>
үшін төлемақы ставкалары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5"/>
        <w:gridCol w:w="1900"/>
        <w:gridCol w:w="1685"/>
        <w:gridCol w:w="1901"/>
        <w:gridCol w:w="1901"/>
        <w:gridCol w:w="2004"/>
        <w:gridCol w:w="2004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су пайдаланудың түрі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дер, көлдер, теңіз-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 бас-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сейні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 үй пайдала-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 және 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налдық қызмет-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 (теңге/1000 тек.м)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сіп жылу энерге-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тикасын қоса есепте-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генде (теңге/1000 тек.м)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(теңге/1000 тек.м)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көздері-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 су алуды жүзеге асыратын тоған шаруашы-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лықтары (теңге/1000 тек.м)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энергети-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(теңге/1000 кВт.сағ)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көлігі (теңге/1000 тек.м)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және Алакөл көлде-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 бас-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сейні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248,7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71,53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68,41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26,42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