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2a41b" w14:textId="d72a4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"Б" корпусы мемлекеттік әкімшілік қызметшілерінің 
қызметін жыл сайынғы бағалау әдістемесін бекіту туралы" 2015 жылғы 28 сәуірдегі № 2/272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2015 жылғы 20 қазандағы № 4/595 қаулысы. Алматы қаласы Әділет департаментінде 2015 жылғы 16 қарашада № 1227 болып тіркелді. Күші жойылды - Алматы қаласы әкімдігінің 2016 жылғы 25 акпандағы № 1/61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қаласы әкімдігінің 25.02.2016 № 1/61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қаласы әкімдігінің «Б» корпусы мемлекеттік әкімшілік қызметшілерінің қызметін жыл сайынғы бағалау әдістемесін бекіту туралы» 2015 жылғы 28 сәуірдегі № 2/272 (Нормативтік құқықтық актілерді мемлекеттік тіркеу тізілімінде 2015 жылғы 18 мамырда № 1164 болып тіркелген, 2015 жылғы 23 мамырда «Алматы ақшамы» және «Вечерний Алматы»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 «Б» корпусы мемлекеттік әкімшілік қызметшілерінің қызметін жыл сайынғы бағалау </w:t>
      </w:r>
      <w:r>
        <w:rPr>
          <w:rFonts w:ascii="Times New Roman"/>
          <w:b w:val="false"/>
          <w:i w:val="false"/>
          <w:color w:val="000000"/>
          <w:sz w:val="28"/>
        </w:rPr>
        <w:t>әдістемесіндегі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Дауыс беру қорытындысы Комиссия мүшелерінің көпшілік дауысымен айқындалады. Дауыс саны тең болған жағдайда, комиссия төрағасының дауысы шешуші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әкімінің аппаратында аппарат басшысы Комиссия төрағасы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бюджеттен қаржыландырылатын атқарушы органдарда сол мемлекеттік органның басшысы немесе оны алмастыратын тұлға Комиссия төрағасы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 әкімі аппаратының персоналды басқару қызметінің (кадр қызметінің) қызметкері, сәйкесінше жергілікті бюджеттен қаржыландырылатын атқарушы органдардың персоналды басқару қызметінің қызметкері комиссия хатшысы болып табылады. Комиссия хатшысы дауыс беруге қатыспайды.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Егер Комиссия құрамына оған қатысты бағалау жүргізілетін қызметшінің тікелей басшысы, сондай-ақ осы Әдістеменің 3 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қызметшілер кіретін болса, олар осы қызметшіге қатысты дауыс беруге және шешім қабылдауға қатыспайды».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Алматы қаласы әкімінің аппараты осы қаулыны интернет-ресурста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 аппаратының басшысы М. Сембековке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Алматы қаласының әкімі                Б. Байбек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