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d7bb" w14:textId="becd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Туризм басқармасы" коммуналдық мемлекеттік мекемесі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08 желтоқсандағы № 4/653 қаулысы. Алматы қаласы Әділет департаментінде 2015 жылғы 21 желтоқсанда № 1240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Алматы қаласы әкімдігінің 2015 жылғы 28 қазандағы № 4/605 "Алматы қаласының мемлекеттік мекемелерінің кейбір мәселелері туралы" қаулысына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"Алматы қаласы Туризм басқармасы" коммуналдық мемлекеттік мекемесінің атауы "Алматы қаласы Туризм және сыртқы байланыстар басқармасы" (бұдан әрі - Басқарма) коммуналдық мемлекеттік мекемесі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Алматы қаласы әкімдігінің 30.01.2017 № 1/32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Алматы қаласының әділет органдарында Басқарманың қайта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интернет-ресурста орналастыруды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Алматы қаласы Экономика және бюджеттік жоспарлау басқармасы осы қаулыдан туындайтын қажетті іс-шараларды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Алматы қаласы әкімдігінің 2015 жылғы 30 маусымдағы № 2/409 "Алматы қаласы Туризм басқармасы" коммуналдық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2015 жылғы 28 шілдедегі № 1182 болып тіркелген, "Алматы ақшамы" және "Вечерний Алматы" газеттерінде 2015 жылғы 4 тамызда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Осы қаулының орындалуын бақылау Алматы қаласы әкімінің орынбасары Р.Тауфиковке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4/653 қаулысымен бекітілген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"Алматы қаласы Туризм және сыртқы байланыстар</w:t>
      </w:r>
      <w:r>
        <w:br/>
      </w:r>
      <w:r>
        <w:rPr>
          <w:rFonts w:ascii="Times New Roman"/>
          <w:b/>
          <w:i w:val="false"/>
          <w:color w:val="000000"/>
        </w:rPr>
        <w:t>басқармасы" коммуналдық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30.01.2017 № 1/32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