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1cd8" w14:textId="6de1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10 желтоқсандағы № 395 шешімі. Алматы қаласының Әділет департаментінде 2015 жылғы 24 желтоқсанда № 1241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баптарына, Қазақстан Республикасының 2015 жылғы 30 қарашадағы "2016-2018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8 желтоқсандағы № 972 "Қазақстан Республикасының "2016-2018 жылдарға арналған республикалық бюджет туралы" Заңын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Aлматы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Aлматы қаласының 2016-2018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2016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486 658 630,6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335 931 724,7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3 088 630,9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6 491 000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141 147 275,0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482 984 786,7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10 984 870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23 011 638,5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23 697 661,5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- - 30 322 664,6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- 30 322 664,6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393 - бюджеттік бағдарламалар әкімгері Алматы қаласының кәсіпкерлік және индустриалды – инновациялық даму басқармасы 065 "Заңды тұлғалардың жарғылық капиталын қалыптастыру немесе ұлғайту" бағдарламасы бойынша "Алматы қаласының №3 коммуналдық автобус паркінің құрылысы" жобаның жалпы құны 4 988 473 мың теңге, оның ішінде: 2016 жылы – 5 000 мың теңге, 2017 жылы – 4 650 400 мың теңге, 2018 жылы – 333 073 мың теңге, "Азаматтардың көп жиналатын орындарын бейнемониторингілеу жүйесі", жобаның жалпы құны 8 682 945 мың теңге, оның ішінде: 2016 жылы – 28 103 мың теңге, 2017 жылы – 827 848 мың теңге, 2018 жылы – 7 826 994 мың теңге, "Жол қозғалысы қауіпсіздігі" автоматтандырылған ақпараттық жүйесін дамыту және кеңейту", жобаның жалпы құны 5 793 012 мың теңге, оның ішінде: 2016 жылы – 400 мың теңге, 2017 жылы – 190 620 мың теңге, 2018 жылы – 5 601 992 мың теңге жобалары бойынша 2016-2018 жылдарға арналған іске асыру мерзімдері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Алматы қаласы мәслихатының 24.11.2016 № 61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Aлматы қаласы бюджетінің кірістері мынадай салықтар мен алымдар есебінен құралады деп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спирттiң және (немесе) шарап материалының, алкоголь өнімдерінің барлық түрлерiне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бензин (авиациялықты қоспағанда) және дизель отыны акциздерінен;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түрлерiмен айналысу құқығы үшiн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қалалардағы, астанадағы үй-жайлардан тыс ашық кеңістікте сыртқы (көрнекі) жарнаманы және республикалық маңызы бар қалаларда тіркелген көлік құралдарында орналастырғаны үшін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тіркелу алымынан;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мемлекеттік баждан.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Aлматы қаласы бюджетінің кірістері мынадай салықтық емес түсімдерден және негізгі капиталды сатудан түсетін түсімдерден де құралады: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мүлікті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тұрғын үй қорынан үйлердi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 көрсететін тауарларды (жұмыстарды, қызметтерді) өткізуден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жергілікті бюджеттен алынған, пайдаланылмаған қаражаттарды қайтарудан;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пәтерлер сатудан;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сатудан;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жалдау құқығын сатқаны үшін төлемдерден.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Aлматы қаласының қазынашылығындағы қалалық бюджеттің есебіне толық аударылады деп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2016 жылға арналған республикалық бюджетке бюджеттік алымдардың көлемдері 97 684 008 мың теңге сомасында бекітілсін.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Aлматы қаласы бюджетінің кіріс бөлігі толық орындалмаған жағдайда, республикалық бюджетке бюджеттік алымдар қалалық бюджеттің кіріс бөлігінің орындалу пайызына сәйкес ай сайын жүргізілсін.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бюджетінде жалпы сипаттағы мемлекеттік қызметтерді қаржыландыру 4 817 729,5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1 709 995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тәртіпті, қауіпсіздікті, құқықтық, сот, қылмыстық-атқару қызметті қамтамасыз ету бойынша шығындар 16 961 881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шығындары 80 472 427,6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 шығындары 66 154 154,9 мың теңге сомасында бекітілсін.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және әлеуметтік қамтамасыз ету шығындары 14 888 301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 шығындары 43 743 675,5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Мәдениет, спорт, туризм және ақпараттық кеңістік щығындары 51 863 057,7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кешенiне және жер қойнауын пайдалану шығындары 14 479 875,9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Aуыл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35 086 787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Өнеркәсіп, сәулет, қала құрылысы және құрылыс қызметтеріне шығындар 1 566 956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және коммуникация шығындары 31 466 255,3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 44 732 694,4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өзгерістер енгізілді - Aлматы қаласы мәслихатының 27.01.2016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енгізіледі):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24.11.2016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органның резерві 6 401 802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19-тармаққа өзгерістер енгізілді - Aлматы қаласы мәслихатының 11.03.2016 №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27.04.2016 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қолданыска еңгізілді); 08.07.2016 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26.09.2016 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2016 жылға арналған жергілікті бюджетті орындау үдерісінде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Aлматы қаласы бойынша Мемлекеттік кірістер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Aлматы қаласы Мәслихатының аппараты осы шешімді интернет-ресурста орналастыруды қамтамасыз етсін.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шешімнің орындалуын бақылау Aлматы қаласы Мәслихатының экономика және бюджет жөніндегі тұрақты комиссиясының төрағасы С. Козловқа және Aлматы қаласы әкімінің орынбасары A. Жүнісоваға (келісім бойынша) жүктелсін.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2016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XLVII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XLVII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қаласының 2016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Aлматы қаласы мәслихатының 24.11.2016 № </w:t>
      </w:r>
      <w:r>
        <w:rPr>
          <w:rFonts w:ascii="Times New Roman"/>
          <w:b w:val="false"/>
          <w:i w:val="false"/>
          <w:color w:val="ff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486 658 630,6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335 931 724,7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113 890 332,0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3 088 630,9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141 147 275,0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141 147 275,0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141 147 275,0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482 984 786,7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4 817 729,5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16 961 881,0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13 907 088,0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2 038 332,8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13 432 784,0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44 511 415,0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4 353 466,7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3 747 245,5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3 296 797,5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7 132 830,0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1 107 441,0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14 364 172,3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5 740 293,0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25 513 884,7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14 479 875,9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13 734 067,8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13 734 067,8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35 086 787,0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және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астананың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31 466 255,3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20 313 209,3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14 639 032,3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3 235 374,0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кешенінің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23 011 638,5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2 144 180,4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-30 322 664,6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30 322 664,6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XLVII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315 923 742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286 150 363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25 664 117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315 923 742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Aссамблеясының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54 299 428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34 757 909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Aрнаулы бiлiм беру бағдарламалары бойынша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23 681 639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Aна мен баланы қорғау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7 664 562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2 690 626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11 416 187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мемлекеттік еңбек инспекциясы және көші-қон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50 484 634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10 579 564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10 579 564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биопрепараттардың құнын арзандату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1 226 742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37 423 968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21 728 841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Aвтомобиль жолдары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қаласында метрополитен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Aлматы қаласының кәсіпкерлік және индустриалды-инновациялық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97 449 743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97 449 743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97 449 743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XLVII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297 931 806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269 871 339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132 032 510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92 361 387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31 476 135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10 206 811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23 827 616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23 827 616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297 931 806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Aссамблеясының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11 330 631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9 802 790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57 855 474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37 190 963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21 396 197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7 913 066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28 850 761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8 628 007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Aвтомобиль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110 382 879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110 382 879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110 382 879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XLVII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бюджеттерді</w:t>
      </w:r>
      <w:r>
        <w:br/>
      </w:r>
      <w:r>
        <w:rPr>
          <w:rFonts w:ascii="Times New Roman"/>
          <w:b/>
          <w:i w:val="false"/>
          <w:color w:val="000000"/>
        </w:rPr>
        <w:t>атқару процесінде секвестрлеуге жатпайтын жергілікті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Aрнайы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ЖИТС алдын алу және оған қарсы күрес жөніндегі іс-шараларды іске асыру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Онкологиялық науқастарға тегін медициналық көмектің кепілдік берілген көлемі шеңберінде медициналық көмек көрсету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ұстау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Гемофилиямен ауыратын науқастарды қанды ұйыту факторларымен қамтамасыз 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Aна мен баланы қорғау бойынша қызмет көрсету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XLVII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