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c508" w14:textId="841c5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Алмалы ауданы әкімінің 2014 жылғы 21 сәуірдегі № 06 "Алматы қаласы Алмалы ауданы бойынша сайлау учаскелерін құру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Алмалы ауданы әкімінің 2015 жылғы 24 ақпандағы N 03 шешімі. Алматы қаласы Әділет департаментінде 2015 жылы 27 ақпанда N 1134 болып тіркелді. Күші жойылды - Алматы қаласы Алмалы ауданы әкімінің 11 сәуірдегі 2019 жылғы № 01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Алмалы ауданы әкімінің 11.04.2019 № 01 (алғашқы ресми жарияланған күннен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сайлау туралы" 1995 жылғы 28 қыркүйектегі №2464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Республикасының 2001 жылғы 23 қаңтардағы № 148 "Қазақстан Республикасындағы жергілікті және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 Алмалы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Алмалы ауданы әкімінің 2014 жылғы 21 сәуірдегі № 06 "Алматы қаласы Алмалы ауданы бойынша сайлау учаскелерін құру туралы" (Нормативтік-құқықтық актілерді мемлекеттік тіркеу тізілімінде 2014 жылғы 24 сәуірде № 1034 болып тіркелген, "Алматы ақшамы" газетінің 2014 жылғы 01 мамырдағы № 52-53 (4927) санында және "Вечерний Алматы" газетінің 2014 жылғы 01 мамырдағы №51-52 (12728-12729)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қосымшасындағы №№ 38, 39, 47, 50, 71 сайлау учаскелерінің шекаралары және № 122 сайлау учаскесінің орталығы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өзгертілсін.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нормативтік құқықтық акті Алматы қаласы Әділет департаментінде мемлекеттік тіркеуден өткізілсін.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шешімінің ресми Интернет-ресурсында орналастыруы қамтамасыз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Алмалы ауданы әкімі аппаратының басшысы К.Қ. Әбілқақоваға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5.Осы шешім Әділет органдарында мемлекеттік тіркеуден өткен күннен бастап күшіне енеді және алғат ресми жарияланған күннен кейін күнтізбек бойынша он күн өткенен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Құсайынов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"24" ақпандағы № 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050046, Алматы қаласы,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даңғылы, 191, Д.А. Қонаев атындағы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Тау-кен істері институты,телефон: 3954909.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Төле би көшесінен Нұғиса Тілендиев көшесінің тақ санды жағымен Абай даңғылына дейін; Абай даңғылының тақ санды жағымен Сайран өзенінің шығыс жағалауына дейін; Сайран өзенінің шығыс жағалауымен Төле би көшесіне дейін; Төле би көшесінің жұп санды жағымен Нұрғиса Тілендиев көшесіне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050009, Алматы қаласы,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Түркебаев көшесі, 176,"№75 жалпы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беру мектебі", коммуналдық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мекемесі, телефон: 2683284, 3744849.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Түркебаев көшесінен Абай даңғылының тақ санды жағымен Нұрғиса Тілендиев көшесіне дейін; Нұрғиса Тілендиев көшесінің жұп санды жағымен Қарасай батыр көшесіне дейін; Қарасай батыр көшесінің жұп санды жағымен Прокофьев көшесіне дейін; Прокофьев көшесінің тақ санды жағымен Есенжанов көшесіне дейін; Есенжанов көшесінің жұп санды жағымен Түркебаев көшесіне дейін; Түркебаев көшесінің тақ санды жағымен Абай даңғылына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Орталығы:050009, Алматы қаласы, Тұрғыт Өзалы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көшесі,30, "№58 жалпы білім беру мектебі",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мекемесі,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2408470.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Дүйсенов көшесінен Аносов көшесінің жұп санды жағымен Артемов көшесіне дейін; Артемов көшесінің тақ санды жағымен Тұрғыт Озал көшесіне дейін; Тұрғыт Озал көшесінің жұп санды жағымен Кавказская көшесіне дейін; Кавказская көшесінің жұп санды жағымен Гайдар көшесіне дейін; Гайдар көшесінің тақ санды жағымен Дүйсенов көшесіне дейін; Дүйсенов көшесінің жұп санды жағымен Аносов көшесіне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050009, Алматы қаласы, Тұрғыт Өзалы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көшесі, 30, "№ 58 жалпы білім беру мектебі",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мекемесі,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2408470.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Розыбакиев көшесімен Дүйсенов көшесінің тақ санды жағымен Гайдар көшесіне дейін; Гайдар көшесінің жұп санды жағымен Райымбек даңғылына дейін; Райымбек даңғылының жұп санды жағымен Аносов көшесіне дейін; Аносов көшесінің тақ санды жағымен Кавказская көшесіне дейін; Кавказская көшесінің жұп санды жағымен Розыбакиев көшесіне дейін; Розыбакиев көшесінің тақ санды жағымен Дүйсенов көшесіне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050026, Алматы қаласы, Түркебаев көшесі,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93, "№ 144 мектеп-гимназиясы"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мекемесі,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2412393.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Розыбакиев көшесінен Төле би көшесінің тақ санды жағымен Тұрғыт Озал көшесіне дейін; Тұрғыт Озал көшесінің жұп санды жағымен Артемов көшесіне дейін; Артемов көшесінің жұп санды жағымен Аносов көшесіне дейін; Аносов көшесінің жұп санды жағымен Дүйсенов көшесіне дейін; Дүйсенов көшесінің жұп санды жағымен Розыбакиев көшесіне дейін; Розыбакиев көшесінің тақ санды жағымен Төле би көшесіне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050016, Алматы қаласы, Абылай хан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даңғылы, 20, "№147 гимназия" коммуналдық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мекемесі, телефон: 2705783.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Фурманов көшесінен Маметова көшесінің тақ санды жағымен Абылай хан даңғылына дейін; Абылай хан даңғылының жұп санды жағымен Райымбек даңғылына дейін; Райымбек даңғылының жұп санды жағымен Фурманов көшесіне дейін; Фурманов көшесінің тақ санды жағымен Маметов көшесіне дейін.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