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298b" w14:textId="09229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Алатау ауданы әкімінің 2014 жылғы 8 сәуірдегі № 1ш "Алматы қаласы Алатау ауданында сайлау учаскелерін құру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Алатау ауданы әкімінің 2015 жылғы 26 ақпандағы N 1ш шешімі. Алматы қаласы Әділет департаментінде 2015 жылы 27 ақпанда N 1137 болып тіркелді. Күші жойылды - Алматы қаласы Алатау ауданы әкімінің 2019 жылғы 11 сәуірдегі № 1 шешімімен</w:t>
      </w:r>
    </w:p>
    <w:p>
      <w:pPr>
        <w:spacing w:after="0"/>
        <w:ind w:left="0"/>
        <w:jc w:val="both"/>
      </w:pPr>
      <w:r>
        <w:rPr>
          <w:rFonts w:ascii="Times New Roman"/>
          <w:b w:val="false"/>
          <w:i w:val="false"/>
          <w:color w:val="ff0000"/>
          <w:sz w:val="28"/>
        </w:rPr>
        <w:t xml:space="preserve">
      Ескерту. Күші жойылды - Алматы қаласы Алатау ауданы әкімінің 11.04.2019 № 1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 Президентінің 2014 жылғы 16 сәуірдегі № 768 "Алматы қаласының шекарасын өзгерту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Алматы қаласы аумағына елді-мекендердің қосылуына байланысты, Қазақстан Республикасының 1995 жылғы 28 қыркүйектегі № 2464 "Қазақстан Республикасындағы сайлау туралы" Конституциялық Заңының 23-бабының </w:t>
      </w:r>
      <w:r>
        <w:rPr>
          <w:rFonts w:ascii="Times New Roman"/>
          <w:b w:val="false"/>
          <w:i w:val="false"/>
          <w:color w:val="000000"/>
          <w:sz w:val="28"/>
        </w:rPr>
        <w:t>1-тармағының</w:t>
      </w:r>
      <w:r>
        <w:rPr>
          <w:rFonts w:ascii="Times New Roman"/>
          <w:b w:val="false"/>
          <w:i w:val="false"/>
          <w:color w:val="000000"/>
          <w:sz w:val="28"/>
        </w:rPr>
        <w:t xml:space="preserve"> және Қазақстан Республикасының 2001 жылғы 23 қаңтардағы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37-бабының</w:t>
      </w:r>
      <w:r>
        <w:rPr>
          <w:rFonts w:ascii="Times New Roman"/>
          <w:b w:val="false"/>
          <w:i w:val="false"/>
          <w:color w:val="000000"/>
          <w:sz w:val="28"/>
        </w:rPr>
        <w:t xml:space="preserve"> негізінде аудан әкімі </w:t>
      </w:r>
      <w:r>
        <w:rPr>
          <w:rFonts w:ascii="Times New Roman"/>
          <w:b/>
          <w:i w:val="false"/>
          <w:color w:val="000000"/>
          <w:sz w:val="28"/>
        </w:rPr>
        <w:t>ШЕШІМ ЕТТІ:</w:t>
      </w:r>
    </w:p>
    <w:bookmarkStart w:name="z1" w:id="0"/>
    <w:p>
      <w:pPr>
        <w:spacing w:after="0"/>
        <w:ind w:left="0"/>
        <w:jc w:val="both"/>
      </w:pPr>
      <w:r>
        <w:rPr>
          <w:rFonts w:ascii="Times New Roman"/>
          <w:b w:val="false"/>
          <w:i w:val="false"/>
          <w:color w:val="000000"/>
          <w:sz w:val="28"/>
        </w:rPr>
        <w:t xml:space="preserve">
      1. Алматы қаласы Алатау ауданы әкімінің 2014 жылғы 8 сәуірдегі № 1ш "Алматы қаласы Алатау ауданында сайлау учаскелерін құру туралы" </w:t>
      </w:r>
      <w:r>
        <w:rPr>
          <w:rFonts w:ascii="Times New Roman"/>
          <w:b w:val="false"/>
          <w:i w:val="false"/>
          <w:color w:val="000000"/>
          <w:sz w:val="28"/>
        </w:rPr>
        <w:t>шешімінің</w:t>
      </w:r>
      <w:r>
        <w:rPr>
          <w:rFonts w:ascii="Times New Roman"/>
          <w:b w:val="false"/>
          <w:i w:val="false"/>
          <w:color w:val="000000"/>
          <w:sz w:val="28"/>
        </w:rPr>
        <w:t xml:space="preserve"> қосымшасына (нормативтік құқықтық акті 2014 жылғы 23 сәуірде нормативтік құқықтық актілерді мемлекеттік тіркеудің тізіліміне № 1029 болып енгізілген, 2014 жылғы 29 сәуірде № 49-51 "Алматы ақшамы" және 2014 жылғы 1 мамырдағы № 51-52 "Вечерний Алматы" газетінде ресми жарияланған) өзгерістер мен толықтырулар енгізілсін.</w:t>
      </w:r>
    </w:p>
    <w:bookmarkEnd w:id="0"/>
    <w:p>
      <w:pPr>
        <w:spacing w:after="0"/>
        <w:ind w:left="0"/>
        <w:jc w:val="both"/>
      </w:pPr>
      <w:r>
        <w:rPr>
          <w:rFonts w:ascii="Times New Roman"/>
          <w:b w:val="false"/>
          <w:i w:val="false"/>
          <w:color w:val="000000"/>
          <w:sz w:val="28"/>
        </w:rPr>
        <w:t>
      2. Осы шешімнің интернет-русурсында жария етуін қамтамасыз ету.</w:t>
      </w:r>
    </w:p>
    <w:p>
      <w:pPr>
        <w:spacing w:after="0"/>
        <w:ind w:left="0"/>
        <w:jc w:val="both"/>
      </w:pPr>
      <w:r>
        <w:rPr>
          <w:rFonts w:ascii="Times New Roman"/>
          <w:b w:val="false"/>
          <w:i w:val="false"/>
          <w:color w:val="000000"/>
          <w:sz w:val="28"/>
        </w:rPr>
        <w:t>
      3. Осы шешімнің орындалуын бақылау аудан әкімінің аппарат басшысы Б.О. Торламбаевқа жүктелсін.</w:t>
      </w:r>
    </w:p>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Мәнізоров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Алатау ауданы әкімінің</w:t>
            </w:r>
            <w:r>
              <w:br/>
            </w:r>
            <w:r>
              <w:rPr>
                <w:rFonts w:ascii="Times New Roman"/>
                <w:b w:val="false"/>
                <w:i w:val="false"/>
                <w:color w:val="000000"/>
                <w:sz w:val="20"/>
              </w:rPr>
              <w:t>2015 жылғы 26 ақпандағы</w:t>
            </w:r>
            <w:r>
              <w:br/>
            </w:r>
            <w:r>
              <w:rPr>
                <w:rFonts w:ascii="Times New Roman"/>
                <w:b w:val="false"/>
                <w:i w:val="false"/>
                <w:color w:val="000000"/>
                <w:sz w:val="20"/>
              </w:rPr>
              <w:t>№ 1ш шешіміне қосымша</w:t>
            </w:r>
          </w:p>
        </w:tc>
      </w:tr>
    </w:tbl>
    <w:bookmarkStart w:name="z3" w:id="1"/>
    <w:p>
      <w:pPr>
        <w:spacing w:after="0"/>
        <w:ind w:left="0"/>
        <w:jc w:val="left"/>
      </w:pPr>
      <w:r>
        <w:rPr>
          <w:rFonts w:ascii="Times New Roman"/>
          <w:b/>
          <w:i w:val="false"/>
          <w:color w:val="000000"/>
        </w:rPr>
        <w:t xml:space="preserve"> Аудандық сайлау комиссиясының орталығы</w:t>
      </w:r>
      <w:r>
        <w:br/>
      </w:r>
      <w:r>
        <w:rPr>
          <w:rFonts w:ascii="Times New Roman"/>
          <w:b/>
          <w:i w:val="false"/>
          <w:color w:val="000000"/>
        </w:rPr>
        <w:t>Өтемісұлы көшесі, 109 үй, № 169</w:t>
      </w:r>
      <w:r>
        <w:br/>
      </w:r>
      <w:r>
        <w:rPr>
          <w:rFonts w:ascii="Times New Roman"/>
          <w:b/>
          <w:i w:val="false"/>
          <w:color w:val="000000"/>
        </w:rPr>
        <w:t>Жалпы білім беру мектебі,</w:t>
      </w:r>
      <w:r>
        <w:br/>
      </w:r>
      <w:r>
        <w:rPr>
          <w:rFonts w:ascii="Times New Roman"/>
          <w:b/>
          <w:i w:val="false"/>
          <w:color w:val="000000"/>
        </w:rPr>
        <w:t>телефон: 263-78- 88, 227-38-00</w:t>
      </w:r>
    </w:p>
    <w:bookmarkEnd w:id="1"/>
    <w:p>
      <w:pPr>
        <w:spacing w:after="0"/>
        <w:ind w:left="0"/>
        <w:jc w:val="both"/>
      </w:pPr>
      <w:r>
        <w:rPr>
          <w:rFonts w:ascii="Times New Roman"/>
          <w:b w:val="false"/>
          <w:i w:val="false"/>
          <w:color w:val="000000"/>
          <w:sz w:val="28"/>
        </w:rPr>
        <w:t>
      № 11 Сайлау учаскесі</w:t>
      </w:r>
    </w:p>
    <w:p>
      <w:pPr>
        <w:spacing w:after="0"/>
        <w:ind w:left="0"/>
        <w:jc w:val="both"/>
      </w:pPr>
      <w:r>
        <w:rPr>
          <w:rFonts w:ascii="Times New Roman"/>
          <w:b w:val="false"/>
          <w:i w:val="false"/>
          <w:color w:val="000000"/>
          <w:sz w:val="28"/>
        </w:rPr>
        <w:t>
      Орталығы: Алматы қаласы, Ақбұлақ ықшам ауданы,</w:t>
      </w:r>
    </w:p>
    <w:p>
      <w:pPr>
        <w:spacing w:after="0"/>
        <w:ind w:left="0"/>
        <w:jc w:val="both"/>
      </w:pPr>
      <w:r>
        <w:rPr>
          <w:rFonts w:ascii="Times New Roman"/>
          <w:b w:val="false"/>
          <w:i w:val="false"/>
          <w:color w:val="000000"/>
          <w:sz w:val="28"/>
        </w:rPr>
        <w:t>
      К.Шарипов көшесі, 38 үй,№ 154</w:t>
      </w:r>
    </w:p>
    <w:p>
      <w:pPr>
        <w:spacing w:after="0"/>
        <w:ind w:left="0"/>
        <w:jc w:val="both"/>
      </w:pPr>
      <w:r>
        <w:rPr>
          <w:rFonts w:ascii="Times New Roman"/>
          <w:b w:val="false"/>
          <w:i w:val="false"/>
          <w:color w:val="000000"/>
          <w:sz w:val="28"/>
        </w:rPr>
        <w:t>
      Жалпы білім беру мектебі,</w:t>
      </w:r>
    </w:p>
    <w:p>
      <w:pPr>
        <w:spacing w:after="0"/>
        <w:ind w:left="0"/>
        <w:jc w:val="both"/>
      </w:pPr>
      <w:r>
        <w:rPr>
          <w:rFonts w:ascii="Times New Roman"/>
          <w:b w:val="false"/>
          <w:i w:val="false"/>
          <w:color w:val="000000"/>
          <w:sz w:val="28"/>
        </w:rPr>
        <w:t>
      телефон: 256-60-86</w:t>
      </w:r>
    </w:p>
    <w:p>
      <w:pPr>
        <w:spacing w:after="0"/>
        <w:ind w:left="0"/>
        <w:jc w:val="both"/>
      </w:pPr>
      <w:r>
        <w:rPr>
          <w:rFonts w:ascii="Times New Roman"/>
          <w:b w:val="false"/>
          <w:i w:val="false"/>
          <w:color w:val="000000"/>
          <w:sz w:val="28"/>
        </w:rPr>
        <w:t>
      Сайлау учаскесінің шекарасы:</w:t>
      </w:r>
    </w:p>
    <w:p>
      <w:pPr>
        <w:spacing w:after="0"/>
        <w:ind w:left="0"/>
        <w:jc w:val="both"/>
      </w:pPr>
      <w:r>
        <w:rPr>
          <w:rFonts w:ascii="Times New Roman"/>
          <w:b w:val="false"/>
          <w:i w:val="false"/>
          <w:color w:val="000000"/>
          <w:sz w:val="28"/>
        </w:rPr>
        <w:t>
      Б.Момышұлы көшесінен солтүстік бағытта Шуланов көшесіне, солтүстік-шығыс бағытта Рысқұлов даңғылына, шығыс бағытта Саин көшесіне, оңтүстік бағытта Райымбек даңғылына, батыс бағытта Б.Момышұлы көшесіне дейін.</w:t>
      </w:r>
    </w:p>
    <w:p>
      <w:pPr>
        <w:spacing w:after="0"/>
        <w:ind w:left="0"/>
        <w:jc w:val="both"/>
      </w:pPr>
      <w:r>
        <w:rPr>
          <w:rFonts w:ascii="Times New Roman"/>
          <w:b w:val="false"/>
          <w:i w:val="false"/>
          <w:color w:val="000000"/>
          <w:sz w:val="28"/>
        </w:rPr>
        <w:t>
      № 21 Сайлау учаскесі</w:t>
      </w:r>
    </w:p>
    <w:p>
      <w:pPr>
        <w:spacing w:after="0"/>
        <w:ind w:left="0"/>
        <w:jc w:val="both"/>
      </w:pPr>
      <w:r>
        <w:rPr>
          <w:rFonts w:ascii="Times New Roman"/>
          <w:b w:val="false"/>
          <w:i w:val="false"/>
          <w:color w:val="000000"/>
          <w:sz w:val="28"/>
        </w:rPr>
        <w:t>
      Орталығы: Алматы қаласы, Шаңырақ-1 ықшам ауданы,</w:t>
      </w:r>
    </w:p>
    <w:p>
      <w:pPr>
        <w:spacing w:after="0"/>
        <w:ind w:left="0"/>
        <w:jc w:val="both"/>
      </w:pPr>
      <w:r>
        <w:rPr>
          <w:rFonts w:ascii="Times New Roman"/>
          <w:b w:val="false"/>
          <w:i w:val="false"/>
          <w:color w:val="000000"/>
          <w:sz w:val="28"/>
        </w:rPr>
        <w:t>
      Өтемісұлы көшесі, 109 үй, № 169</w:t>
      </w:r>
    </w:p>
    <w:p>
      <w:pPr>
        <w:spacing w:after="0"/>
        <w:ind w:left="0"/>
        <w:jc w:val="both"/>
      </w:pPr>
      <w:r>
        <w:rPr>
          <w:rFonts w:ascii="Times New Roman"/>
          <w:b w:val="false"/>
          <w:i w:val="false"/>
          <w:color w:val="000000"/>
          <w:sz w:val="28"/>
        </w:rPr>
        <w:t>
      Жалпы білім беру мектебі,</w:t>
      </w:r>
    </w:p>
    <w:p>
      <w:pPr>
        <w:spacing w:after="0"/>
        <w:ind w:left="0"/>
        <w:jc w:val="both"/>
      </w:pPr>
      <w:r>
        <w:rPr>
          <w:rFonts w:ascii="Times New Roman"/>
          <w:b w:val="false"/>
          <w:i w:val="false"/>
          <w:color w:val="000000"/>
          <w:sz w:val="28"/>
        </w:rPr>
        <w:t>
      телефон: 275-83-60</w:t>
      </w:r>
    </w:p>
    <w:p>
      <w:pPr>
        <w:spacing w:after="0"/>
        <w:ind w:left="0"/>
        <w:jc w:val="both"/>
      </w:pPr>
      <w:r>
        <w:rPr>
          <w:rFonts w:ascii="Times New Roman"/>
          <w:b w:val="false"/>
          <w:i w:val="false"/>
          <w:color w:val="000000"/>
          <w:sz w:val="28"/>
        </w:rPr>
        <w:t>
      Сайлау учаскесінің шекарасы:</w:t>
      </w:r>
    </w:p>
    <w:p>
      <w:pPr>
        <w:spacing w:after="0"/>
        <w:ind w:left="0"/>
        <w:jc w:val="both"/>
      </w:pPr>
      <w:r>
        <w:rPr>
          <w:rFonts w:ascii="Times New Roman"/>
          <w:b w:val="false"/>
          <w:i w:val="false"/>
          <w:color w:val="000000"/>
          <w:sz w:val="28"/>
        </w:rPr>
        <w:t>
      Сайлау учаскесінің оңтүстік шекарасы Шаңырақ-1 және Шаңырақ-2 ықшам ауданының шекарасынан Қарқара көшесі бойымен шығыс бағытта Алпамыс көшесіне дейін. Алпамыс көшесінің жұп жағымен шығыс бағытта Үлкен Алматы өзеніне дейін.</w:t>
      </w:r>
    </w:p>
    <w:p>
      <w:pPr>
        <w:spacing w:after="0"/>
        <w:ind w:left="0"/>
        <w:jc w:val="both"/>
      </w:pPr>
      <w:r>
        <w:rPr>
          <w:rFonts w:ascii="Times New Roman"/>
          <w:b w:val="false"/>
          <w:i w:val="false"/>
          <w:color w:val="000000"/>
          <w:sz w:val="28"/>
        </w:rPr>
        <w:t>
      Сайлау учаскесінің шығыс шекарасы Үлкен Алматы өзені жағалауымен солтүстік бағытта Үлкен Алматы каналына дейін.</w:t>
      </w:r>
    </w:p>
    <w:p>
      <w:pPr>
        <w:spacing w:after="0"/>
        <w:ind w:left="0"/>
        <w:jc w:val="both"/>
      </w:pPr>
      <w:r>
        <w:rPr>
          <w:rFonts w:ascii="Times New Roman"/>
          <w:b w:val="false"/>
          <w:i w:val="false"/>
          <w:color w:val="000000"/>
          <w:sz w:val="28"/>
        </w:rPr>
        <w:t>
      Сайлау учаскесінің солтүстік шекарасы Үлкен Алматы каналы бойымен батыс бағытта Шаңырақ-2 және Шаңырақ-1 ықшамаудандарының шекарасына дейін.</w:t>
      </w:r>
    </w:p>
    <w:p>
      <w:pPr>
        <w:spacing w:after="0"/>
        <w:ind w:left="0"/>
        <w:jc w:val="both"/>
      </w:pPr>
      <w:r>
        <w:rPr>
          <w:rFonts w:ascii="Times New Roman"/>
          <w:b w:val="false"/>
          <w:i w:val="false"/>
          <w:color w:val="000000"/>
          <w:sz w:val="28"/>
        </w:rPr>
        <w:t>
      Сайлау учаскесінің батыс шекарасы Шаңырақ-2 және Шаңырақ-1 ықшамаудандары шекарасының Үлкен Алматы каналынан оңтүстік бағытта шекара бойымен Қарқара көшесіне дейін.</w:t>
      </w:r>
    </w:p>
    <w:p>
      <w:pPr>
        <w:spacing w:after="0"/>
        <w:ind w:left="0"/>
        <w:jc w:val="both"/>
      </w:pPr>
      <w:r>
        <w:rPr>
          <w:rFonts w:ascii="Times New Roman"/>
          <w:b w:val="false"/>
          <w:i w:val="false"/>
          <w:color w:val="000000"/>
          <w:sz w:val="28"/>
        </w:rPr>
        <w:t>
      № 23 Сайлау учаскесі</w:t>
      </w:r>
    </w:p>
    <w:p>
      <w:pPr>
        <w:spacing w:after="0"/>
        <w:ind w:left="0"/>
        <w:jc w:val="both"/>
      </w:pPr>
      <w:r>
        <w:rPr>
          <w:rFonts w:ascii="Times New Roman"/>
          <w:b w:val="false"/>
          <w:i w:val="false"/>
          <w:color w:val="000000"/>
          <w:sz w:val="28"/>
        </w:rPr>
        <w:t>
      Орталығы: Алматы қаласы, Ұлжан-1 ықшам ауданы,</w:t>
      </w:r>
    </w:p>
    <w:p>
      <w:pPr>
        <w:spacing w:after="0"/>
        <w:ind w:left="0"/>
        <w:jc w:val="both"/>
      </w:pPr>
      <w:r>
        <w:rPr>
          <w:rFonts w:ascii="Times New Roman"/>
          <w:b w:val="false"/>
          <w:i w:val="false"/>
          <w:color w:val="000000"/>
          <w:sz w:val="28"/>
        </w:rPr>
        <w:t>
      81 үй, №152 Жалпы білім беру мектебі,</w:t>
      </w:r>
    </w:p>
    <w:p>
      <w:pPr>
        <w:spacing w:after="0"/>
        <w:ind w:left="0"/>
        <w:jc w:val="both"/>
      </w:pPr>
      <w:r>
        <w:rPr>
          <w:rFonts w:ascii="Times New Roman"/>
          <w:b w:val="false"/>
          <w:i w:val="false"/>
          <w:color w:val="000000"/>
          <w:sz w:val="28"/>
        </w:rPr>
        <w:t>
      телефон: 227-25-04</w:t>
      </w:r>
    </w:p>
    <w:p>
      <w:pPr>
        <w:spacing w:after="0"/>
        <w:ind w:left="0"/>
        <w:jc w:val="both"/>
      </w:pPr>
      <w:r>
        <w:rPr>
          <w:rFonts w:ascii="Times New Roman"/>
          <w:b w:val="false"/>
          <w:i w:val="false"/>
          <w:color w:val="000000"/>
          <w:sz w:val="28"/>
        </w:rPr>
        <w:t>
      Сайлау учаскесінің шекарасы:</w:t>
      </w:r>
    </w:p>
    <w:p>
      <w:pPr>
        <w:spacing w:after="0"/>
        <w:ind w:left="0"/>
        <w:jc w:val="both"/>
      </w:pPr>
      <w:r>
        <w:rPr>
          <w:rFonts w:ascii="Times New Roman"/>
          <w:b w:val="false"/>
          <w:i w:val="false"/>
          <w:color w:val="000000"/>
          <w:sz w:val="28"/>
        </w:rPr>
        <w:t>
      Сайлау учаскесінің солтүстік шекарасы Үлкен Алматы каналының үлкен Алматы өзені қиылысынан шығысқа қарай Ащыбұлақ өзеніне дейін.</w:t>
      </w:r>
    </w:p>
    <w:p>
      <w:pPr>
        <w:spacing w:after="0"/>
        <w:ind w:left="0"/>
        <w:jc w:val="both"/>
      </w:pPr>
      <w:r>
        <w:rPr>
          <w:rFonts w:ascii="Times New Roman"/>
          <w:b w:val="false"/>
          <w:i w:val="false"/>
          <w:color w:val="000000"/>
          <w:sz w:val="28"/>
        </w:rPr>
        <w:t>
      Сайлау учаскесінің Шығыс шекарасы Ащыбұлақ өзенімен Үлкен Алматы каналының қиылысынан оңтүстік бағытта Бесқарағай көшесіне дейін.</w:t>
      </w:r>
    </w:p>
    <w:p>
      <w:pPr>
        <w:spacing w:after="0"/>
        <w:ind w:left="0"/>
        <w:jc w:val="both"/>
      </w:pPr>
      <w:r>
        <w:rPr>
          <w:rFonts w:ascii="Times New Roman"/>
          <w:b w:val="false"/>
          <w:i w:val="false"/>
          <w:color w:val="000000"/>
          <w:sz w:val="28"/>
        </w:rPr>
        <w:t>
      Сайлау учаскесінің оңтүстік шекарасы Ащыбұлақ өзенімен Бесқарағай көшесінің қиылысынан Бесқарағай көшесінің тақ жағымен батыс бағытта Үлкен Алматы өзеніне дейін.</w:t>
      </w:r>
    </w:p>
    <w:p>
      <w:pPr>
        <w:spacing w:after="0"/>
        <w:ind w:left="0"/>
        <w:jc w:val="both"/>
      </w:pPr>
      <w:r>
        <w:rPr>
          <w:rFonts w:ascii="Times New Roman"/>
          <w:b w:val="false"/>
          <w:i w:val="false"/>
          <w:color w:val="000000"/>
          <w:sz w:val="28"/>
        </w:rPr>
        <w:t>
      Батыс шекарасы Бесқарағай көшесімен Үлкен Алматы өзенінің қиылысынан солтүстік бағытта Үлкен Алматы өзені жағалауымен Үлкен Алматы каналына дейін.</w:t>
      </w:r>
    </w:p>
    <w:p>
      <w:pPr>
        <w:spacing w:after="0"/>
        <w:ind w:left="0"/>
        <w:jc w:val="both"/>
      </w:pPr>
      <w:r>
        <w:rPr>
          <w:rFonts w:ascii="Times New Roman"/>
          <w:b w:val="false"/>
          <w:i w:val="false"/>
          <w:color w:val="000000"/>
          <w:sz w:val="28"/>
        </w:rPr>
        <w:t>
      № 27 Сайлау учаскесі</w:t>
      </w:r>
    </w:p>
    <w:p>
      <w:pPr>
        <w:spacing w:after="0"/>
        <w:ind w:left="0"/>
        <w:jc w:val="both"/>
      </w:pPr>
      <w:r>
        <w:rPr>
          <w:rFonts w:ascii="Times New Roman"/>
          <w:b w:val="false"/>
          <w:i w:val="false"/>
          <w:color w:val="000000"/>
          <w:sz w:val="28"/>
        </w:rPr>
        <w:t>
      Орталығы: Алматы қаласы, Ақбұлақ ықшам ауданы,</w:t>
      </w:r>
    </w:p>
    <w:p>
      <w:pPr>
        <w:spacing w:after="0"/>
        <w:ind w:left="0"/>
        <w:jc w:val="both"/>
      </w:pPr>
      <w:r>
        <w:rPr>
          <w:rFonts w:ascii="Times New Roman"/>
          <w:b w:val="false"/>
          <w:i w:val="false"/>
          <w:color w:val="000000"/>
          <w:sz w:val="28"/>
        </w:rPr>
        <w:t>
      Шарипов көшесі, 38 үй, № 154</w:t>
      </w:r>
    </w:p>
    <w:p>
      <w:pPr>
        <w:spacing w:after="0"/>
        <w:ind w:left="0"/>
        <w:jc w:val="both"/>
      </w:pPr>
      <w:r>
        <w:rPr>
          <w:rFonts w:ascii="Times New Roman"/>
          <w:b w:val="false"/>
          <w:i w:val="false"/>
          <w:color w:val="000000"/>
          <w:sz w:val="28"/>
        </w:rPr>
        <w:t>
      Жалпы білім беру мектебі,</w:t>
      </w:r>
    </w:p>
    <w:p>
      <w:pPr>
        <w:spacing w:after="0"/>
        <w:ind w:left="0"/>
        <w:jc w:val="both"/>
      </w:pPr>
      <w:r>
        <w:rPr>
          <w:rFonts w:ascii="Times New Roman"/>
          <w:b w:val="false"/>
          <w:i w:val="false"/>
          <w:color w:val="000000"/>
          <w:sz w:val="28"/>
        </w:rPr>
        <w:t>
      телефон: 226-85-37</w:t>
      </w:r>
    </w:p>
    <w:p>
      <w:pPr>
        <w:spacing w:after="0"/>
        <w:ind w:left="0"/>
        <w:jc w:val="both"/>
      </w:pPr>
      <w:r>
        <w:rPr>
          <w:rFonts w:ascii="Times New Roman"/>
          <w:b w:val="false"/>
          <w:i w:val="false"/>
          <w:color w:val="000000"/>
          <w:sz w:val="28"/>
        </w:rPr>
        <w:t>
      Сайлау учаскесінің шекарасы:</w:t>
      </w:r>
    </w:p>
    <w:p>
      <w:pPr>
        <w:spacing w:after="0"/>
        <w:ind w:left="0"/>
        <w:jc w:val="both"/>
      </w:pPr>
      <w:r>
        <w:rPr>
          <w:rFonts w:ascii="Times New Roman"/>
          <w:b w:val="false"/>
          <w:i w:val="false"/>
          <w:color w:val="000000"/>
          <w:sz w:val="28"/>
        </w:rPr>
        <w:t>
      Рысқұлов даңғылынан Рүстемов көшесінің бойымен солтүстік бағытта, Шарипов көшесі бойымен солтүстік бағытта Әйгерім-2 және Ақбұлақ ықшамаудандарының шекарасына дейін, су қорғау аймағы жағалауымен оңтүстік бағытта Абдрашұлы көшесіне, оңтүстік бағытта Өтейбойдақ көшесіне, Өтейбойдақ көшесі бойымен оңтүстік-шығыс бағытта Рысқұлов даңғылына, батыс бағытта Рүстемов көшесіне дейін.</w:t>
      </w:r>
    </w:p>
    <w:p>
      <w:pPr>
        <w:spacing w:after="0"/>
        <w:ind w:left="0"/>
        <w:jc w:val="both"/>
      </w:pPr>
      <w:r>
        <w:rPr>
          <w:rFonts w:ascii="Times New Roman"/>
          <w:b w:val="false"/>
          <w:i w:val="false"/>
          <w:color w:val="000000"/>
          <w:sz w:val="28"/>
        </w:rPr>
        <w:t>
      № 28 Сайлау учаскесі</w:t>
      </w:r>
    </w:p>
    <w:p>
      <w:pPr>
        <w:spacing w:after="0"/>
        <w:ind w:left="0"/>
        <w:jc w:val="both"/>
      </w:pPr>
      <w:r>
        <w:rPr>
          <w:rFonts w:ascii="Times New Roman"/>
          <w:b w:val="false"/>
          <w:i w:val="false"/>
          <w:color w:val="000000"/>
          <w:sz w:val="28"/>
        </w:rPr>
        <w:t>
      Орталығы: Алматы каласы Алғабас-1</w:t>
      </w:r>
    </w:p>
    <w:p>
      <w:pPr>
        <w:spacing w:after="0"/>
        <w:ind w:left="0"/>
        <w:jc w:val="both"/>
      </w:pPr>
      <w:r>
        <w:rPr>
          <w:rFonts w:ascii="Times New Roman"/>
          <w:b w:val="false"/>
          <w:i w:val="false"/>
          <w:color w:val="000000"/>
          <w:sz w:val="28"/>
        </w:rPr>
        <w:t>
      ықшам ауданы, 1/65 үй, № 182 Жалпы</w:t>
      </w:r>
    </w:p>
    <w:p>
      <w:pPr>
        <w:spacing w:after="0"/>
        <w:ind w:left="0"/>
        <w:jc w:val="both"/>
      </w:pPr>
      <w:r>
        <w:rPr>
          <w:rFonts w:ascii="Times New Roman"/>
          <w:b w:val="false"/>
          <w:i w:val="false"/>
          <w:color w:val="000000"/>
          <w:sz w:val="28"/>
        </w:rPr>
        <w:t>
      білім беру мектебі. телефон: 248-59-62</w:t>
      </w:r>
    </w:p>
    <w:p>
      <w:pPr>
        <w:spacing w:after="0"/>
        <w:ind w:left="0"/>
        <w:jc w:val="both"/>
      </w:pPr>
      <w:r>
        <w:rPr>
          <w:rFonts w:ascii="Times New Roman"/>
          <w:b w:val="false"/>
          <w:i w:val="false"/>
          <w:color w:val="000000"/>
          <w:sz w:val="28"/>
        </w:rPr>
        <w:t>
      Сайлау учаскесінің шекарасы:</w:t>
      </w:r>
    </w:p>
    <w:p>
      <w:pPr>
        <w:spacing w:after="0"/>
        <w:ind w:left="0"/>
        <w:jc w:val="both"/>
      </w:pPr>
      <w:r>
        <w:rPr>
          <w:rFonts w:ascii="Times New Roman"/>
          <w:b w:val="false"/>
          <w:i w:val="false"/>
          <w:color w:val="000000"/>
          <w:sz w:val="28"/>
        </w:rPr>
        <w:t>
      Момышұлы көшесі (солтүстік) бойынан бастап Ақынсара көшесі (шығыс) мен "Әйгерім" ықшамауданы (оңтүстік) шекарасы бойымен Қасым Шарипов көшесі (оңтүстік) бойымен Рысқұлов даңғылына (батыс) қарай Шуланов көшесі бойымен (оңтүстік) Момышұлы көшесіне деін.</w:t>
      </w:r>
    </w:p>
    <w:p>
      <w:pPr>
        <w:spacing w:after="0"/>
        <w:ind w:left="0"/>
        <w:jc w:val="both"/>
      </w:pPr>
      <w:r>
        <w:rPr>
          <w:rFonts w:ascii="Times New Roman"/>
          <w:b w:val="false"/>
          <w:i w:val="false"/>
          <w:color w:val="000000"/>
          <w:sz w:val="28"/>
        </w:rPr>
        <w:t>
      № 30 Сайлау учаскесі</w:t>
      </w:r>
    </w:p>
    <w:p>
      <w:pPr>
        <w:spacing w:after="0"/>
        <w:ind w:left="0"/>
        <w:jc w:val="both"/>
      </w:pPr>
      <w:r>
        <w:rPr>
          <w:rFonts w:ascii="Times New Roman"/>
          <w:b w:val="false"/>
          <w:i w:val="false"/>
          <w:color w:val="000000"/>
          <w:sz w:val="28"/>
        </w:rPr>
        <w:t>
      Орталығы: Алматы қаласы, Шаңырақ-1 ықшам</w:t>
      </w:r>
    </w:p>
    <w:p>
      <w:pPr>
        <w:spacing w:after="0"/>
        <w:ind w:left="0"/>
        <w:jc w:val="both"/>
      </w:pPr>
      <w:r>
        <w:rPr>
          <w:rFonts w:ascii="Times New Roman"/>
          <w:b w:val="false"/>
          <w:i w:val="false"/>
          <w:color w:val="000000"/>
          <w:sz w:val="28"/>
        </w:rPr>
        <w:t>
      ауданы, Өтемісұлы көшесі,109 үй,</w:t>
      </w:r>
    </w:p>
    <w:p>
      <w:pPr>
        <w:spacing w:after="0"/>
        <w:ind w:left="0"/>
        <w:jc w:val="both"/>
      </w:pPr>
      <w:r>
        <w:rPr>
          <w:rFonts w:ascii="Times New Roman"/>
          <w:b w:val="false"/>
          <w:i w:val="false"/>
          <w:color w:val="000000"/>
          <w:sz w:val="28"/>
        </w:rPr>
        <w:t>
      № 169 Жалпы білім беру мектебі,</w:t>
      </w:r>
    </w:p>
    <w:p>
      <w:pPr>
        <w:spacing w:after="0"/>
        <w:ind w:left="0"/>
        <w:jc w:val="both"/>
      </w:pPr>
      <w:r>
        <w:rPr>
          <w:rFonts w:ascii="Times New Roman"/>
          <w:b w:val="false"/>
          <w:i w:val="false"/>
          <w:color w:val="000000"/>
          <w:sz w:val="28"/>
        </w:rPr>
        <w:t>
      телефон: 263-75-35</w:t>
      </w:r>
    </w:p>
    <w:p>
      <w:pPr>
        <w:spacing w:after="0"/>
        <w:ind w:left="0"/>
        <w:jc w:val="both"/>
      </w:pPr>
      <w:r>
        <w:rPr>
          <w:rFonts w:ascii="Times New Roman"/>
          <w:b w:val="false"/>
          <w:i w:val="false"/>
          <w:color w:val="000000"/>
          <w:sz w:val="28"/>
        </w:rPr>
        <w:t>
      Сайлау учаскесінің шекарасы:</w:t>
      </w:r>
    </w:p>
    <w:p>
      <w:pPr>
        <w:spacing w:after="0"/>
        <w:ind w:left="0"/>
        <w:jc w:val="both"/>
      </w:pPr>
      <w:r>
        <w:rPr>
          <w:rFonts w:ascii="Times New Roman"/>
          <w:b w:val="false"/>
          <w:i w:val="false"/>
          <w:color w:val="000000"/>
          <w:sz w:val="28"/>
        </w:rPr>
        <w:t>
      Сайлау учаскесінің оңтүстік шекарасы Шаңырақ-1 және Шаңырақ-2 ықшам ауданының шекарасынан Ақын Сара көшесі бойымен шығыс бағытта Үлкен Алматы өзеніне дейін. Сайлау учаскесінің шығыс шекарасы Үлкен Алматы өзені жағалауымен Шаңырақ-1 ықшам ауданының Ақын Сара көшесінен солтүстік бағытта Алпамыс көшесіне дейін. Сайлау учаскесінің солтүстік шекарасы Үлкен Алматы өзені жағалауынан Алпамыс көшесінің тақ жағымен Қарқара көшесіне дейін, Қарқара көшесі бойымен батыс бағытта Шаңырақ-2 және Шаңырақ-1 ықшам аудандарының шекарасына дейін. Сайлау учаскесінің батыс шекарасы Шаңырақ-2 және Шаңырақ-1 ықшам аудандарының шекарасы бойымен оңтүстік бағытта Қарқара көшесінен Ақын Сара көшесіне дейін.</w:t>
      </w:r>
    </w:p>
    <w:p>
      <w:pPr>
        <w:spacing w:after="0"/>
        <w:ind w:left="0"/>
        <w:jc w:val="both"/>
      </w:pPr>
      <w:r>
        <w:rPr>
          <w:rFonts w:ascii="Times New Roman"/>
          <w:b w:val="false"/>
          <w:i w:val="false"/>
          <w:color w:val="000000"/>
          <w:sz w:val="28"/>
        </w:rPr>
        <w:t>
      № 482 Сайлау учаскесі</w:t>
      </w:r>
    </w:p>
    <w:p>
      <w:pPr>
        <w:spacing w:after="0"/>
        <w:ind w:left="0"/>
        <w:jc w:val="both"/>
      </w:pPr>
      <w:r>
        <w:rPr>
          <w:rFonts w:ascii="Times New Roman"/>
          <w:b w:val="false"/>
          <w:i w:val="false"/>
          <w:color w:val="000000"/>
          <w:sz w:val="28"/>
        </w:rPr>
        <w:t>
      Орталығы: Алматы қаласы, Шаңырақ-1 ықшам</w:t>
      </w:r>
    </w:p>
    <w:p>
      <w:pPr>
        <w:spacing w:after="0"/>
        <w:ind w:left="0"/>
        <w:jc w:val="both"/>
      </w:pPr>
      <w:r>
        <w:rPr>
          <w:rFonts w:ascii="Times New Roman"/>
          <w:b w:val="false"/>
          <w:i w:val="false"/>
          <w:color w:val="000000"/>
          <w:sz w:val="28"/>
        </w:rPr>
        <w:t>
      ауданы, Өтемісұлы көшесі,73 үй, Олимпиада</w:t>
      </w:r>
    </w:p>
    <w:p>
      <w:pPr>
        <w:spacing w:after="0"/>
        <w:ind w:left="0"/>
        <w:jc w:val="both"/>
      </w:pPr>
      <w:r>
        <w:rPr>
          <w:rFonts w:ascii="Times New Roman"/>
          <w:b w:val="false"/>
          <w:i w:val="false"/>
          <w:color w:val="000000"/>
          <w:sz w:val="28"/>
        </w:rPr>
        <w:t>
      резервінің Республикалық мамандандырылған</w:t>
      </w:r>
    </w:p>
    <w:p>
      <w:pPr>
        <w:spacing w:after="0"/>
        <w:ind w:left="0"/>
        <w:jc w:val="both"/>
      </w:pPr>
      <w:r>
        <w:rPr>
          <w:rFonts w:ascii="Times New Roman"/>
          <w:b w:val="false"/>
          <w:i w:val="false"/>
          <w:color w:val="000000"/>
          <w:sz w:val="28"/>
        </w:rPr>
        <w:t>
      мектеп-интернат-колледжі,</w:t>
      </w:r>
    </w:p>
    <w:p>
      <w:pPr>
        <w:spacing w:after="0"/>
        <w:ind w:left="0"/>
        <w:jc w:val="both"/>
      </w:pPr>
      <w:r>
        <w:rPr>
          <w:rFonts w:ascii="Times New Roman"/>
          <w:b w:val="false"/>
          <w:i w:val="false"/>
          <w:color w:val="000000"/>
          <w:sz w:val="28"/>
        </w:rPr>
        <w:t>
      телефон: 245-86-73, 245-86-49</w:t>
      </w:r>
    </w:p>
    <w:p>
      <w:pPr>
        <w:spacing w:after="0"/>
        <w:ind w:left="0"/>
        <w:jc w:val="both"/>
      </w:pPr>
      <w:r>
        <w:rPr>
          <w:rFonts w:ascii="Times New Roman"/>
          <w:b w:val="false"/>
          <w:i w:val="false"/>
          <w:color w:val="000000"/>
          <w:sz w:val="28"/>
        </w:rPr>
        <w:t>
      Сайлау учаскесінің шекарасы:</w:t>
      </w:r>
    </w:p>
    <w:p>
      <w:pPr>
        <w:spacing w:after="0"/>
        <w:ind w:left="0"/>
        <w:jc w:val="both"/>
      </w:pPr>
      <w:r>
        <w:rPr>
          <w:rFonts w:ascii="Times New Roman"/>
          <w:b w:val="false"/>
          <w:i w:val="false"/>
          <w:color w:val="000000"/>
          <w:sz w:val="28"/>
        </w:rPr>
        <w:t>
      Сайлау учаскесінің оңтүстік шекарасы Шаңырақ-1 және Шаңырақ-2 ықшам аудандары шекарасынан, Қосағаш көшесінің бойымен оңтүстік-шығыс бағытта Шаңырақ-1 және Ұлжан ықшам ауданының шекарасына дейін.</w:t>
      </w:r>
    </w:p>
    <w:p>
      <w:pPr>
        <w:spacing w:after="0"/>
        <w:ind w:left="0"/>
        <w:jc w:val="both"/>
      </w:pPr>
      <w:r>
        <w:rPr>
          <w:rFonts w:ascii="Times New Roman"/>
          <w:b w:val="false"/>
          <w:i w:val="false"/>
          <w:color w:val="000000"/>
          <w:sz w:val="28"/>
        </w:rPr>
        <w:t>
      Сайлау учаскесінің шығыс шекарасы Шаңырақ-1 және Ұлжан ықшам ауданының шекарасы бойымен солтүстік бағытта Ақын Сара көшесіне дейін.</w:t>
      </w:r>
    </w:p>
    <w:p>
      <w:pPr>
        <w:spacing w:after="0"/>
        <w:ind w:left="0"/>
        <w:jc w:val="both"/>
      </w:pPr>
      <w:r>
        <w:rPr>
          <w:rFonts w:ascii="Times New Roman"/>
          <w:b w:val="false"/>
          <w:i w:val="false"/>
          <w:color w:val="000000"/>
          <w:sz w:val="28"/>
        </w:rPr>
        <w:t>
      Сайлау учаскесінің солтүстік шекарасы Ақын Сара көшесінің бойымен батысқа қарай Шаңырақ-1 және Шаңырақ-2 ықшам ауданының шекарасына дейін.</w:t>
      </w:r>
    </w:p>
    <w:p>
      <w:pPr>
        <w:spacing w:after="0"/>
        <w:ind w:left="0"/>
        <w:jc w:val="both"/>
      </w:pPr>
      <w:r>
        <w:rPr>
          <w:rFonts w:ascii="Times New Roman"/>
          <w:b w:val="false"/>
          <w:i w:val="false"/>
          <w:color w:val="000000"/>
          <w:sz w:val="28"/>
        </w:rPr>
        <w:t>
      Сайлау учаскесінің батыс шекарасы Шаңырақ-1 және Шаңырақ-2 ықшам ауданының шекарасынан Қосағаш көшесінің бойымен оңтүстікке қарай Шаңырақ-1 ықшам ауданының Жарқынбаев көшесіне дейін.</w:t>
      </w:r>
    </w:p>
    <w:p>
      <w:pPr>
        <w:spacing w:after="0"/>
        <w:ind w:left="0"/>
        <w:jc w:val="both"/>
      </w:pPr>
      <w:r>
        <w:rPr>
          <w:rFonts w:ascii="Times New Roman"/>
          <w:b w:val="false"/>
          <w:i w:val="false"/>
          <w:color w:val="000000"/>
          <w:sz w:val="28"/>
        </w:rPr>
        <w:t>
      № 483 Сайлау учаскесі</w:t>
      </w:r>
    </w:p>
    <w:p>
      <w:pPr>
        <w:spacing w:after="0"/>
        <w:ind w:left="0"/>
        <w:jc w:val="both"/>
      </w:pPr>
      <w:r>
        <w:rPr>
          <w:rFonts w:ascii="Times New Roman"/>
          <w:b w:val="false"/>
          <w:i w:val="false"/>
          <w:color w:val="000000"/>
          <w:sz w:val="28"/>
        </w:rPr>
        <w:t>
      Орталығы: Алматы қаласы, Ұлжан-1 ықшам</w:t>
      </w:r>
    </w:p>
    <w:p>
      <w:pPr>
        <w:spacing w:after="0"/>
        <w:ind w:left="0"/>
        <w:jc w:val="both"/>
      </w:pPr>
      <w:r>
        <w:rPr>
          <w:rFonts w:ascii="Times New Roman"/>
          <w:b w:val="false"/>
          <w:i w:val="false"/>
          <w:color w:val="000000"/>
          <w:sz w:val="28"/>
        </w:rPr>
        <w:t>
      ауданы, Қ.Жалайыри көшесі 34 үй,</w:t>
      </w:r>
    </w:p>
    <w:p>
      <w:pPr>
        <w:spacing w:after="0"/>
        <w:ind w:left="0"/>
        <w:jc w:val="both"/>
      </w:pPr>
      <w:r>
        <w:rPr>
          <w:rFonts w:ascii="Times New Roman"/>
          <w:b w:val="false"/>
          <w:i w:val="false"/>
          <w:color w:val="000000"/>
          <w:sz w:val="28"/>
        </w:rPr>
        <w:t>
      № 23 қалалық емхана, телефон: 227-48-50</w:t>
      </w:r>
    </w:p>
    <w:p>
      <w:pPr>
        <w:spacing w:after="0"/>
        <w:ind w:left="0"/>
        <w:jc w:val="both"/>
      </w:pPr>
      <w:r>
        <w:rPr>
          <w:rFonts w:ascii="Times New Roman"/>
          <w:b w:val="false"/>
          <w:i w:val="false"/>
          <w:color w:val="000000"/>
          <w:sz w:val="28"/>
        </w:rPr>
        <w:t>
      Сайлау учаскесінің шекарасы:</w:t>
      </w:r>
    </w:p>
    <w:p>
      <w:pPr>
        <w:spacing w:after="0"/>
        <w:ind w:left="0"/>
        <w:jc w:val="both"/>
      </w:pPr>
      <w:r>
        <w:rPr>
          <w:rFonts w:ascii="Times New Roman"/>
          <w:b w:val="false"/>
          <w:i w:val="false"/>
          <w:color w:val="000000"/>
          <w:sz w:val="28"/>
        </w:rPr>
        <w:t>
      Сайлау учаскесінің солтүстік шекарасы Үлкен Алматы каналымен Ащыбұлақ өзенінің қиылысынан шығысқа қарай Тереңқара өзеніне дейін.</w:t>
      </w:r>
    </w:p>
    <w:p>
      <w:pPr>
        <w:spacing w:after="0"/>
        <w:ind w:left="0"/>
        <w:jc w:val="both"/>
      </w:pPr>
      <w:r>
        <w:rPr>
          <w:rFonts w:ascii="Times New Roman"/>
          <w:b w:val="false"/>
          <w:i w:val="false"/>
          <w:color w:val="000000"/>
          <w:sz w:val="28"/>
        </w:rPr>
        <w:t>
      Сайлау учаскесінің Шығыс шекарасы Тереңқара өзенімен Үлкен Алматы каналының қиылысынан оңтүстік бағытта Құрылысшы ықшам ауданының Кольцовая көшесіне дейін.</w:t>
      </w:r>
    </w:p>
    <w:p>
      <w:pPr>
        <w:spacing w:after="0"/>
        <w:ind w:left="0"/>
        <w:jc w:val="both"/>
      </w:pPr>
      <w:r>
        <w:rPr>
          <w:rFonts w:ascii="Times New Roman"/>
          <w:b w:val="false"/>
          <w:i w:val="false"/>
          <w:color w:val="000000"/>
          <w:sz w:val="28"/>
        </w:rPr>
        <w:t>
      Сайлау учаскесінің оңтүстік шекарасы Ащыбұлақ өзенімен Кольцевая көшесінің қиылысынан жоғарғы кернеулі электр желісі (ЛЭП) бойымен батыс бағытта Үлкен Алматы өзеніне дейін.</w:t>
      </w:r>
    </w:p>
    <w:p>
      <w:pPr>
        <w:spacing w:after="0"/>
        <w:ind w:left="0"/>
        <w:jc w:val="both"/>
      </w:pPr>
      <w:r>
        <w:rPr>
          <w:rFonts w:ascii="Times New Roman"/>
          <w:b w:val="false"/>
          <w:i w:val="false"/>
          <w:color w:val="000000"/>
          <w:sz w:val="28"/>
        </w:rPr>
        <w:t>
      Батыс шекарасы жоғарғы кернеулі электр желісінің (ЛЭП) Үлкен Алматы өзенінің қиылысынан солтүстік бағытта Үлкен Алматы өзені жағалауымен Бесқарағай көшесіне дейін. Бесқарағай көшесінің жұп жағымен шығыс бағытта Ащыбұлақ өзеніне дейін. Бесқарағай көшесімен Ащыбұлақ өзенінің қиылысынан, Ащыбұлақ өзенінің жағалауымен солтүстік бағытта Үлкен Алматы каналына дейін.</w:t>
      </w:r>
    </w:p>
    <w:p>
      <w:pPr>
        <w:spacing w:after="0"/>
        <w:ind w:left="0"/>
        <w:jc w:val="both"/>
      </w:pPr>
      <w:r>
        <w:rPr>
          <w:rFonts w:ascii="Times New Roman"/>
          <w:b w:val="false"/>
          <w:i w:val="false"/>
          <w:color w:val="000000"/>
          <w:sz w:val="28"/>
        </w:rPr>
        <w:t>
      № 484 Сайлау учаскесі</w:t>
      </w:r>
    </w:p>
    <w:p>
      <w:pPr>
        <w:spacing w:after="0"/>
        <w:ind w:left="0"/>
        <w:jc w:val="both"/>
      </w:pPr>
      <w:r>
        <w:rPr>
          <w:rFonts w:ascii="Times New Roman"/>
          <w:b w:val="false"/>
          <w:i w:val="false"/>
          <w:color w:val="000000"/>
          <w:sz w:val="28"/>
        </w:rPr>
        <w:t>
      Орталығы: Алматы қаласы, Ақбұлақ ықшам</w:t>
      </w:r>
    </w:p>
    <w:p>
      <w:pPr>
        <w:spacing w:after="0"/>
        <w:ind w:left="0"/>
        <w:jc w:val="both"/>
      </w:pPr>
      <w:r>
        <w:rPr>
          <w:rFonts w:ascii="Times New Roman"/>
          <w:b w:val="false"/>
          <w:i w:val="false"/>
          <w:color w:val="000000"/>
          <w:sz w:val="28"/>
        </w:rPr>
        <w:t>
      ауданы, Шуланов көшесі 159 үй, Алматы</w:t>
      </w:r>
    </w:p>
    <w:p>
      <w:pPr>
        <w:spacing w:after="0"/>
        <w:ind w:left="0"/>
        <w:jc w:val="both"/>
      </w:pPr>
      <w:r>
        <w:rPr>
          <w:rFonts w:ascii="Times New Roman"/>
          <w:b w:val="false"/>
          <w:i w:val="false"/>
          <w:color w:val="000000"/>
          <w:sz w:val="28"/>
        </w:rPr>
        <w:t>
      қаласының орталық мемлекеттік мұрағаты,</w:t>
      </w:r>
    </w:p>
    <w:p>
      <w:pPr>
        <w:spacing w:after="0"/>
        <w:ind w:left="0"/>
        <w:jc w:val="both"/>
      </w:pPr>
      <w:r>
        <w:rPr>
          <w:rFonts w:ascii="Times New Roman"/>
          <w:b w:val="false"/>
          <w:i w:val="false"/>
          <w:color w:val="000000"/>
          <w:sz w:val="28"/>
        </w:rPr>
        <w:t>
      телефон: 398-85-26</w:t>
      </w:r>
    </w:p>
    <w:p>
      <w:pPr>
        <w:spacing w:after="0"/>
        <w:ind w:left="0"/>
        <w:jc w:val="both"/>
      </w:pPr>
      <w:r>
        <w:rPr>
          <w:rFonts w:ascii="Times New Roman"/>
          <w:b w:val="false"/>
          <w:i w:val="false"/>
          <w:color w:val="000000"/>
          <w:sz w:val="28"/>
        </w:rPr>
        <w:t>
      Момышұлы көшесінен Шуланов көшесі бойымен солтүстік – шығыс бағытта Рысқұлов даңғылына дейін, Рысқұлов даңғылы бойымен шығыс бағытта Шарипов көшесіне, Шарипов көшесі бойымен солтүстік бағытта Шарифханов көшесіне, Шарифханов көшесі бойымен шығыс бағытта Рүстемов көшесіне, Рүстемов көшесі бойымен солтүстік бағытта Шарипов көшесіне, Шарипов көшесімен солтүстік бағытта ескі МТФ фермасына дейін, Шарипов көшесінен батыс бағытта Момышұлы көшесіне дейін, Момышұлы көшесінен оңтүстік бағытта Шуланов көшесінің бұрышына дейін.</w:t>
      </w:r>
    </w:p>
    <w:p>
      <w:pPr>
        <w:spacing w:after="0"/>
        <w:ind w:left="0"/>
        <w:jc w:val="both"/>
      </w:pPr>
      <w:r>
        <w:rPr>
          <w:rFonts w:ascii="Times New Roman"/>
          <w:b w:val="false"/>
          <w:i w:val="false"/>
          <w:color w:val="000000"/>
          <w:sz w:val="28"/>
        </w:rPr>
        <w:t>
      № 485 Сайлау учаскесі</w:t>
      </w:r>
    </w:p>
    <w:p>
      <w:pPr>
        <w:spacing w:after="0"/>
        <w:ind w:left="0"/>
        <w:jc w:val="both"/>
      </w:pPr>
      <w:r>
        <w:rPr>
          <w:rFonts w:ascii="Times New Roman"/>
          <w:b w:val="false"/>
          <w:i w:val="false"/>
          <w:color w:val="000000"/>
          <w:sz w:val="28"/>
        </w:rPr>
        <w:t>
      Орталығы: Алматы қаласы, Алғабас ықшам</w:t>
      </w:r>
    </w:p>
    <w:p>
      <w:pPr>
        <w:spacing w:after="0"/>
        <w:ind w:left="0"/>
        <w:jc w:val="both"/>
      </w:pPr>
      <w:r>
        <w:rPr>
          <w:rFonts w:ascii="Times New Roman"/>
          <w:b w:val="false"/>
          <w:i w:val="false"/>
          <w:color w:val="000000"/>
          <w:sz w:val="28"/>
        </w:rPr>
        <w:t>
      ауданы, Байдібек би көшесі, 16 үй,</w:t>
      </w:r>
    </w:p>
    <w:p>
      <w:pPr>
        <w:spacing w:after="0"/>
        <w:ind w:left="0"/>
        <w:jc w:val="both"/>
      </w:pPr>
      <w:r>
        <w:rPr>
          <w:rFonts w:ascii="Times New Roman"/>
          <w:b w:val="false"/>
          <w:i w:val="false"/>
          <w:color w:val="000000"/>
          <w:sz w:val="28"/>
        </w:rPr>
        <w:t>
      №185 Жалпы білім беру мектебі,</w:t>
      </w:r>
    </w:p>
    <w:p>
      <w:pPr>
        <w:spacing w:after="0"/>
        <w:ind w:left="0"/>
        <w:jc w:val="both"/>
      </w:pPr>
      <w:r>
        <w:rPr>
          <w:rFonts w:ascii="Times New Roman"/>
          <w:b w:val="false"/>
          <w:i w:val="false"/>
          <w:color w:val="000000"/>
          <w:sz w:val="28"/>
        </w:rPr>
        <w:t>
      телефон: 307-93-15</w:t>
      </w:r>
    </w:p>
    <w:p>
      <w:pPr>
        <w:spacing w:after="0"/>
        <w:ind w:left="0"/>
        <w:jc w:val="both"/>
      </w:pPr>
      <w:r>
        <w:rPr>
          <w:rFonts w:ascii="Times New Roman"/>
          <w:b w:val="false"/>
          <w:i w:val="false"/>
          <w:color w:val="000000"/>
          <w:sz w:val="28"/>
        </w:rPr>
        <w:t>
      Сайлау учаскесінің шекарасы:</w:t>
      </w:r>
    </w:p>
    <w:p>
      <w:pPr>
        <w:spacing w:after="0"/>
        <w:ind w:left="0"/>
        <w:jc w:val="both"/>
      </w:pPr>
      <w:r>
        <w:rPr>
          <w:rFonts w:ascii="Times New Roman"/>
          <w:b w:val="false"/>
          <w:i w:val="false"/>
          <w:color w:val="000000"/>
          <w:sz w:val="28"/>
        </w:rPr>
        <w:t>
      Алғабас ықшам ауданы толығымен кіреді.</w:t>
      </w:r>
    </w:p>
    <w:p>
      <w:pPr>
        <w:spacing w:after="0"/>
        <w:ind w:left="0"/>
        <w:jc w:val="both"/>
      </w:pPr>
      <w:r>
        <w:rPr>
          <w:rFonts w:ascii="Times New Roman"/>
          <w:b w:val="false"/>
          <w:i w:val="false"/>
          <w:color w:val="000000"/>
          <w:sz w:val="28"/>
        </w:rPr>
        <w:t>
      № 486 Сайлау учаскесі</w:t>
      </w:r>
    </w:p>
    <w:p>
      <w:pPr>
        <w:spacing w:after="0"/>
        <w:ind w:left="0"/>
        <w:jc w:val="both"/>
      </w:pPr>
      <w:r>
        <w:rPr>
          <w:rFonts w:ascii="Times New Roman"/>
          <w:b w:val="false"/>
          <w:i w:val="false"/>
          <w:color w:val="000000"/>
          <w:sz w:val="28"/>
        </w:rPr>
        <w:t>
      Орталығы: Алматы қаласы, Теректі ықшам</w:t>
      </w:r>
    </w:p>
    <w:p>
      <w:pPr>
        <w:spacing w:after="0"/>
        <w:ind w:left="0"/>
        <w:jc w:val="both"/>
      </w:pPr>
      <w:r>
        <w:rPr>
          <w:rFonts w:ascii="Times New Roman"/>
          <w:b w:val="false"/>
          <w:i w:val="false"/>
          <w:color w:val="000000"/>
          <w:sz w:val="28"/>
        </w:rPr>
        <w:t>
      ауданы, Мектеп көшесі,6 "б" үй,</w:t>
      </w:r>
    </w:p>
    <w:p>
      <w:pPr>
        <w:spacing w:after="0"/>
        <w:ind w:left="0"/>
        <w:jc w:val="both"/>
      </w:pPr>
      <w:r>
        <w:rPr>
          <w:rFonts w:ascii="Times New Roman"/>
          <w:b w:val="false"/>
          <w:i w:val="false"/>
          <w:color w:val="000000"/>
          <w:sz w:val="28"/>
        </w:rPr>
        <w:t>
      №184 Жалпы білім беру мектебі</w:t>
      </w:r>
    </w:p>
    <w:p>
      <w:pPr>
        <w:spacing w:after="0"/>
        <w:ind w:left="0"/>
        <w:jc w:val="both"/>
      </w:pPr>
      <w:r>
        <w:rPr>
          <w:rFonts w:ascii="Times New Roman"/>
          <w:b w:val="false"/>
          <w:i w:val="false"/>
          <w:color w:val="000000"/>
          <w:sz w:val="28"/>
        </w:rPr>
        <w:t>
      телефон: 388-40-91</w:t>
      </w:r>
    </w:p>
    <w:p>
      <w:pPr>
        <w:spacing w:after="0"/>
        <w:ind w:left="0"/>
        <w:jc w:val="both"/>
      </w:pPr>
      <w:r>
        <w:rPr>
          <w:rFonts w:ascii="Times New Roman"/>
          <w:b w:val="false"/>
          <w:i w:val="false"/>
          <w:color w:val="000000"/>
          <w:sz w:val="28"/>
        </w:rPr>
        <w:t>
      Сайлау учаскесінің шекарасы:</w:t>
      </w:r>
    </w:p>
    <w:p>
      <w:pPr>
        <w:spacing w:after="0"/>
        <w:ind w:left="0"/>
        <w:jc w:val="both"/>
      </w:pPr>
      <w:r>
        <w:rPr>
          <w:rFonts w:ascii="Times New Roman"/>
          <w:b w:val="false"/>
          <w:i w:val="false"/>
          <w:color w:val="000000"/>
          <w:sz w:val="28"/>
        </w:rPr>
        <w:t>
      Теректі ықшам ауданы толығымен кіреді.</w:t>
      </w:r>
    </w:p>
    <w:p>
      <w:pPr>
        <w:spacing w:after="0"/>
        <w:ind w:left="0"/>
        <w:jc w:val="both"/>
      </w:pPr>
      <w:r>
        <w:rPr>
          <w:rFonts w:ascii="Times New Roman"/>
          <w:b w:val="false"/>
          <w:i w:val="false"/>
          <w:color w:val="000000"/>
          <w:sz w:val="28"/>
        </w:rPr>
        <w:t>
      № 487 Сайлау учаскесі</w:t>
      </w:r>
    </w:p>
    <w:p>
      <w:pPr>
        <w:spacing w:after="0"/>
        <w:ind w:left="0"/>
        <w:jc w:val="both"/>
      </w:pPr>
      <w:r>
        <w:rPr>
          <w:rFonts w:ascii="Times New Roman"/>
          <w:b w:val="false"/>
          <w:i w:val="false"/>
          <w:color w:val="000000"/>
          <w:sz w:val="28"/>
        </w:rPr>
        <w:t>
      Орталығы: Алматы қаласы Рахат ықшам</w:t>
      </w:r>
    </w:p>
    <w:p>
      <w:pPr>
        <w:spacing w:after="0"/>
        <w:ind w:left="0"/>
        <w:jc w:val="both"/>
      </w:pPr>
      <w:r>
        <w:rPr>
          <w:rFonts w:ascii="Times New Roman"/>
          <w:b w:val="false"/>
          <w:i w:val="false"/>
          <w:color w:val="000000"/>
          <w:sz w:val="28"/>
        </w:rPr>
        <w:t>
      ауданы, Байжанов көшесі, 1 үй,</w:t>
      </w:r>
    </w:p>
    <w:p>
      <w:pPr>
        <w:spacing w:after="0"/>
        <w:ind w:left="0"/>
        <w:jc w:val="both"/>
      </w:pPr>
      <w:r>
        <w:rPr>
          <w:rFonts w:ascii="Times New Roman"/>
          <w:b w:val="false"/>
          <w:i w:val="false"/>
          <w:color w:val="000000"/>
          <w:sz w:val="28"/>
        </w:rPr>
        <w:t>
      №196 Жалпы білім беру мектебі</w:t>
      </w:r>
    </w:p>
    <w:p>
      <w:pPr>
        <w:spacing w:after="0"/>
        <w:ind w:left="0"/>
        <w:jc w:val="both"/>
      </w:pPr>
      <w:r>
        <w:rPr>
          <w:rFonts w:ascii="Times New Roman"/>
          <w:b w:val="false"/>
          <w:i w:val="false"/>
          <w:color w:val="000000"/>
          <w:sz w:val="28"/>
        </w:rPr>
        <w:t>
      телефон: 308-25-86</w:t>
      </w:r>
    </w:p>
    <w:p>
      <w:pPr>
        <w:spacing w:after="0"/>
        <w:ind w:left="0"/>
        <w:jc w:val="both"/>
      </w:pPr>
      <w:r>
        <w:rPr>
          <w:rFonts w:ascii="Times New Roman"/>
          <w:b w:val="false"/>
          <w:i w:val="false"/>
          <w:color w:val="000000"/>
          <w:sz w:val="28"/>
        </w:rPr>
        <w:t>
      Сайлау учаскесінің шекаралары:</w:t>
      </w:r>
    </w:p>
    <w:p>
      <w:pPr>
        <w:spacing w:after="0"/>
        <w:ind w:left="0"/>
        <w:jc w:val="both"/>
      </w:pPr>
      <w:r>
        <w:rPr>
          <w:rFonts w:ascii="Times New Roman"/>
          <w:b w:val="false"/>
          <w:i w:val="false"/>
          <w:color w:val="000000"/>
          <w:sz w:val="28"/>
        </w:rPr>
        <w:t>
      Рахат, Мәдениет ықшам аудандары толығымен кіреді.</w:t>
      </w:r>
    </w:p>
    <w:p>
      <w:pPr>
        <w:spacing w:after="0"/>
        <w:ind w:left="0"/>
        <w:jc w:val="both"/>
      </w:pPr>
      <w:r>
        <w:rPr>
          <w:rFonts w:ascii="Times New Roman"/>
          <w:b w:val="false"/>
          <w:i w:val="false"/>
          <w:color w:val="000000"/>
          <w:sz w:val="28"/>
        </w:rPr>
        <w:t>
      № 488 Сайлау учаскесі</w:t>
      </w:r>
    </w:p>
    <w:p>
      <w:pPr>
        <w:spacing w:after="0"/>
        <w:ind w:left="0"/>
        <w:jc w:val="both"/>
      </w:pPr>
      <w:r>
        <w:rPr>
          <w:rFonts w:ascii="Times New Roman"/>
          <w:b w:val="false"/>
          <w:i w:val="false"/>
          <w:color w:val="000000"/>
          <w:sz w:val="28"/>
        </w:rPr>
        <w:t>
      Орталығы: Алматы қаласы Боралдай ықшам</w:t>
      </w:r>
    </w:p>
    <w:p>
      <w:pPr>
        <w:spacing w:after="0"/>
        <w:ind w:left="0"/>
        <w:jc w:val="both"/>
      </w:pPr>
      <w:r>
        <w:rPr>
          <w:rFonts w:ascii="Times New Roman"/>
          <w:b w:val="false"/>
          <w:i w:val="false"/>
          <w:color w:val="000000"/>
          <w:sz w:val="28"/>
        </w:rPr>
        <w:t>
      ауданы, Момышұлы көшесі, 56 үй,</w:t>
      </w:r>
    </w:p>
    <w:p>
      <w:pPr>
        <w:spacing w:after="0"/>
        <w:ind w:left="0"/>
        <w:jc w:val="both"/>
      </w:pPr>
      <w:r>
        <w:rPr>
          <w:rFonts w:ascii="Times New Roman"/>
          <w:b w:val="false"/>
          <w:i w:val="false"/>
          <w:color w:val="000000"/>
          <w:sz w:val="28"/>
        </w:rPr>
        <w:t>
      №39 гимназия. телефон: 8(727)5230020</w:t>
      </w:r>
    </w:p>
    <w:p>
      <w:pPr>
        <w:spacing w:after="0"/>
        <w:ind w:left="0"/>
        <w:jc w:val="both"/>
      </w:pPr>
      <w:r>
        <w:rPr>
          <w:rFonts w:ascii="Times New Roman"/>
          <w:b w:val="false"/>
          <w:i w:val="false"/>
          <w:color w:val="000000"/>
          <w:sz w:val="28"/>
        </w:rPr>
        <w:t>
      Сайлау учаскесінің шекарасы:</w:t>
      </w:r>
    </w:p>
    <w:p>
      <w:pPr>
        <w:spacing w:after="0"/>
        <w:ind w:left="0"/>
        <w:jc w:val="both"/>
      </w:pPr>
      <w:r>
        <w:rPr>
          <w:rFonts w:ascii="Times New Roman"/>
          <w:b w:val="false"/>
          <w:i w:val="false"/>
          <w:color w:val="000000"/>
          <w:sz w:val="28"/>
        </w:rPr>
        <w:t>
      Космонавттар көшесімен Строительная көшесінің қилысынан бастап оңтүстікке қарай БЕНТ көлдері бойымен Дачная көшесімен Көксу көшесінің қилысына дейін. Көксу көшесінің бойымен батыс бағытта Саин көшесіне дейін. Саин көшесінің бойымен солтүстік бағытта Космонавттар көшесіне дейін. Космонавттар көшесінің бойымен шығыс бағытта Строительная көшесіне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