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3e95" w14:textId="8003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Медеу ауданы әкімінің 2011 жылғы 17 қаңтардағы "Алматы қаласы Медеу ауданында сайлау учаскелерін құру туралы" № 01-4/01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Медеу ауданы әкімінің 2015 жылғы 27 ақпандағы N 01-4/01 шешімі. Алматы қаласы Әділет департаментінде 2015 жылы 27 ақпанда N 1135 болып тіркелді. Күші жойылды - Алматы қаласы Медеу ауданы әкімінің 2019 жылғы 11 сәуірдегі № 06-01/03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Медеу ауданы әкімінің 11.04.2019 № 06-01/03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Елбасының 2014 жылғы 16 сәуірдегі № 768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 аумағына елді-мекендердің қосылуына байланысты және Қазақстан Республикасының "Қазақстан Республикасындағы сайлау туралы" Конституциялық Заңының 23 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Медеу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Медеу ауданы әкімінің 2011 жылғы 17 қаңтардағы "Алматы қаласы Медеу ауданында сайлау учаскелерін құру туралы" № 01-4/01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 2011 жылғы 17 қаңтардағы нормативтік құқықтық актілерді мемлекеттік тіркеу Тізіліміне № 873 болып тіркелген, "Алматы ақшамы" газетінің 2011 жылғы 10 ақпандағы 15-16 және "Вечерний Алматы" газетінің 2011 жылғы 10 ақпандағы № 20-21санында жарияланған)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толықтырулар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Нормативтік құқықтық актіні Алматы қаласы Әділет департаментінде мемлекеттік тіркеуден өткізсін.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Аталған шешімді интернет-ресурста орналасуын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Медеу ауданы әкімі аппаратының басшысы С. Дусманбетовага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Мәкежанов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01-4/01 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Орталығы</w:t>
      </w:r>
      <w:r>
        <w:rPr>
          <w:rFonts w:ascii="Times New Roman"/>
          <w:b w:val="false"/>
          <w:i w:val="false"/>
          <w:color w:val="000000"/>
          <w:sz w:val="28"/>
        </w:rPr>
        <w:t>: № 194 жалпы білім беру мектебі, Алматинская, 7А, телефон: 8 (727) 74-42-789.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</w:t>
      </w:r>
      <w:r>
        <w:rPr>
          <w:rFonts w:ascii="Times New Roman"/>
          <w:b w:val="false"/>
          <w:i w:val="false"/>
          <w:color w:val="000000"/>
          <w:sz w:val="28"/>
        </w:rPr>
        <w:t>: Алматы облысы бұрынғы Көлсай селосы, Алматы облысы бұрынғы Сұлусай селосы.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