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71c5" w14:textId="0a97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Түрксіб ауданы әкімі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2015 жылғы 28 мамырдағы № 03 шешімі. Алматы қаласы Әділет департаментінде 2015 жылы 18 маусымда № 1174 болып тіркелді. Күші жойылды - Алматы қаласы Түрксіб ауданы әкімінің 2016 жылғы 09 наурыздағы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09.03.2016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1999 жылғы 23 шілдедегі «Мемлекеттік қызмет туралы» Заңының 16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Алматы қаласы Түрксіб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Түрксіб ауданы әкімі аппараты осы шешімді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Түрксіб ауданы әкімі аппаратының басшысы Б. Қарсақбаеваға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В.Устюгов</w:t>
      </w:r>
    </w:p>
    <w:p>
      <w:pPr>
        <w:spacing w:after="0"/>
        <w:ind w:left="0"/>
        <w:jc w:val="both"/>
      </w:pPr>
      <w:r>
        <w:rPr>
          <w:rFonts w:ascii="Times New Roman"/>
          <w:b w:val="false"/>
          <w:i/>
          <w:color w:val="000000"/>
          <w:sz w:val="28"/>
        </w:rPr>
        <w:t>      Енгізген</w:t>
      </w:r>
      <w:r>
        <w:br/>
      </w:r>
      <w:r>
        <w:rPr>
          <w:rFonts w:ascii="Times New Roman"/>
          <w:b w:val="false"/>
          <w:i w:val="false"/>
          <w:color w:val="000000"/>
          <w:sz w:val="28"/>
        </w:rPr>
        <w:t>
      Аудан әкімі аппараты персоналын басқару</w:t>
      </w:r>
      <w:r>
        <w:br/>
      </w:r>
      <w:r>
        <w:rPr>
          <w:rFonts w:ascii="Times New Roman"/>
          <w:b w:val="false"/>
          <w:i w:val="false"/>
          <w:color w:val="000000"/>
          <w:sz w:val="28"/>
        </w:rPr>
        <w:t>
      қызметінің (кадр қызметі) басшысы        Б. Ұзақбаева</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rPr>
          <w:rFonts w:ascii="Times New Roman"/>
          <w:b w:val="false"/>
          <w:i w:val="false"/>
          <w:color w:val="000000"/>
          <w:sz w:val="28"/>
        </w:rPr>
        <w:t>:</w:t>
      </w:r>
      <w:r>
        <w:br/>
      </w:r>
      <w:r>
        <w:rPr>
          <w:rFonts w:ascii="Times New Roman"/>
          <w:b w:val="false"/>
          <w:i w:val="false"/>
          <w:color w:val="000000"/>
          <w:sz w:val="28"/>
        </w:rPr>
        <w:t>
      Аудан әкімі аппаратының басшысы         Б.Қарсақбаева</w:t>
      </w:r>
    </w:p>
    <w:p>
      <w:pPr>
        <w:spacing w:after="0"/>
        <w:ind w:left="0"/>
        <w:jc w:val="both"/>
      </w:pPr>
      <w:r>
        <w:rPr>
          <w:rFonts w:ascii="Times New Roman"/>
          <w:b w:val="false"/>
          <w:i w:val="false"/>
          <w:color w:val="000000"/>
          <w:sz w:val="28"/>
        </w:rPr>
        <w:t>      Мемлекеттік-құқықтық бөлімінің басшысы    Ф. Степанов</w:t>
      </w:r>
    </w:p>
    <w:p>
      <w:pPr>
        <w:spacing w:after="0"/>
        <w:ind w:left="0"/>
        <w:jc w:val="both"/>
      </w:pPr>
      <w:r>
        <w:rPr>
          <w:rFonts w:ascii="Times New Roman"/>
          <w:b w:val="false"/>
          <w:i w:val="false"/>
          <w:color w:val="000000"/>
          <w:sz w:val="28"/>
        </w:rPr>
        <w:t>Түрксіб ауданы әкімінің</w:t>
      </w:r>
      <w:r>
        <w:br/>
      </w:r>
      <w:r>
        <w:rPr>
          <w:rFonts w:ascii="Times New Roman"/>
          <w:b w:val="false"/>
          <w:i w:val="false"/>
          <w:color w:val="000000"/>
          <w:sz w:val="28"/>
        </w:rPr>
        <w:t>
2015 жылғы 28 мамырдағы</w:t>
      </w:r>
      <w:r>
        <w:br/>
      </w:r>
      <w:r>
        <w:rPr>
          <w:rFonts w:ascii="Times New Roman"/>
          <w:b w:val="false"/>
          <w:i w:val="false"/>
          <w:color w:val="000000"/>
          <w:sz w:val="28"/>
        </w:rPr>
        <w:t>
№ 03 шешіміне</w:t>
      </w:r>
      <w:r>
        <w:br/>
      </w:r>
      <w:r>
        <w:rPr>
          <w:rFonts w:ascii="Times New Roman"/>
          <w:b w:val="false"/>
          <w:i w:val="false"/>
          <w:color w:val="000000"/>
          <w:sz w:val="28"/>
        </w:rPr>
        <w:t>
№1 қосымша</w:t>
      </w:r>
    </w:p>
    <w:bookmarkStart w:name="z6" w:id="1"/>
    <w:p>
      <w:pPr>
        <w:spacing w:after="0"/>
        <w:ind w:left="0"/>
        <w:jc w:val="left"/>
      </w:pPr>
      <w:r>
        <w:rPr>
          <w:rFonts w:ascii="Times New Roman"/>
          <w:b/>
          <w:i w:val="false"/>
          <w:color w:val="000000"/>
        </w:rPr>
        <w:t xml:space="preserve"> 
Түрксіб ауданы әкімі аппаратының «Б» корпусы</w:t>
      </w:r>
      <w:r>
        <w:br/>
      </w:r>
      <w:r>
        <w:rPr>
          <w:rFonts w:ascii="Times New Roman"/>
          <w:b/>
          <w:i w:val="false"/>
          <w:color w:val="000000"/>
        </w:rPr>
        <w:t>
мемлекеттік әкімшілік қызметшілерінің</w:t>
      </w:r>
      <w:r>
        <w:br/>
      </w:r>
      <w:r>
        <w:rPr>
          <w:rFonts w:ascii="Times New Roman"/>
          <w:b/>
          <w:i w:val="false"/>
          <w:color w:val="000000"/>
        </w:rPr>
        <w:t>
қызметін жыл сайынғы бағалау әдістемесі</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Алматы қаласы Түрксіб ауданы әкімі аппаратының қызметшілерінің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2.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3.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 немесе оның әріптестерінің бағалауынан)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4.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қызметшілерді қызмет бабы бойынша ілгерілету және тағылымдамадан өткізу жөнінде ұсыныстар әзірленеді.</w:t>
      </w:r>
      <w:r>
        <w:br/>
      </w:r>
      <w:r>
        <w:rPr>
          <w:rFonts w:ascii="Times New Roman"/>
          <w:b w:val="false"/>
          <w:i w:val="false"/>
          <w:color w:val="000000"/>
          <w:sz w:val="28"/>
        </w:rPr>
        <w:t>
</w:t>
      </w:r>
      <w:r>
        <w:rPr>
          <w:rFonts w:ascii="Times New Roman"/>
          <w:b w:val="false"/>
          <w:i w:val="false"/>
          <w:color w:val="000000"/>
          <w:sz w:val="28"/>
        </w:rPr>
        <w:t>
      5.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6. «Қанағаттанарлықсыз» деген баға алған қызметші мемлекеттік әкімшілік лауазымдарға алғаш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7.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лауазымынан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8.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Аппарат басшысы Комиссия төрағасы болып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3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19" w:id="4"/>
    <w:p>
      <w:pPr>
        <w:spacing w:after="0"/>
        <w:ind w:left="0"/>
        <w:jc w:val="left"/>
      </w:pPr>
      <w:r>
        <w:rPr>
          <w:rFonts w:ascii="Times New Roman"/>
          <w:b/>
          <w:i w:val="false"/>
          <w:color w:val="000000"/>
        </w:rPr>
        <w:t xml:space="preserve"> 
2. Бағалау жүргізуге дайындық</w:t>
      </w:r>
    </w:p>
    <w:bookmarkEnd w:id="4"/>
    <w:bookmarkStart w:name="z20" w:id="5"/>
    <w:p>
      <w:pPr>
        <w:spacing w:after="0"/>
        <w:ind w:left="0"/>
        <w:jc w:val="both"/>
      </w:pPr>
      <w:r>
        <w:rPr>
          <w:rFonts w:ascii="Times New Roman"/>
          <w:b w:val="false"/>
          <w:i w:val="false"/>
          <w:color w:val="000000"/>
          <w:sz w:val="28"/>
        </w:rPr>
        <w:t>
      10.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3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5"/>
    <w:bookmarkStart w:name="z21" w:id="6"/>
    <w:p>
      <w:pPr>
        <w:spacing w:after="0"/>
        <w:ind w:left="0"/>
        <w:jc w:val="left"/>
      </w:pPr>
      <w:r>
        <w:rPr>
          <w:rFonts w:ascii="Times New Roman"/>
          <w:b/>
          <w:i w:val="false"/>
          <w:color w:val="000000"/>
        </w:rPr>
        <w:t xml:space="preserve"> 
3. Тікелей басшының бағалауы</w:t>
      </w:r>
    </w:p>
    <w:bookmarkEnd w:id="6"/>
    <w:bookmarkStart w:name="z22" w:id="7"/>
    <w:p>
      <w:pPr>
        <w:spacing w:after="0"/>
        <w:ind w:left="0"/>
        <w:jc w:val="both"/>
      </w:pPr>
      <w:r>
        <w:rPr>
          <w:rFonts w:ascii="Times New Roman"/>
          <w:b w:val="false"/>
          <w:i w:val="false"/>
          <w:color w:val="000000"/>
          <w:sz w:val="28"/>
        </w:rPr>
        <w:t>
      11. Тікелей басшы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7"/>
    <w:bookmarkStart w:name="z23" w:id="8"/>
    <w:p>
      <w:pPr>
        <w:spacing w:after="0"/>
        <w:ind w:left="0"/>
        <w:jc w:val="left"/>
      </w:pPr>
      <w:r>
        <w:rPr>
          <w:rFonts w:ascii="Times New Roman"/>
          <w:b/>
          <w:i w:val="false"/>
          <w:color w:val="000000"/>
        </w:rPr>
        <w:t xml:space="preserve"> 
4. Айналмалы бағалау</w:t>
      </w:r>
    </w:p>
    <w:bookmarkEnd w:id="8"/>
    <w:bookmarkStart w:name="z24" w:id="9"/>
    <w:p>
      <w:pPr>
        <w:spacing w:after="0"/>
        <w:ind w:left="0"/>
        <w:jc w:val="both"/>
      </w:pPr>
      <w:r>
        <w:rPr>
          <w:rFonts w:ascii="Times New Roman"/>
          <w:b w:val="false"/>
          <w:i w:val="false"/>
          <w:color w:val="000000"/>
          <w:sz w:val="28"/>
        </w:rPr>
        <w:t>
      12.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адамдардың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13.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толтырған бағалау парағы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15. Персоналды басқару қызметі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9"/>
    <w:bookmarkStart w:name="z29" w:id="10"/>
    <w:p>
      <w:pPr>
        <w:spacing w:after="0"/>
        <w:ind w:left="0"/>
        <w:jc w:val="left"/>
      </w:pPr>
      <w:r>
        <w:rPr>
          <w:rFonts w:ascii="Times New Roman"/>
          <w:b/>
          <w:i w:val="false"/>
          <w:color w:val="000000"/>
        </w:rPr>
        <w:t xml:space="preserve"> 
5. Қызметшінің қорытынды бағасы</w:t>
      </w:r>
    </w:p>
    <w:bookmarkEnd w:id="10"/>
    <w:bookmarkStart w:name="z30" w:id="11"/>
    <w:p>
      <w:pPr>
        <w:spacing w:after="0"/>
        <w:ind w:left="0"/>
        <w:jc w:val="both"/>
      </w:pPr>
      <w:r>
        <w:rPr>
          <w:rFonts w:ascii="Times New Roman"/>
          <w:b w:val="false"/>
          <w:i w:val="false"/>
          <w:color w:val="000000"/>
          <w:sz w:val="28"/>
        </w:rPr>
        <w:t>
      17.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1"/>
    <w:p>
      <w:pPr>
        <w:spacing w:after="0"/>
        <w:ind w:left="0"/>
        <w:jc w:val="both"/>
      </w:pPr>
      <w:r>
        <w:rPr>
          <w:rFonts w:ascii="Times New Roman"/>
          <w:b w:val="false"/>
          <w:i w:val="false"/>
          <w:color w:val="000000"/>
          <w:sz w:val="28"/>
        </w:rPr>
        <w:t>a = b + c</w:t>
      </w:r>
    </w:p>
    <w:p>
      <w:pPr>
        <w:spacing w:after="0"/>
        <w:ind w:left="0"/>
        <w:jc w:val="both"/>
      </w:pPr>
      <w:r>
        <w:rPr>
          <w:rFonts w:ascii="Times New Roman"/>
          <w:b w:val="false"/>
          <w:i w:val="false"/>
          <w:color w:val="000000"/>
          <w:sz w:val="28"/>
        </w:rPr>
        <w:t>      мұнда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 xml:space="preserve">12 тармағында </w:t>
      </w:r>
      <w:r>
        <w:rPr>
          <w:rFonts w:ascii="Times New Roman"/>
          <w:b w:val="false"/>
          <w:i w:val="false"/>
          <w:color w:val="000000"/>
          <w:sz w:val="28"/>
        </w:rPr>
        <w:t>көрсетілген тұлғалардың орта бағасы.</w:t>
      </w:r>
      <w:r>
        <w:br/>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балдан жоғары – «тиімді».</w:t>
      </w:r>
    </w:p>
    <w:bookmarkStart w:name="z31" w:id="12"/>
    <w:p>
      <w:pPr>
        <w:spacing w:after="0"/>
        <w:ind w:left="0"/>
        <w:jc w:val="left"/>
      </w:pPr>
      <w:r>
        <w:rPr>
          <w:rFonts w:ascii="Times New Roman"/>
          <w:b/>
          <w:i w:val="false"/>
          <w:color w:val="000000"/>
        </w:rPr>
        <w:t xml:space="preserve"> 
6. Комиссияның бағалау нәтижелерін қарауы</w:t>
      </w:r>
    </w:p>
    <w:bookmarkEnd w:id="12"/>
    <w:bookmarkStart w:name="z32" w:id="13"/>
    <w:p>
      <w:pPr>
        <w:spacing w:after="0"/>
        <w:ind w:left="0"/>
        <w:jc w:val="both"/>
      </w:pPr>
      <w:r>
        <w:rPr>
          <w:rFonts w:ascii="Times New Roman"/>
          <w:b w:val="false"/>
          <w:i w:val="false"/>
          <w:color w:val="000000"/>
          <w:sz w:val="28"/>
        </w:rPr>
        <w:t>
      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w:t>
      </w:r>
      <w:r>
        <w:rPr>
          <w:rFonts w:ascii="Times New Roman"/>
          <w:b w:val="false"/>
          <w:i w:val="false"/>
          <w:color w:val="000000"/>
          <w:sz w:val="28"/>
        </w:rPr>
        <w:t>19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3"/>
    <w:bookmarkStart w:name="z36" w:id="14"/>
    <w:p>
      <w:pPr>
        <w:spacing w:after="0"/>
        <w:ind w:left="0"/>
        <w:jc w:val="left"/>
      </w:pPr>
      <w:r>
        <w:rPr>
          <w:rFonts w:ascii="Times New Roman"/>
          <w:b/>
          <w:i w:val="false"/>
          <w:color w:val="000000"/>
        </w:rPr>
        <w:t xml:space="preserve"> 
7. Бағалау нәтижелеріне шағымдану</w:t>
      </w:r>
    </w:p>
    <w:bookmarkEnd w:id="14"/>
    <w:bookmarkStart w:name="z37" w:id="15"/>
    <w:p>
      <w:pPr>
        <w:spacing w:after="0"/>
        <w:ind w:left="0"/>
        <w:jc w:val="both"/>
      </w:pPr>
      <w:r>
        <w:rPr>
          <w:rFonts w:ascii="Times New Roman"/>
          <w:b w:val="false"/>
          <w:i w:val="false"/>
          <w:color w:val="000000"/>
          <w:sz w:val="28"/>
        </w:rPr>
        <w:t>
      23. Комиссия шешіміне қызметшінің Қазақстан Республикасы Мемлекеттік қызмет істері және сыбайлас жемқорлыққа қарсы іс-қимыл агенттігінің Алматы қаласы бойынша департаментіне (бұдан әрі - Департамент)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24. Департамент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25. Қабылданған шешім туралы ақпаратты мемлекеттік орган екі апта ішінде Департаментке береді.</w:t>
      </w:r>
    </w:p>
    <w:bookmarkEnd w:id="15"/>
    <w:bookmarkStart w:name="z40" w:id="16"/>
    <w:p>
      <w:pPr>
        <w:spacing w:after="0"/>
        <w:ind w:left="0"/>
        <w:jc w:val="both"/>
      </w:pPr>
      <w:r>
        <w:rPr>
          <w:rFonts w:ascii="Times New Roman"/>
          <w:b w:val="false"/>
          <w:i w:val="false"/>
          <w:color w:val="000000"/>
          <w:sz w:val="28"/>
        </w:rPr>
        <w:t>
«Б» корпусы мемлекеттік</w:t>
      </w:r>
      <w:r>
        <w:br/>
      </w:r>
      <w:r>
        <w:rPr>
          <w:rFonts w:ascii="Times New Roman"/>
          <w:b w:val="false"/>
          <w:i w:val="false"/>
          <w:color w:val="000000"/>
          <w:sz w:val="28"/>
        </w:rPr>
        <w:t>
әкімшілік қызметшілерінің</w:t>
      </w:r>
      <w:r>
        <w:br/>
      </w:r>
      <w:r>
        <w:rPr>
          <w:rFonts w:ascii="Times New Roman"/>
          <w:b w:val="false"/>
          <w:i w:val="false"/>
          <w:color w:val="000000"/>
          <w:sz w:val="28"/>
        </w:rPr>
        <w:t>
қызметін жыл сайынғы</w:t>
      </w:r>
      <w:r>
        <w:br/>
      </w:r>
      <w:r>
        <w:rPr>
          <w:rFonts w:ascii="Times New Roman"/>
          <w:b w:val="false"/>
          <w:i w:val="false"/>
          <w:color w:val="000000"/>
          <w:sz w:val="28"/>
        </w:rPr>
        <w:t>
бағалау әдістемесіне</w:t>
      </w:r>
      <w:r>
        <w:br/>
      </w:r>
      <w:r>
        <w:rPr>
          <w:rFonts w:ascii="Times New Roman"/>
          <w:b w:val="false"/>
          <w:i w:val="false"/>
          <w:color w:val="000000"/>
          <w:sz w:val="28"/>
        </w:rPr>
        <w:t>
1 қосымша</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w:t>
      </w:r>
      <w:r>
        <w:br/>
      </w:r>
      <w:r>
        <w:rPr>
          <w:rFonts w:ascii="Times New Roman"/>
          <w:b w:val="false"/>
          <w:i w:val="false"/>
          <w:color w:val="000000"/>
          <w:sz w:val="28"/>
        </w:rPr>
        <w:t>
Бағаланатын қызметшінің лауазымы:________________________________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6969"/>
        <w:gridCol w:w="2829"/>
        <w:gridCol w:w="1878"/>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45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w:t>
            </w:r>
            <w:r>
              <w:br/>
            </w:r>
            <w:r>
              <w:rPr>
                <w:rFonts w:ascii="Times New Roman"/>
                <w:b w:val="false"/>
                <w:i w:val="false"/>
                <w:color w:val="000000"/>
                <w:sz w:val="20"/>
              </w:rPr>
              <w:t>
Т.А.Ә. (бар болған жағдайда) ____________________________</w:t>
            </w:r>
            <w:r>
              <w:br/>
            </w:r>
            <w:r>
              <w:rPr>
                <w:rFonts w:ascii="Times New Roman"/>
                <w:b w:val="false"/>
                <w:i w:val="false"/>
                <w:color w:val="000000"/>
                <w:sz w:val="20"/>
              </w:rPr>
              <w:t>
күні________________________</w:t>
            </w:r>
            <w:r>
              <w:br/>
            </w:r>
            <w:r>
              <w:rPr>
                <w:rFonts w:ascii="Times New Roman"/>
                <w:b w:val="false"/>
                <w:i w:val="false"/>
                <w:color w:val="000000"/>
                <w:sz w:val="20"/>
              </w:rPr>
              <w:t>
қолы_______________________</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p>
        </w:tc>
      </w:tr>
    </w:tbl>
    <w:bookmarkStart w:name="z41" w:id="17"/>
    <w:p>
      <w:pPr>
        <w:spacing w:after="0"/>
        <w:ind w:left="0"/>
        <w:jc w:val="both"/>
      </w:pPr>
      <w:r>
        <w:rPr>
          <w:rFonts w:ascii="Times New Roman"/>
          <w:b w:val="false"/>
          <w:i w:val="false"/>
          <w:color w:val="000000"/>
          <w:sz w:val="28"/>
        </w:rPr>
        <w:t>
«Б» корпусы мемлекеттік</w:t>
      </w:r>
      <w:r>
        <w:br/>
      </w:r>
      <w:r>
        <w:rPr>
          <w:rFonts w:ascii="Times New Roman"/>
          <w:b w:val="false"/>
          <w:i w:val="false"/>
          <w:color w:val="000000"/>
          <w:sz w:val="28"/>
        </w:rPr>
        <w:t>
әкімшілік қызметшілерінің</w:t>
      </w:r>
      <w:r>
        <w:br/>
      </w:r>
      <w:r>
        <w:rPr>
          <w:rFonts w:ascii="Times New Roman"/>
          <w:b w:val="false"/>
          <w:i w:val="false"/>
          <w:color w:val="000000"/>
          <w:sz w:val="28"/>
        </w:rPr>
        <w:t>
қызметін жыл сайынғы</w:t>
      </w:r>
      <w:r>
        <w:br/>
      </w:r>
      <w:r>
        <w:rPr>
          <w:rFonts w:ascii="Times New Roman"/>
          <w:b w:val="false"/>
          <w:i w:val="false"/>
          <w:color w:val="000000"/>
          <w:sz w:val="28"/>
        </w:rPr>
        <w:t>
бағалау әдістемесіне</w:t>
      </w:r>
      <w:r>
        <w:br/>
      </w:r>
      <w:r>
        <w:rPr>
          <w:rFonts w:ascii="Times New Roman"/>
          <w:b w:val="false"/>
          <w:i w:val="false"/>
          <w:color w:val="000000"/>
          <w:sz w:val="28"/>
        </w:rPr>
        <w:t>
2 қосымша</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жағдайда):___________________________________________</w:t>
      </w:r>
      <w:r>
        <w:br/>
      </w:r>
      <w:r>
        <w:rPr>
          <w:rFonts w:ascii="Times New Roman"/>
          <w:b w:val="false"/>
          <w:i w:val="false"/>
          <w:color w:val="000000"/>
          <w:sz w:val="28"/>
        </w:rPr>
        <w:t>
Бағаланатын қызметшінің лауазымы:</w:t>
      </w:r>
      <w:r>
        <w:br/>
      </w:r>
      <w:r>
        <w:rPr>
          <w:rFonts w:ascii="Times New Roman"/>
          <w:b w:val="false"/>
          <w:i w:val="false"/>
          <w:color w:val="000000"/>
          <w:sz w:val="28"/>
        </w:rPr>
        <w:t>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6429"/>
        <w:gridCol w:w="2497"/>
        <w:gridCol w:w="1748"/>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р/н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w:t>
            </w:r>
            <w:r>
              <w:br/>
            </w:r>
            <w:r>
              <w:rPr>
                <w:rFonts w:ascii="Times New Roman"/>
                <w:b/>
                <w:i w:val="false"/>
                <w:color w:val="000000"/>
                <w:sz w:val="20"/>
              </w:rPr>
              <w:t>
тің мәні (саны)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i w:val="false"/>
                <w:color w:val="000000"/>
                <w:sz w:val="20"/>
              </w:rPr>
              <w:t>
(балл)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міндеттерді орындау сапасы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8"/>
    <w:p>
      <w:pPr>
        <w:spacing w:after="0"/>
        <w:ind w:left="0"/>
        <w:jc w:val="both"/>
      </w:pPr>
      <w:r>
        <w:rPr>
          <w:rFonts w:ascii="Times New Roman"/>
          <w:b w:val="false"/>
          <w:i w:val="false"/>
          <w:color w:val="000000"/>
          <w:sz w:val="28"/>
        </w:rPr>
        <w:t>
«Б» корпусы мемлекеттік</w:t>
      </w:r>
      <w:r>
        <w:br/>
      </w:r>
      <w:r>
        <w:rPr>
          <w:rFonts w:ascii="Times New Roman"/>
          <w:b w:val="false"/>
          <w:i w:val="false"/>
          <w:color w:val="000000"/>
          <w:sz w:val="28"/>
        </w:rPr>
        <w:t>
әкімшілік қызметшілерінің</w:t>
      </w:r>
      <w:r>
        <w:br/>
      </w:r>
      <w:r>
        <w:rPr>
          <w:rFonts w:ascii="Times New Roman"/>
          <w:b w:val="false"/>
          <w:i w:val="false"/>
          <w:color w:val="000000"/>
          <w:sz w:val="28"/>
        </w:rPr>
        <w:t>
қызметін жыл сайынғы</w:t>
      </w:r>
      <w:r>
        <w:br/>
      </w:r>
      <w:r>
        <w:rPr>
          <w:rFonts w:ascii="Times New Roman"/>
          <w:b w:val="false"/>
          <w:i w:val="false"/>
          <w:color w:val="000000"/>
          <w:sz w:val="28"/>
        </w:rPr>
        <w:t>
бағалау әдістемесіне</w:t>
      </w:r>
      <w:r>
        <w:br/>
      </w:r>
      <w:r>
        <w:rPr>
          <w:rFonts w:ascii="Times New Roman"/>
          <w:b w:val="false"/>
          <w:i w:val="false"/>
          <w:color w:val="000000"/>
          <w:sz w:val="28"/>
        </w:rPr>
        <w:t>
3 қосымша</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w:t>
      </w:r>
      <w:r>
        <w:br/>
      </w:r>
      <w:r>
        <w:rPr>
          <w:rFonts w:ascii="Times New Roman"/>
          <w:b/>
          <w:i w:val="false"/>
          <w:color w:val="000000"/>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493"/>
        <w:gridCol w:w="3133"/>
        <w:gridCol w:w="2313"/>
        <w:gridCol w:w="23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Тексерген:</w:t>
      </w:r>
      <w:r>
        <w:br/>
      </w:r>
      <w:r>
        <w:rPr>
          <w:rFonts w:ascii="Times New Roman"/>
          <w:b w:val="false"/>
          <w:i w:val="false"/>
          <w:color w:val="000000"/>
          <w:sz w:val="28"/>
        </w:rPr>
        <w:t>
Комиссия хатшысы:_____________________Күні:______________________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төрағасы:____________________Күні:______________________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мүшесі:______________________Күні:______________________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