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9414" w14:textId="3369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Әуезов ауданы әкімінің "Алматы қаласы Әуезов ауданы бойынша сайлау учаскелерін құру туралы" 2014 жылғы 21 сәуірдегі №01-05/3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Әуезов ауданы әкімінің 2015 жылғы 16 қазандағы № 01-05/6 шешімі. Алматы қаласы Әділет департаментінде 2015 жылғы 21 қазанда № 1221 болып тіркелді. Алматы қаласы Әуезов ауданы әкімінің 2019 жылғы 01 ақпандағы № 1 шешімімен күші жойылды</w:t>
      </w:r>
    </w:p>
    <w:p>
      <w:pPr>
        <w:spacing w:after="0"/>
        <w:ind w:left="0"/>
        <w:jc w:val="both"/>
      </w:pPr>
      <w:bookmarkStart w:name="z1" w:id="0"/>
      <w:r>
        <w:rPr>
          <w:rFonts w:ascii="Times New Roman"/>
          <w:b w:val="false"/>
          <w:i w:val="false"/>
          <w:color w:val="ff0000"/>
          <w:sz w:val="28"/>
        </w:rPr>
        <w:t xml:space="preserve">
      Ескерту. Алматы қаласы Әуезов ауданы әкімінің 2019.01.02 № 1 </w:t>
      </w:r>
      <w:r>
        <w:rPr>
          <w:rFonts w:ascii="Times New Roman"/>
          <w:b w:val="false"/>
          <w:i w:val="false"/>
          <w:color w:val="ff0000"/>
          <w:sz w:val="28"/>
        </w:rPr>
        <w:t>шешімімен</w:t>
      </w:r>
      <w:r>
        <w:rPr>
          <w:rFonts w:ascii="Times New Roman"/>
          <w:b w:val="false"/>
          <w:i w:val="false"/>
          <w:color w:val="ff0000"/>
          <w:sz w:val="28"/>
        </w:rPr>
        <w:t xml:space="preserve"> күші жойылды (ресми жарияланғаннан кейiн он күнтiзбелік күн өткеннен соң қолданысқа енгiзiледi).</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2" w:id="1"/>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Заңының </w:t>
      </w:r>
      <w:r>
        <w:rPr>
          <w:rFonts w:ascii="Times New Roman"/>
          <w:b w:val="false"/>
          <w:i w:val="false"/>
          <w:color w:val="000000"/>
          <w:sz w:val="28"/>
        </w:rPr>
        <w:t xml:space="preserve"> 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37 бабына</w:t>
      </w:r>
      <w:r>
        <w:rPr>
          <w:rFonts w:ascii="Times New Roman"/>
          <w:b w:val="false"/>
          <w:i w:val="false"/>
          <w:color w:val="000000"/>
          <w:sz w:val="28"/>
        </w:rPr>
        <w:t xml:space="preserve"> сәйкес, Алматы қаласы Әуезов ауданының әкімі </w:t>
      </w:r>
      <w:r>
        <w:rPr>
          <w:rFonts w:ascii="Times New Roman"/>
          <w:b/>
          <w:i w:val="false"/>
          <w:color w:val="000000"/>
          <w:sz w:val="28"/>
        </w:rPr>
        <w:t>ШЕШІМ ЕТТІ:</w:t>
      </w:r>
    </w:p>
    <w:bookmarkEnd w:id="1"/>
    <w:bookmarkStart w:name="z3" w:id="2"/>
    <w:p>
      <w:pPr>
        <w:spacing w:after="0"/>
        <w:ind w:left="0"/>
        <w:jc w:val="both"/>
      </w:pPr>
      <w:r>
        <w:rPr>
          <w:rFonts w:ascii="Times New Roman"/>
          <w:b w:val="false"/>
          <w:i w:val="false"/>
          <w:color w:val="000000"/>
          <w:sz w:val="28"/>
        </w:rPr>
        <w:t xml:space="preserve">
      1. Алматы қаласы Әуезов ауданы әкімінің 2014 жылғы 21 сәуірдегі №01-05/3 "Алматы қаласы Әуезов ауданы бойынша сайлау учаскелерін құру туралы" шешімінің (Алматы қаласы Әділет департаментінде 2014 жылғы 23 сәуірде №1031 тіркелген, "Алматы ақшамы" газетінде 2014 жылдың 29 сәуірінде №49-51, "Вечерний Алматы" газетінде 2014 жылдың 29 сәуірінде №49-50 жарияланған) </w:t>
      </w:r>
      <w:r>
        <w:rPr>
          <w:rFonts w:ascii="Times New Roman"/>
          <w:b w:val="false"/>
          <w:i w:val="false"/>
          <w:color w:val="000000"/>
          <w:sz w:val="28"/>
        </w:rPr>
        <w:t xml:space="preserve"> қосымшасына</w:t>
      </w:r>
      <w:r>
        <w:rPr>
          <w:rFonts w:ascii="Times New Roman"/>
          <w:b w:val="false"/>
          <w:i w:val="false"/>
          <w:color w:val="000000"/>
          <w:sz w:val="28"/>
        </w:rPr>
        <w:t xml:space="preserve">, осы шешімге берілген </w:t>
      </w:r>
      <w:r>
        <w:rPr>
          <w:rFonts w:ascii="Times New Roman"/>
          <w:b w:val="false"/>
          <w:i w:val="false"/>
          <w:color w:val="000000"/>
          <w:sz w:val="28"/>
        </w:rPr>
        <w:t xml:space="preserve"> қосымшаға </w:t>
      </w:r>
      <w:r>
        <w:rPr>
          <w:rFonts w:ascii="Times New Roman"/>
          <w:b w:val="false"/>
          <w:i w:val="false"/>
          <w:color w:val="000000"/>
          <w:sz w:val="28"/>
        </w:rPr>
        <w:t>сәйкес өзгерістер енгізілсін.</w:t>
      </w:r>
    </w:p>
    <w:bookmarkEnd w:id="2"/>
    <w:p>
      <w:pPr>
        <w:spacing w:after="0"/>
        <w:ind w:left="0"/>
        <w:jc w:val="both"/>
      </w:pPr>
      <w:r>
        <w:rPr>
          <w:rFonts w:ascii="Times New Roman"/>
          <w:b w:val="false"/>
          <w:i w:val="false"/>
          <w:color w:val="000000"/>
          <w:sz w:val="28"/>
        </w:rPr>
        <w:t>
      2. Аталған шешімді Алматы қаласы Әділет департаментінде мемлекеттік тіркеуден өткізсін.</w:t>
      </w:r>
    </w:p>
    <w:p>
      <w:pPr>
        <w:spacing w:after="0"/>
        <w:ind w:left="0"/>
        <w:jc w:val="both"/>
      </w:pPr>
      <w:r>
        <w:rPr>
          <w:rFonts w:ascii="Times New Roman"/>
          <w:b w:val="false"/>
          <w:i w:val="false"/>
          <w:color w:val="000000"/>
          <w:sz w:val="28"/>
        </w:rPr>
        <w:t>
      3. Осы құқықтық нормативтік актінің интернет-ресурста орналастырылуы қамтамасыз етілсін.</w:t>
      </w:r>
    </w:p>
    <w:p>
      <w:pPr>
        <w:spacing w:after="0"/>
        <w:ind w:left="0"/>
        <w:jc w:val="both"/>
      </w:pPr>
      <w:r>
        <w:rPr>
          <w:rFonts w:ascii="Times New Roman"/>
          <w:b w:val="false"/>
          <w:i w:val="false"/>
          <w:color w:val="000000"/>
          <w:sz w:val="28"/>
        </w:rPr>
        <w:t>
      4. Осы шешімнің орындалуын бақылау Әуезов ауданы әкімінің аппарат басшысы Б.Ж.Әлияроваға жүктелсін.</w:t>
      </w:r>
    </w:p>
    <w:p>
      <w:pPr>
        <w:spacing w:after="0"/>
        <w:ind w:left="0"/>
        <w:jc w:val="both"/>
      </w:pPr>
      <w:r>
        <w:rPr>
          <w:rFonts w:ascii="Times New Roman"/>
          <w:b w:val="false"/>
          <w:i w:val="false"/>
          <w:color w:val="000000"/>
          <w:sz w:val="28"/>
        </w:rPr>
        <w:t>
      5. Осы шешім, әділет органдарында мемлекеттік тіркеуден өткен күннен бастап күшіне енеді және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Рақымбетов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Әуезов ауданы әкімінің</w:t>
            </w:r>
            <w:r>
              <w:br/>
            </w:r>
            <w:r>
              <w:rPr>
                <w:rFonts w:ascii="Times New Roman"/>
                <w:b w:val="false"/>
                <w:i w:val="false"/>
                <w:color w:val="000000"/>
                <w:sz w:val="20"/>
              </w:rPr>
              <w:t>2015 жылғы 16 қазандағы</w:t>
            </w:r>
            <w:r>
              <w:br/>
            </w:r>
            <w:r>
              <w:rPr>
                <w:rFonts w:ascii="Times New Roman"/>
                <w:b w:val="false"/>
                <w:i w:val="false"/>
                <w:color w:val="000000"/>
                <w:sz w:val="20"/>
              </w:rPr>
              <w:t>№ 01-05/6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Әуезов ауданындағы сайлау учаскелерi</w:t>
      </w:r>
      <w:r>
        <w:br/>
      </w:r>
      <w:r>
        <w:rPr>
          <w:rFonts w:ascii="Times New Roman"/>
          <w:b/>
          <w:i w:val="false"/>
          <w:color w:val="000000"/>
        </w:rPr>
        <w:t>шекараларының сипаттамалары</w:t>
      </w:r>
    </w:p>
    <w:p>
      <w:pPr>
        <w:spacing w:after="0"/>
        <w:ind w:left="0"/>
        <w:jc w:val="both"/>
      </w:pPr>
      <w:r>
        <w:rPr>
          <w:rFonts w:ascii="Times New Roman"/>
          <w:b w:val="false"/>
          <w:i w:val="false"/>
          <w:color w:val="000000"/>
          <w:sz w:val="28"/>
        </w:rPr>
        <w:t>
      № 123 сайлау учаскесi</w:t>
      </w:r>
    </w:p>
    <w:p>
      <w:pPr>
        <w:spacing w:after="0"/>
        <w:ind w:left="0"/>
        <w:jc w:val="both"/>
      </w:pPr>
      <w:r>
        <w:rPr>
          <w:rFonts w:ascii="Times New Roman"/>
          <w:b w:val="false"/>
          <w:i w:val="false"/>
          <w:color w:val="000000"/>
          <w:sz w:val="28"/>
        </w:rPr>
        <w:t>
      (орталығы: 050042, "№ 72 жалпы білім</w:t>
      </w:r>
    </w:p>
    <w:p>
      <w:pPr>
        <w:spacing w:after="0"/>
        <w:ind w:left="0"/>
        <w:jc w:val="both"/>
      </w:pPr>
      <w:r>
        <w:rPr>
          <w:rFonts w:ascii="Times New Roman"/>
          <w:b w:val="false"/>
          <w:i w:val="false"/>
          <w:color w:val="000000"/>
          <w:sz w:val="28"/>
        </w:rPr>
        <w:t>
      беретін мектеп" коммуналдық мемлекеттік</w:t>
      </w:r>
    </w:p>
    <w:p>
      <w:pPr>
        <w:spacing w:after="0"/>
        <w:ind w:left="0"/>
        <w:jc w:val="both"/>
      </w:pPr>
      <w:r>
        <w:rPr>
          <w:rFonts w:ascii="Times New Roman"/>
          <w:b w:val="false"/>
          <w:i w:val="false"/>
          <w:color w:val="000000"/>
          <w:sz w:val="28"/>
        </w:rPr>
        <w:t>
      мекемесі, Сүлейменов көшесi, 16 үй)</w:t>
      </w:r>
    </w:p>
    <w:p>
      <w:pPr>
        <w:spacing w:after="0"/>
        <w:ind w:left="0"/>
        <w:jc w:val="both"/>
      </w:pPr>
      <w:r>
        <w:rPr>
          <w:rFonts w:ascii="Times New Roman"/>
          <w:b w:val="false"/>
          <w:i w:val="false"/>
          <w:color w:val="000000"/>
          <w:sz w:val="28"/>
        </w:rPr>
        <w:t>
      Шекаралары: Жандосов көшесiнен Үлкен Алматы өзенiнiң батыс жағымен Тоқтабаев көшесiне дейiн. Тоқтабаев көшесiнiң солтүстiк жағымен 2–Вишневский көшесiне дейiн. 2-Вишневский көшесiнiң шығыс жағымен Таугүл – 1 шағынауданындағы №44,45 үйлерді қоспай, Карский тұйық көшесіне дейiн. Карский тұйық көшесінің шығыс жағымен Жандосов көшесiне дейiн. Жандосов көшесiнiң оңтүстiк жағымен Үлкен Алматы өзенiне дейiн.</w:t>
      </w:r>
    </w:p>
    <w:p>
      <w:pPr>
        <w:spacing w:after="0"/>
        <w:ind w:left="0"/>
        <w:jc w:val="both"/>
      </w:pPr>
      <w:r>
        <w:rPr>
          <w:rFonts w:ascii="Times New Roman"/>
          <w:b w:val="false"/>
          <w:i w:val="false"/>
          <w:color w:val="000000"/>
          <w:sz w:val="28"/>
        </w:rPr>
        <w:t>
      № 124 сайлау учаскесi</w:t>
      </w:r>
    </w:p>
    <w:p>
      <w:pPr>
        <w:spacing w:after="0"/>
        <w:ind w:left="0"/>
        <w:jc w:val="both"/>
      </w:pPr>
      <w:r>
        <w:rPr>
          <w:rFonts w:ascii="Times New Roman"/>
          <w:b w:val="false"/>
          <w:i w:val="false"/>
          <w:color w:val="000000"/>
          <w:sz w:val="28"/>
        </w:rPr>
        <w:t>
      (орталығы: 050042, "№ 72 жалпы білім</w:t>
      </w:r>
    </w:p>
    <w:p>
      <w:pPr>
        <w:spacing w:after="0"/>
        <w:ind w:left="0"/>
        <w:jc w:val="both"/>
      </w:pPr>
      <w:r>
        <w:rPr>
          <w:rFonts w:ascii="Times New Roman"/>
          <w:b w:val="false"/>
          <w:i w:val="false"/>
          <w:color w:val="000000"/>
          <w:sz w:val="28"/>
        </w:rPr>
        <w:t>
      беретін мектеп" коммуналдық мемлекеттік</w:t>
      </w:r>
    </w:p>
    <w:p>
      <w:pPr>
        <w:spacing w:after="0"/>
        <w:ind w:left="0"/>
        <w:jc w:val="both"/>
      </w:pPr>
      <w:r>
        <w:rPr>
          <w:rFonts w:ascii="Times New Roman"/>
          <w:b w:val="false"/>
          <w:i w:val="false"/>
          <w:color w:val="000000"/>
          <w:sz w:val="28"/>
        </w:rPr>
        <w:t>
      мекемесі, Сүлейменов көшесi, 16 үй)</w:t>
      </w:r>
    </w:p>
    <w:p>
      <w:pPr>
        <w:spacing w:after="0"/>
        <w:ind w:left="0"/>
        <w:jc w:val="both"/>
      </w:pPr>
      <w:r>
        <w:rPr>
          <w:rFonts w:ascii="Times New Roman"/>
          <w:b w:val="false"/>
          <w:i w:val="false"/>
          <w:color w:val="000000"/>
          <w:sz w:val="28"/>
        </w:rPr>
        <w:t>
      Шекаралары: Жандосов көшесiнен 2-Вишневская көшесiнiң батыс жағымен оңтүстікке қарай Таугүл-1 шағынауданындағы №44, 45 үйлерді қоса Пятницкий көшесiне дейiн. Пятницкий көшесінің солтүстік жағымен батысқа қарай Сүлейменов көшесіне дейін. Сүлейменов көшесінің шығыс жағымен Талды-Курганская көшесіне дейін. Талды-Курганская көшесiнiң солтүстік жағымен А.Шалов көшесiне (бұрынғы Мұстафин көшесі) дейiн. А.Шалов көшесiнiң (бұрынғы Мұстафин көшесінің) шығыс жағымен солтүстікке қарай Жандосов көшесiне дейiн. Жандосов көшесiнiң оңтүстiк жағымен шығысқа қарай 2-Вишневская көшесіне дейiн.</w:t>
      </w:r>
    </w:p>
    <w:p>
      <w:pPr>
        <w:spacing w:after="0"/>
        <w:ind w:left="0"/>
        <w:jc w:val="both"/>
      </w:pPr>
      <w:r>
        <w:rPr>
          <w:rFonts w:ascii="Times New Roman"/>
          <w:b w:val="false"/>
          <w:i w:val="false"/>
          <w:color w:val="000000"/>
          <w:sz w:val="28"/>
        </w:rPr>
        <w:t>
      № 130 сайлау учаскесi</w:t>
      </w:r>
    </w:p>
    <w:p>
      <w:pPr>
        <w:spacing w:after="0"/>
        <w:ind w:left="0"/>
        <w:jc w:val="both"/>
      </w:pPr>
      <w:r>
        <w:rPr>
          <w:rFonts w:ascii="Times New Roman"/>
          <w:b w:val="false"/>
          <w:i w:val="false"/>
          <w:color w:val="000000"/>
          <w:sz w:val="28"/>
        </w:rPr>
        <w:t>
      (орта орталығы: 050042, "А.Байтұрсынов атындағы</w:t>
      </w:r>
    </w:p>
    <w:p>
      <w:pPr>
        <w:spacing w:after="0"/>
        <w:ind w:left="0"/>
        <w:jc w:val="both"/>
      </w:pPr>
      <w:r>
        <w:rPr>
          <w:rFonts w:ascii="Times New Roman"/>
          <w:b w:val="false"/>
          <w:i w:val="false"/>
          <w:color w:val="000000"/>
          <w:sz w:val="28"/>
        </w:rPr>
        <w:t>
      № 139 мектеп-гимназиясы" коммуналдық</w:t>
      </w:r>
    </w:p>
    <w:p>
      <w:pPr>
        <w:spacing w:after="0"/>
        <w:ind w:left="0"/>
        <w:jc w:val="both"/>
      </w:pPr>
      <w:r>
        <w:rPr>
          <w:rFonts w:ascii="Times New Roman"/>
          <w:b w:val="false"/>
          <w:i w:val="false"/>
          <w:color w:val="000000"/>
          <w:sz w:val="28"/>
        </w:rPr>
        <w:t>
      мемлекеттік мекемесі, Черепанов көшесi, 14 үй)</w:t>
      </w:r>
    </w:p>
    <w:p>
      <w:pPr>
        <w:spacing w:after="0"/>
        <w:ind w:left="0"/>
        <w:jc w:val="both"/>
      </w:pPr>
      <w:r>
        <w:rPr>
          <w:rFonts w:ascii="Times New Roman"/>
          <w:b w:val="false"/>
          <w:i w:val="false"/>
          <w:color w:val="000000"/>
          <w:sz w:val="28"/>
        </w:rPr>
        <w:t>
      Шекаралары: Талды-Курганская көшесінен А.Шалов көшесiнiң (бұрынғы Мұстафин көшесі) шығыс жағымен Тоқтабаев көшесiне дейiн.Тоқтабаев көшесiнiң солтүстiк жағымен шығысқа қарай (Тоқтабаев көшесіндегі № 7 үйді, Сүлейменов көшесіндегі №№ 24-Б, 26-А үйлерді және Таугүл шағынауданындағы №59 үйді қоса) Сүлейменов көшесіне дейін. Сүлейменов көшесінің батыс жағымен солтүстікке қарай Талды-Курганская көшесiне дейiн. Талды-Курганская көшесінің оңтүстiк жағымен батысқа қарай А.Шалов көшесiне (бұрынғы Мұстафин көшесі) дейiн.</w:t>
      </w:r>
    </w:p>
    <w:p>
      <w:pPr>
        <w:spacing w:after="0"/>
        <w:ind w:left="0"/>
        <w:jc w:val="both"/>
      </w:pPr>
      <w:r>
        <w:rPr>
          <w:rFonts w:ascii="Times New Roman"/>
          <w:b w:val="false"/>
          <w:i w:val="false"/>
          <w:color w:val="000000"/>
          <w:sz w:val="28"/>
        </w:rPr>
        <w:t>
      № 132 сайлау учаскесi</w:t>
      </w:r>
    </w:p>
    <w:p>
      <w:pPr>
        <w:spacing w:after="0"/>
        <w:ind w:left="0"/>
        <w:jc w:val="both"/>
      </w:pPr>
      <w:r>
        <w:rPr>
          <w:rFonts w:ascii="Times New Roman"/>
          <w:b w:val="false"/>
          <w:i w:val="false"/>
          <w:color w:val="000000"/>
          <w:sz w:val="28"/>
        </w:rPr>
        <w:t>
      (орталығы: 050052, "Қ.И. Сәтбаев атындағы</w:t>
      </w:r>
    </w:p>
    <w:p>
      <w:pPr>
        <w:spacing w:after="0"/>
        <w:ind w:left="0"/>
        <w:jc w:val="both"/>
      </w:pPr>
      <w:r>
        <w:rPr>
          <w:rFonts w:ascii="Times New Roman"/>
          <w:b w:val="false"/>
          <w:i w:val="false"/>
          <w:color w:val="000000"/>
          <w:sz w:val="28"/>
        </w:rPr>
        <w:t>
      Қазақ ұлттық техникалық зерттеу университеті"</w:t>
      </w:r>
    </w:p>
    <w:p>
      <w:pPr>
        <w:spacing w:after="0"/>
        <w:ind w:left="0"/>
        <w:jc w:val="both"/>
      </w:pPr>
      <w:r>
        <w:rPr>
          <w:rFonts w:ascii="Times New Roman"/>
          <w:b w:val="false"/>
          <w:i w:val="false"/>
          <w:color w:val="000000"/>
          <w:sz w:val="28"/>
        </w:rPr>
        <w:t>
      коммерциялық емес акционерлік қоғамының филиалы</w:t>
      </w:r>
    </w:p>
    <w:p>
      <w:pPr>
        <w:spacing w:after="0"/>
        <w:ind w:left="0"/>
        <w:jc w:val="both"/>
      </w:pPr>
      <w:r>
        <w:rPr>
          <w:rFonts w:ascii="Times New Roman"/>
          <w:b w:val="false"/>
          <w:i w:val="false"/>
          <w:color w:val="000000"/>
          <w:sz w:val="28"/>
        </w:rPr>
        <w:t>
      Алматы қаласы, Ладыгин көшесі, 34 үй)</w:t>
      </w:r>
    </w:p>
    <w:p>
      <w:pPr>
        <w:spacing w:after="0"/>
        <w:ind w:left="0"/>
        <w:jc w:val="both"/>
      </w:pPr>
      <w:r>
        <w:rPr>
          <w:rFonts w:ascii="Times New Roman"/>
          <w:b w:val="false"/>
          <w:i w:val="false"/>
          <w:color w:val="000000"/>
          <w:sz w:val="28"/>
        </w:rPr>
        <w:t>
      Шекаралары: Жандосов көшесінен Щепкин көшесінің батыс жағымен оңтүстікке қарай Пятницкий көшесіне дейін. Пятницкий көшесінің солтүстік жағымен Пятницкий көшесіндегі №№ 71, 77, 79, 81 үйлерді қоспай батысқа қарай Саин көшесіне дейін. Саин көшесінің шығыс жағымен солтүстікке қарай Жандосов көшесіне дейін. Жандосов көшесінің оңтүстік жағымен шығысқа қарай Щепкин көшесіне дейін.</w:t>
      </w:r>
    </w:p>
    <w:p>
      <w:pPr>
        <w:spacing w:after="0"/>
        <w:ind w:left="0"/>
        <w:jc w:val="both"/>
      </w:pPr>
      <w:r>
        <w:rPr>
          <w:rFonts w:ascii="Times New Roman"/>
          <w:b w:val="false"/>
          <w:i w:val="false"/>
          <w:color w:val="000000"/>
          <w:sz w:val="28"/>
        </w:rPr>
        <w:t>
      № 133 сайлау учаскесi</w:t>
      </w:r>
    </w:p>
    <w:p>
      <w:pPr>
        <w:spacing w:after="0"/>
        <w:ind w:left="0"/>
        <w:jc w:val="both"/>
      </w:pPr>
      <w:r>
        <w:rPr>
          <w:rFonts w:ascii="Times New Roman"/>
          <w:b w:val="false"/>
          <w:i w:val="false"/>
          <w:color w:val="000000"/>
          <w:sz w:val="28"/>
        </w:rPr>
        <w:t>
      ( орталығы: 050052, "А.Байтұрсынов атындағы</w:t>
      </w:r>
    </w:p>
    <w:p>
      <w:pPr>
        <w:spacing w:after="0"/>
        <w:ind w:left="0"/>
        <w:jc w:val="both"/>
      </w:pPr>
      <w:r>
        <w:rPr>
          <w:rFonts w:ascii="Times New Roman"/>
          <w:b w:val="false"/>
          <w:i w:val="false"/>
          <w:color w:val="000000"/>
          <w:sz w:val="28"/>
        </w:rPr>
        <w:t>
      № 139 мектеп-гимназиясы" коммуналдық мемлекеттік</w:t>
      </w:r>
    </w:p>
    <w:p>
      <w:pPr>
        <w:spacing w:after="0"/>
        <w:ind w:left="0"/>
        <w:jc w:val="both"/>
      </w:pPr>
      <w:r>
        <w:rPr>
          <w:rFonts w:ascii="Times New Roman"/>
          <w:b w:val="false"/>
          <w:i w:val="false"/>
          <w:color w:val="000000"/>
          <w:sz w:val="28"/>
        </w:rPr>
        <w:t>
      мекемесі, Черепанов көшесi, 14 үй)</w:t>
      </w:r>
    </w:p>
    <w:p>
      <w:pPr>
        <w:spacing w:after="0"/>
        <w:ind w:left="0"/>
        <w:jc w:val="both"/>
      </w:pPr>
      <w:r>
        <w:rPr>
          <w:rFonts w:ascii="Times New Roman"/>
          <w:b w:val="false"/>
          <w:i w:val="false"/>
          <w:color w:val="000000"/>
          <w:sz w:val="28"/>
        </w:rPr>
        <w:t>
      Шекаралары: Пятницкий көшесінен 2-Вишневский көшесінің батыс жағымен оңтүстікке қарай Тоқтабаев көшесіне дейін. Тоқтабаев көшесінің солтүстік жағымен Сүлейменов көшесіне дейін. Сүлейменов көшесінің шығыс жағымен (Тоқтабаев көшесіндегі №7 үйді, Сүлейменов көшесіндегі №№24-Б, 26-А үйлерді және Таугүл шағынауданындағы №59 үйді қоспай) Пятницкий көшесіне дейін. Әрі қарай Пятницкий көшесінің оңтүстік жағымен шығысқа қарай 2-Вишневский көшесіне дейін.</w:t>
      </w:r>
    </w:p>
    <w:p>
      <w:pPr>
        <w:spacing w:after="0"/>
        <w:ind w:left="0"/>
        <w:jc w:val="both"/>
      </w:pPr>
      <w:r>
        <w:rPr>
          <w:rFonts w:ascii="Times New Roman"/>
          <w:b w:val="false"/>
          <w:i w:val="false"/>
          <w:color w:val="000000"/>
          <w:sz w:val="28"/>
        </w:rPr>
        <w:t>
      № 144 сайлау учаскесi</w:t>
      </w:r>
    </w:p>
    <w:p>
      <w:pPr>
        <w:spacing w:after="0"/>
        <w:ind w:left="0"/>
        <w:jc w:val="both"/>
      </w:pPr>
      <w:r>
        <w:rPr>
          <w:rFonts w:ascii="Times New Roman"/>
          <w:b w:val="false"/>
          <w:i w:val="false"/>
          <w:color w:val="000000"/>
          <w:sz w:val="28"/>
        </w:rPr>
        <w:t>
      (орталығы: 050035, "Қазақ мал шаруашылығы</w:t>
      </w:r>
    </w:p>
    <w:p>
      <w:pPr>
        <w:spacing w:after="0"/>
        <w:ind w:left="0"/>
        <w:jc w:val="both"/>
      </w:pPr>
      <w:r>
        <w:rPr>
          <w:rFonts w:ascii="Times New Roman"/>
          <w:b w:val="false"/>
          <w:i w:val="false"/>
          <w:color w:val="000000"/>
          <w:sz w:val="28"/>
        </w:rPr>
        <w:t>
      және мал азығы өндірісі ғылыми зерттеу</w:t>
      </w:r>
    </w:p>
    <w:p>
      <w:pPr>
        <w:spacing w:after="0"/>
        <w:ind w:left="0"/>
        <w:jc w:val="both"/>
      </w:pPr>
      <w:r>
        <w:rPr>
          <w:rFonts w:ascii="Times New Roman"/>
          <w:b w:val="false"/>
          <w:i w:val="false"/>
          <w:color w:val="000000"/>
          <w:sz w:val="28"/>
        </w:rPr>
        <w:t>
      институты" жауапкершілігі шектеулі серіктестігі,</w:t>
      </w:r>
    </w:p>
    <w:p>
      <w:pPr>
        <w:spacing w:after="0"/>
        <w:ind w:left="0"/>
        <w:jc w:val="both"/>
      </w:pPr>
      <w:r>
        <w:rPr>
          <w:rFonts w:ascii="Times New Roman"/>
          <w:b w:val="false"/>
          <w:i w:val="false"/>
          <w:color w:val="000000"/>
          <w:sz w:val="28"/>
        </w:rPr>
        <w:t>
      Жандосов көшесi, 51 үй)</w:t>
      </w:r>
    </w:p>
    <w:p>
      <w:pPr>
        <w:spacing w:after="0"/>
        <w:ind w:left="0"/>
        <w:jc w:val="both"/>
      </w:pPr>
      <w:r>
        <w:rPr>
          <w:rFonts w:ascii="Times New Roman"/>
          <w:b w:val="false"/>
          <w:i w:val="false"/>
          <w:color w:val="000000"/>
          <w:sz w:val="28"/>
        </w:rPr>
        <w:t>
      Шекаралары: 11 шағынаудан: №№ 1, 3, 25, 26, 27, 28, 29, 30, 31, 32, 33, 34, 37, 38, Жандосов көшесiндегi №№ 47, 47/1, 49 үйлер.</w:t>
      </w:r>
    </w:p>
    <w:p>
      <w:pPr>
        <w:spacing w:after="0"/>
        <w:ind w:left="0"/>
        <w:jc w:val="both"/>
      </w:pPr>
      <w:r>
        <w:rPr>
          <w:rFonts w:ascii="Times New Roman"/>
          <w:b w:val="false"/>
          <w:i w:val="false"/>
          <w:color w:val="000000"/>
          <w:sz w:val="28"/>
        </w:rPr>
        <w:t>
      № 161 сайлау учаскесi</w:t>
      </w:r>
    </w:p>
    <w:p>
      <w:pPr>
        <w:spacing w:after="0"/>
        <w:ind w:left="0"/>
        <w:jc w:val="both"/>
      </w:pPr>
      <w:r>
        <w:rPr>
          <w:rFonts w:ascii="Times New Roman"/>
          <w:b w:val="false"/>
          <w:i w:val="false"/>
          <w:color w:val="000000"/>
          <w:sz w:val="28"/>
        </w:rPr>
        <w:t>
      (орталығы: 050062, "№ 104 жалпы білім</w:t>
      </w:r>
    </w:p>
    <w:p>
      <w:pPr>
        <w:spacing w:after="0"/>
        <w:ind w:left="0"/>
        <w:jc w:val="both"/>
      </w:pPr>
      <w:r>
        <w:rPr>
          <w:rFonts w:ascii="Times New Roman"/>
          <w:b w:val="false"/>
          <w:i w:val="false"/>
          <w:color w:val="000000"/>
          <w:sz w:val="28"/>
        </w:rPr>
        <w:t>
      беретін мектеп" коммуналдық мемлекеттік</w:t>
      </w:r>
    </w:p>
    <w:p>
      <w:pPr>
        <w:spacing w:after="0"/>
        <w:ind w:left="0"/>
        <w:jc w:val="both"/>
      </w:pPr>
      <w:r>
        <w:rPr>
          <w:rFonts w:ascii="Times New Roman"/>
          <w:b w:val="false"/>
          <w:i w:val="false"/>
          <w:color w:val="000000"/>
          <w:sz w:val="28"/>
        </w:rPr>
        <w:t>
      мекемесі, 2 шағынаудан, 59-А үй)</w:t>
      </w:r>
    </w:p>
    <w:p>
      <w:pPr>
        <w:spacing w:after="0"/>
        <w:ind w:left="0"/>
        <w:jc w:val="both"/>
      </w:pPr>
      <w:r>
        <w:rPr>
          <w:rFonts w:ascii="Times New Roman"/>
          <w:b w:val="false"/>
          <w:i w:val="false"/>
          <w:color w:val="000000"/>
          <w:sz w:val="28"/>
        </w:rPr>
        <w:t>
      2 шағынаудан: №№ 23, 24, 25, 26, 27, 28, 29, 30, 31, 32, 33, 34, 35, 36, 37, 38, 38а, 40, 41, 42 үйлер.</w:t>
      </w:r>
    </w:p>
    <w:p>
      <w:pPr>
        <w:spacing w:after="0"/>
        <w:ind w:left="0"/>
        <w:jc w:val="both"/>
      </w:pPr>
      <w:r>
        <w:rPr>
          <w:rFonts w:ascii="Times New Roman"/>
          <w:b w:val="false"/>
          <w:i w:val="false"/>
          <w:color w:val="000000"/>
          <w:sz w:val="28"/>
        </w:rPr>
        <w:t>
      № 176 сайлау учаскесi</w:t>
      </w:r>
    </w:p>
    <w:p>
      <w:pPr>
        <w:spacing w:after="0"/>
        <w:ind w:left="0"/>
        <w:jc w:val="both"/>
      </w:pPr>
      <w:r>
        <w:rPr>
          <w:rFonts w:ascii="Times New Roman"/>
          <w:b w:val="false"/>
          <w:i w:val="false"/>
          <w:color w:val="000000"/>
          <w:sz w:val="28"/>
        </w:rPr>
        <w:t>
      (орталығы: 050062, "Т.Рысқұлов атындағы</w:t>
      </w:r>
    </w:p>
    <w:p>
      <w:pPr>
        <w:spacing w:after="0"/>
        <w:ind w:left="0"/>
        <w:jc w:val="both"/>
      </w:pPr>
      <w:r>
        <w:rPr>
          <w:rFonts w:ascii="Times New Roman"/>
          <w:b w:val="false"/>
          <w:i w:val="false"/>
          <w:color w:val="000000"/>
          <w:sz w:val="28"/>
        </w:rPr>
        <w:t>
      Қазақ экономика университетінің филиалы"</w:t>
      </w:r>
    </w:p>
    <w:p>
      <w:pPr>
        <w:spacing w:after="0"/>
        <w:ind w:left="0"/>
        <w:jc w:val="both"/>
      </w:pPr>
      <w:r>
        <w:rPr>
          <w:rFonts w:ascii="Times New Roman"/>
          <w:b w:val="false"/>
          <w:i w:val="false"/>
          <w:color w:val="000000"/>
          <w:sz w:val="28"/>
        </w:rPr>
        <w:t>
      акционерлік қоғамы, Саин көшесі, 81-А үй)</w:t>
      </w:r>
    </w:p>
    <w:p>
      <w:pPr>
        <w:spacing w:after="0"/>
        <w:ind w:left="0"/>
        <w:jc w:val="both"/>
      </w:pPr>
      <w:r>
        <w:rPr>
          <w:rFonts w:ascii="Times New Roman"/>
          <w:b w:val="false"/>
          <w:i w:val="false"/>
          <w:color w:val="000000"/>
          <w:sz w:val="28"/>
        </w:rPr>
        <w:t>
      Шекаралары: 3 шағынаудан: №№ 1, 2, 3, 4, 5, 5-а, 6, 40, 41, 42, 42-а, 43, 43-а, 44, 45, 46, 47, 63, 63-а, 64, 65; Саин көшесіндегі жатақхана орналасқан №83 үйді қоса, 4 шағынаудандағы: №№ 19,20 үйлер.</w:t>
      </w:r>
    </w:p>
    <w:p>
      <w:pPr>
        <w:spacing w:after="0"/>
        <w:ind w:left="0"/>
        <w:jc w:val="both"/>
      </w:pPr>
      <w:r>
        <w:rPr>
          <w:rFonts w:ascii="Times New Roman"/>
          <w:b w:val="false"/>
          <w:i w:val="false"/>
          <w:color w:val="000000"/>
          <w:sz w:val="28"/>
        </w:rPr>
        <w:t>
      № 177 сайлау учаскесi</w:t>
      </w:r>
    </w:p>
    <w:p>
      <w:pPr>
        <w:spacing w:after="0"/>
        <w:ind w:left="0"/>
        <w:jc w:val="both"/>
      </w:pPr>
      <w:r>
        <w:rPr>
          <w:rFonts w:ascii="Times New Roman"/>
          <w:b w:val="false"/>
          <w:i w:val="false"/>
          <w:color w:val="000000"/>
          <w:sz w:val="28"/>
        </w:rPr>
        <w:t>
      (орталығы: 050062, "№ 111 гимназия</w:t>
      </w:r>
    </w:p>
    <w:p>
      <w:pPr>
        <w:spacing w:after="0"/>
        <w:ind w:left="0"/>
        <w:jc w:val="both"/>
      </w:pPr>
      <w:r>
        <w:rPr>
          <w:rFonts w:ascii="Times New Roman"/>
          <w:b w:val="false"/>
          <w:i w:val="false"/>
          <w:color w:val="000000"/>
          <w:sz w:val="28"/>
        </w:rPr>
        <w:t>
      коммуналдық мемлекеттік мекемесі,</w:t>
      </w:r>
    </w:p>
    <w:p>
      <w:pPr>
        <w:spacing w:after="0"/>
        <w:ind w:left="0"/>
        <w:jc w:val="both"/>
      </w:pPr>
      <w:r>
        <w:rPr>
          <w:rFonts w:ascii="Times New Roman"/>
          <w:b w:val="false"/>
          <w:i w:val="false"/>
          <w:color w:val="000000"/>
          <w:sz w:val="28"/>
        </w:rPr>
        <w:t>
      1 шағынаудан, 71 үй)</w:t>
      </w:r>
    </w:p>
    <w:p>
      <w:pPr>
        <w:spacing w:after="0"/>
        <w:ind w:left="0"/>
        <w:jc w:val="both"/>
      </w:pPr>
      <w:r>
        <w:rPr>
          <w:rFonts w:ascii="Times New Roman"/>
          <w:b w:val="false"/>
          <w:i w:val="false"/>
          <w:color w:val="000000"/>
          <w:sz w:val="28"/>
        </w:rPr>
        <w:t>
      Шекаралары: Саин көшесіндегі жатақхана орналасқан №83 үйді қоспай, 1 шағынаудандағы №№ 21, 21а, 22, 23, 24, 25, 26, 27, 28, 29, 30, 31, 32, 33, 34, 35, 36, 37, 38, 39а, 75, 78</w:t>
      </w:r>
    </w:p>
    <w:p>
      <w:pPr>
        <w:spacing w:after="0"/>
        <w:ind w:left="0"/>
        <w:jc w:val="both"/>
      </w:pPr>
      <w:r>
        <w:rPr>
          <w:rFonts w:ascii="Times New Roman"/>
          <w:b w:val="false"/>
          <w:i w:val="false"/>
          <w:color w:val="000000"/>
          <w:sz w:val="28"/>
        </w:rPr>
        <w:t>
      № 197 сайлау учаскесi</w:t>
      </w:r>
    </w:p>
    <w:p>
      <w:pPr>
        <w:spacing w:after="0"/>
        <w:ind w:left="0"/>
        <w:jc w:val="both"/>
      </w:pPr>
      <w:r>
        <w:rPr>
          <w:rFonts w:ascii="Times New Roman"/>
          <w:b w:val="false"/>
          <w:i w:val="false"/>
          <w:color w:val="000000"/>
          <w:sz w:val="28"/>
        </w:rPr>
        <w:t>
      (орталығы: 050063, "№ 141 жалпы білім</w:t>
      </w:r>
    </w:p>
    <w:p>
      <w:pPr>
        <w:spacing w:after="0"/>
        <w:ind w:left="0"/>
        <w:jc w:val="both"/>
      </w:pPr>
      <w:r>
        <w:rPr>
          <w:rFonts w:ascii="Times New Roman"/>
          <w:b w:val="false"/>
          <w:i w:val="false"/>
          <w:color w:val="000000"/>
          <w:sz w:val="28"/>
        </w:rPr>
        <w:t>
      беретін мектеп" коммуналдық мемлекеттік</w:t>
      </w:r>
    </w:p>
    <w:p>
      <w:pPr>
        <w:spacing w:after="0"/>
        <w:ind w:left="0"/>
        <w:jc w:val="both"/>
      </w:pPr>
      <w:r>
        <w:rPr>
          <w:rFonts w:ascii="Times New Roman"/>
          <w:b w:val="false"/>
          <w:i w:val="false"/>
          <w:color w:val="000000"/>
          <w:sz w:val="28"/>
        </w:rPr>
        <w:t>
      мекемесі, Жетiсу-2 шағынауданы, 8-Б үй)</w:t>
      </w:r>
    </w:p>
    <w:p>
      <w:pPr>
        <w:spacing w:after="0"/>
        <w:ind w:left="0"/>
        <w:jc w:val="both"/>
      </w:pPr>
      <w:r>
        <w:rPr>
          <w:rFonts w:ascii="Times New Roman"/>
          <w:b w:val="false"/>
          <w:i w:val="false"/>
          <w:color w:val="000000"/>
          <w:sz w:val="28"/>
        </w:rPr>
        <w:t>
      Шекаралары: Жетiсу-2 шағынауданы: №№ 2, 3, 4, 5, 6, 7, 8, 9, 10, 15, 16, 17, 18, 19, 20, 21, 22, 23, 25, 26, 27, 28, 29 үйлер.</w:t>
      </w:r>
    </w:p>
    <w:p>
      <w:pPr>
        <w:spacing w:after="0"/>
        <w:ind w:left="0"/>
        <w:jc w:val="both"/>
      </w:pPr>
      <w:r>
        <w:rPr>
          <w:rFonts w:ascii="Times New Roman"/>
          <w:b w:val="false"/>
          <w:i w:val="false"/>
          <w:color w:val="000000"/>
          <w:sz w:val="28"/>
        </w:rPr>
        <w:t>
      № 198 сайлау учаскесі</w:t>
      </w:r>
    </w:p>
    <w:p>
      <w:pPr>
        <w:spacing w:after="0"/>
        <w:ind w:left="0"/>
        <w:jc w:val="both"/>
      </w:pPr>
      <w:r>
        <w:rPr>
          <w:rFonts w:ascii="Times New Roman"/>
          <w:b w:val="false"/>
          <w:i w:val="false"/>
          <w:color w:val="000000"/>
          <w:sz w:val="28"/>
        </w:rPr>
        <w:t>
      (орталығы: 050063, "№ 117 жалпы білім</w:t>
      </w:r>
    </w:p>
    <w:p>
      <w:pPr>
        <w:spacing w:after="0"/>
        <w:ind w:left="0"/>
        <w:jc w:val="both"/>
      </w:pPr>
      <w:r>
        <w:rPr>
          <w:rFonts w:ascii="Times New Roman"/>
          <w:b w:val="false"/>
          <w:i w:val="false"/>
          <w:color w:val="000000"/>
          <w:sz w:val="28"/>
        </w:rPr>
        <w:t>
      беретін мектеп" коммуналдық мемлекеттік</w:t>
      </w:r>
    </w:p>
    <w:p>
      <w:pPr>
        <w:spacing w:after="0"/>
        <w:ind w:left="0"/>
        <w:jc w:val="both"/>
      </w:pPr>
      <w:r>
        <w:rPr>
          <w:rFonts w:ascii="Times New Roman"/>
          <w:b w:val="false"/>
          <w:i w:val="false"/>
          <w:color w:val="000000"/>
          <w:sz w:val="28"/>
        </w:rPr>
        <w:t>
      мекемесі, Жетысу-2 шағынауданы, 2 үй)</w:t>
      </w:r>
    </w:p>
    <w:p>
      <w:pPr>
        <w:spacing w:after="0"/>
        <w:ind w:left="0"/>
        <w:jc w:val="both"/>
      </w:pPr>
      <w:r>
        <w:rPr>
          <w:rFonts w:ascii="Times New Roman"/>
          <w:b w:val="false"/>
          <w:i w:val="false"/>
          <w:color w:val="000000"/>
          <w:sz w:val="28"/>
        </w:rPr>
        <w:t>
      Шекарасы: Жетысу-1 шағынауданы № 10, 11, 12, 13, 14, 15, 16, 17, 18, 20, 21, 22, 23, 24, 25, 26, 27, 28, 29 үйлер.</w:t>
      </w:r>
    </w:p>
    <w:p>
      <w:pPr>
        <w:spacing w:after="0"/>
        <w:ind w:left="0"/>
        <w:jc w:val="both"/>
      </w:pPr>
      <w:r>
        <w:rPr>
          <w:rFonts w:ascii="Times New Roman"/>
          <w:b w:val="false"/>
          <w:i w:val="false"/>
          <w:color w:val="000000"/>
          <w:sz w:val="28"/>
        </w:rPr>
        <w:t>
      № 200 сайлау учаскесi</w:t>
      </w:r>
    </w:p>
    <w:p>
      <w:pPr>
        <w:spacing w:after="0"/>
        <w:ind w:left="0"/>
        <w:jc w:val="both"/>
      </w:pPr>
      <w:r>
        <w:rPr>
          <w:rFonts w:ascii="Times New Roman"/>
          <w:b w:val="false"/>
          <w:i w:val="false"/>
          <w:color w:val="000000"/>
          <w:sz w:val="28"/>
        </w:rPr>
        <w:t>
      (орталығы: 050063, Қазақ жол қатынастары</w:t>
      </w:r>
    </w:p>
    <w:p>
      <w:pPr>
        <w:spacing w:after="0"/>
        <w:ind w:left="0"/>
        <w:jc w:val="both"/>
      </w:pPr>
      <w:r>
        <w:rPr>
          <w:rFonts w:ascii="Times New Roman"/>
          <w:b w:val="false"/>
          <w:i w:val="false"/>
          <w:color w:val="000000"/>
          <w:sz w:val="28"/>
        </w:rPr>
        <w:t>
      университеті, Жетiсу-1 шағынауданы, 32-А үй)</w:t>
      </w:r>
    </w:p>
    <w:p>
      <w:pPr>
        <w:spacing w:after="0"/>
        <w:ind w:left="0"/>
        <w:jc w:val="both"/>
      </w:pPr>
      <w:r>
        <w:rPr>
          <w:rFonts w:ascii="Times New Roman"/>
          <w:b w:val="false"/>
          <w:i w:val="false"/>
          <w:color w:val="000000"/>
          <w:sz w:val="28"/>
        </w:rPr>
        <w:t>
      Шекаралары: №1, 2, 3 үйлерді қоспай Жетiсу-3 шағынауданы – түгел.</w:t>
      </w:r>
    </w:p>
    <w:p>
      <w:pPr>
        <w:spacing w:after="0"/>
        <w:ind w:left="0"/>
        <w:jc w:val="both"/>
      </w:pPr>
      <w:r>
        <w:rPr>
          <w:rFonts w:ascii="Times New Roman"/>
          <w:b w:val="false"/>
          <w:i w:val="false"/>
          <w:color w:val="000000"/>
          <w:sz w:val="28"/>
        </w:rPr>
        <w:t>
      № 201 сайлау учаскесi</w:t>
      </w:r>
    </w:p>
    <w:p>
      <w:pPr>
        <w:spacing w:after="0"/>
        <w:ind w:left="0"/>
        <w:jc w:val="both"/>
      </w:pPr>
      <w:r>
        <w:rPr>
          <w:rFonts w:ascii="Times New Roman"/>
          <w:b w:val="false"/>
          <w:i w:val="false"/>
          <w:color w:val="000000"/>
          <w:sz w:val="28"/>
        </w:rPr>
        <w:t>
      (орталығы: 050063, "№155 жалпы білім беретін</w:t>
      </w:r>
    </w:p>
    <w:p>
      <w:pPr>
        <w:spacing w:after="0"/>
        <w:ind w:left="0"/>
        <w:jc w:val="both"/>
      </w:pPr>
      <w:r>
        <w:rPr>
          <w:rFonts w:ascii="Times New Roman"/>
          <w:b w:val="false"/>
          <w:i w:val="false"/>
          <w:color w:val="000000"/>
          <w:sz w:val="28"/>
        </w:rPr>
        <w:t>
      мектеп" коммуналдық мемлекеттік</w:t>
      </w:r>
    </w:p>
    <w:p>
      <w:pPr>
        <w:spacing w:after="0"/>
        <w:ind w:left="0"/>
        <w:jc w:val="both"/>
      </w:pPr>
      <w:r>
        <w:rPr>
          <w:rFonts w:ascii="Times New Roman"/>
          <w:b w:val="false"/>
          <w:i w:val="false"/>
          <w:color w:val="000000"/>
          <w:sz w:val="28"/>
        </w:rPr>
        <w:t>
      мекемесі, Достық шағынауданы,</w:t>
      </w:r>
    </w:p>
    <w:p>
      <w:pPr>
        <w:spacing w:after="0"/>
        <w:ind w:left="0"/>
        <w:jc w:val="both"/>
      </w:pPr>
      <w:r>
        <w:rPr>
          <w:rFonts w:ascii="Times New Roman"/>
          <w:b w:val="false"/>
          <w:i w:val="false"/>
          <w:color w:val="000000"/>
          <w:sz w:val="28"/>
        </w:rPr>
        <w:t>
      Садуақасов көшесi, 29 үй)</w:t>
      </w:r>
    </w:p>
    <w:p>
      <w:pPr>
        <w:spacing w:after="0"/>
        <w:ind w:left="0"/>
        <w:jc w:val="both"/>
      </w:pPr>
      <w:r>
        <w:rPr>
          <w:rFonts w:ascii="Times New Roman"/>
          <w:b w:val="false"/>
          <w:i w:val="false"/>
          <w:color w:val="000000"/>
          <w:sz w:val="28"/>
        </w:rPr>
        <w:t>
      Шекаралары: Жетiсу-4 шағынауданы – түгел.</w:t>
      </w:r>
    </w:p>
    <w:p>
      <w:pPr>
        <w:spacing w:after="0"/>
        <w:ind w:left="0"/>
        <w:jc w:val="both"/>
      </w:pPr>
      <w:r>
        <w:rPr>
          <w:rFonts w:ascii="Times New Roman"/>
          <w:b w:val="false"/>
          <w:i w:val="false"/>
          <w:color w:val="000000"/>
          <w:sz w:val="28"/>
        </w:rPr>
        <w:t>
      № 202 сайлау учаскесi</w:t>
      </w:r>
    </w:p>
    <w:p>
      <w:pPr>
        <w:spacing w:after="0"/>
        <w:ind w:left="0"/>
        <w:jc w:val="both"/>
      </w:pPr>
      <w:r>
        <w:rPr>
          <w:rFonts w:ascii="Times New Roman"/>
          <w:b w:val="false"/>
          <w:i w:val="false"/>
          <w:color w:val="000000"/>
          <w:sz w:val="28"/>
        </w:rPr>
        <w:t>
      (орталығы: 050063, "Әлеуметтік мекемелердің</w:t>
      </w:r>
    </w:p>
    <w:p>
      <w:pPr>
        <w:spacing w:after="0"/>
        <w:ind w:left="0"/>
        <w:jc w:val="both"/>
      </w:pPr>
      <w:r>
        <w:rPr>
          <w:rFonts w:ascii="Times New Roman"/>
          <w:b w:val="false"/>
          <w:i w:val="false"/>
          <w:color w:val="000000"/>
          <w:sz w:val="28"/>
        </w:rPr>
        <w:t>
      түлектерін бейімдеу және қолдау орталығы</w:t>
      </w:r>
    </w:p>
    <w:p>
      <w:pPr>
        <w:spacing w:after="0"/>
        <w:ind w:left="0"/>
        <w:jc w:val="both"/>
      </w:pPr>
      <w:r>
        <w:rPr>
          <w:rFonts w:ascii="Times New Roman"/>
          <w:b w:val="false"/>
          <w:i w:val="false"/>
          <w:color w:val="000000"/>
          <w:sz w:val="28"/>
        </w:rPr>
        <w:t>
      "Жастар үйі" коммуналдық мемлекеттік мекемесі,</w:t>
      </w:r>
    </w:p>
    <w:p>
      <w:pPr>
        <w:spacing w:after="0"/>
        <w:ind w:left="0"/>
        <w:jc w:val="both"/>
      </w:pPr>
      <w:r>
        <w:rPr>
          <w:rFonts w:ascii="Times New Roman"/>
          <w:b w:val="false"/>
          <w:i w:val="false"/>
          <w:color w:val="000000"/>
          <w:sz w:val="28"/>
        </w:rPr>
        <w:t>
      Жетiсу-2 шағынауданы, 79 үй)</w:t>
      </w:r>
    </w:p>
    <w:p>
      <w:pPr>
        <w:spacing w:after="0"/>
        <w:ind w:left="0"/>
        <w:jc w:val="both"/>
      </w:pPr>
      <w:r>
        <w:rPr>
          <w:rFonts w:ascii="Times New Roman"/>
          <w:b w:val="false"/>
          <w:i w:val="false"/>
          <w:color w:val="000000"/>
          <w:sz w:val="28"/>
        </w:rPr>
        <w:t>
      Шекаралары: Жетісу-2 шағынауданы: №№ 56, 57, 58, 59,60, 61, 62, 63, 64, 65, 66, 67, 68, 69, 70, 70а, 71, 72,73, 74, 75, 76, 77, 78 үйлер.</w:t>
      </w:r>
    </w:p>
    <w:p>
      <w:pPr>
        <w:spacing w:after="0"/>
        <w:ind w:left="0"/>
        <w:jc w:val="both"/>
      </w:pPr>
      <w:r>
        <w:rPr>
          <w:rFonts w:ascii="Times New Roman"/>
          <w:b w:val="false"/>
          <w:i w:val="false"/>
          <w:color w:val="000000"/>
          <w:sz w:val="28"/>
        </w:rPr>
        <w:t>
      № 203 сайлау учаскесi</w:t>
      </w:r>
    </w:p>
    <w:p>
      <w:pPr>
        <w:spacing w:after="0"/>
        <w:ind w:left="0"/>
        <w:jc w:val="both"/>
      </w:pPr>
      <w:r>
        <w:rPr>
          <w:rFonts w:ascii="Times New Roman"/>
          <w:b w:val="false"/>
          <w:i w:val="false"/>
          <w:color w:val="000000"/>
          <w:sz w:val="28"/>
        </w:rPr>
        <w:t>
      (орталығы: 050063, Қазақ жол қатынастары</w:t>
      </w:r>
    </w:p>
    <w:p>
      <w:pPr>
        <w:spacing w:after="0"/>
        <w:ind w:left="0"/>
        <w:jc w:val="both"/>
      </w:pPr>
      <w:r>
        <w:rPr>
          <w:rFonts w:ascii="Times New Roman"/>
          <w:b w:val="false"/>
          <w:i w:val="false"/>
          <w:color w:val="000000"/>
          <w:sz w:val="28"/>
        </w:rPr>
        <w:t>
      университеті, Жетiсу-1 шағынауданы, 32-А үй)</w:t>
      </w:r>
    </w:p>
    <w:p>
      <w:pPr>
        <w:spacing w:after="0"/>
        <w:ind w:left="0"/>
        <w:jc w:val="both"/>
      </w:pPr>
      <w:r>
        <w:rPr>
          <w:rFonts w:ascii="Times New Roman"/>
          <w:b w:val="false"/>
          <w:i w:val="false"/>
          <w:color w:val="000000"/>
          <w:sz w:val="28"/>
        </w:rPr>
        <w:t>
      Шекаралары: Жетісу-3 шағынауданындағы 1, 2, 3 үйлерді қоса, Жетісу-1 шағынауданындағы №№ 30, 31, 32, 33, 33А, 34, 35, 36, 37, 38, 40, 41, 42, 44, 45, 46, 47, 48, 49, 50, 51, 52, 53, 54, 55 үйлер.</w:t>
      </w:r>
    </w:p>
    <w:p>
      <w:pPr>
        <w:spacing w:after="0"/>
        <w:ind w:left="0"/>
        <w:jc w:val="both"/>
      </w:pPr>
      <w:r>
        <w:rPr>
          <w:rFonts w:ascii="Times New Roman"/>
          <w:b w:val="false"/>
          <w:i w:val="false"/>
          <w:color w:val="000000"/>
          <w:sz w:val="28"/>
        </w:rPr>
        <w:t>
      № 204 сайлау учаскесi</w:t>
      </w:r>
    </w:p>
    <w:p>
      <w:pPr>
        <w:spacing w:after="0"/>
        <w:ind w:left="0"/>
        <w:jc w:val="both"/>
      </w:pPr>
      <w:r>
        <w:rPr>
          <w:rFonts w:ascii="Times New Roman"/>
          <w:b w:val="false"/>
          <w:i w:val="false"/>
          <w:color w:val="000000"/>
          <w:sz w:val="28"/>
        </w:rPr>
        <w:t>
      (орталығы: 050063, "Шарушылық жүргізу</w:t>
      </w:r>
    </w:p>
    <w:p>
      <w:pPr>
        <w:spacing w:after="0"/>
        <w:ind w:left="0"/>
        <w:jc w:val="both"/>
      </w:pPr>
      <w:r>
        <w:rPr>
          <w:rFonts w:ascii="Times New Roman"/>
          <w:b w:val="false"/>
          <w:i w:val="false"/>
          <w:color w:val="000000"/>
          <w:sz w:val="28"/>
        </w:rPr>
        <w:t>
      құқығындағы №15 қалалық емхана" мемлекетік</w:t>
      </w:r>
    </w:p>
    <w:p>
      <w:pPr>
        <w:spacing w:after="0"/>
        <w:ind w:left="0"/>
        <w:jc w:val="both"/>
      </w:pPr>
      <w:r>
        <w:rPr>
          <w:rFonts w:ascii="Times New Roman"/>
          <w:b w:val="false"/>
          <w:i w:val="false"/>
          <w:color w:val="000000"/>
          <w:sz w:val="28"/>
        </w:rPr>
        <w:t>
      коммуналдық мекемесі, Яссауи көшесi, 66-А үй)</w:t>
      </w:r>
    </w:p>
    <w:p>
      <w:pPr>
        <w:spacing w:after="0"/>
        <w:ind w:left="0"/>
        <w:jc w:val="both"/>
      </w:pPr>
      <w:r>
        <w:rPr>
          <w:rFonts w:ascii="Times New Roman"/>
          <w:b w:val="false"/>
          <w:i w:val="false"/>
          <w:color w:val="000000"/>
          <w:sz w:val="28"/>
        </w:rPr>
        <w:t>
      Шекаралары: Достық шағынауданындағы Толстой көшесiнен Садуақасов көшесiнiң батыс жағымен Құрманғазы көшесiне дейiн. Құрманғазы көшесiнiң солтүстiк жағымен Достық шағынауданының батыс шекарасына дейiн. Достық шағынауданының батыс шекарасымен Достық шағынауданындағы Толстой көшесiне дейiн. Достық ықшамауданындағы Толстой көшесiнiң оңтүстiк жағымен Садуақасов көшесiне дейiн.</w:t>
      </w:r>
    </w:p>
    <w:p>
      <w:pPr>
        <w:spacing w:after="0"/>
        <w:ind w:left="0"/>
        <w:jc w:val="both"/>
      </w:pPr>
      <w:r>
        <w:rPr>
          <w:rFonts w:ascii="Times New Roman"/>
          <w:b w:val="false"/>
          <w:i w:val="false"/>
          <w:color w:val="000000"/>
          <w:sz w:val="28"/>
        </w:rPr>
        <w:t>
      № 208 сайлау учаскесi</w:t>
      </w:r>
    </w:p>
    <w:p>
      <w:pPr>
        <w:spacing w:after="0"/>
        <w:ind w:left="0"/>
        <w:jc w:val="both"/>
      </w:pPr>
      <w:r>
        <w:rPr>
          <w:rFonts w:ascii="Times New Roman"/>
          <w:b w:val="false"/>
          <w:i w:val="false"/>
          <w:color w:val="000000"/>
          <w:sz w:val="28"/>
        </w:rPr>
        <w:t>
      (орталығы: 050036, "Алматы қаласы жұмыспен қамту</w:t>
      </w:r>
    </w:p>
    <w:p>
      <w:pPr>
        <w:spacing w:after="0"/>
        <w:ind w:left="0"/>
        <w:jc w:val="both"/>
      </w:pPr>
      <w:r>
        <w:rPr>
          <w:rFonts w:ascii="Times New Roman"/>
          <w:b w:val="false"/>
          <w:i w:val="false"/>
          <w:color w:val="000000"/>
          <w:sz w:val="28"/>
        </w:rPr>
        <w:t>
      және әлеуметтік бағдарламалар басқармасының</w:t>
      </w:r>
    </w:p>
    <w:p>
      <w:pPr>
        <w:spacing w:after="0"/>
        <w:ind w:left="0"/>
        <w:jc w:val="both"/>
      </w:pPr>
      <w:r>
        <w:rPr>
          <w:rFonts w:ascii="Times New Roman"/>
          <w:b w:val="false"/>
          <w:i w:val="false"/>
          <w:color w:val="000000"/>
          <w:sz w:val="28"/>
        </w:rPr>
        <w:t>
      "Алматы қалалық Ардагерлер үйi" коммуналдық</w:t>
      </w:r>
    </w:p>
    <w:p>
      <w:pPr>
        <w:spacing w:after="0"/>
        <w:ind w:left="0"/>
        <w:jc w:val="both"/>
      </w:pPr>
      <w:r>
        <w:rPr>
          <w:rFonts w:ascii="Times New Roman"/>
          <w:b w:val="false"/>
          <w:i w:val="false"/>
          <w:color w:val="000000"/>
          <w:sz w:val="28"/>
        </w:rPr>
        <w:t>
      мемлекеттік мекемесі, Мамыр-7 шағынауданы, 8-А үй)</w:t>
      </w:r>
    </w:p>
    <w:p>
      <w:pPr>
        <w:spacing w:after="0"/>
        <w:ind w:left="0"/>
        <w:jc w:val="both"/>
      </w:pPr>
      <w:r>
        <w:rPr>
          <w:rFonts w:ascii="Times New Roman"/>
          <w:b w:val="false"/>
          <w:i w:val="false"/>
          <w:color w:val="000000"/>
          <w:sz w:val="28"/>
        </w:rPr>
        <w:t>
      Шекаралары: Мамыр-1 шағынауданындағы №№ 1, 2, 3, 4, 5, 6, 7, 8, 9, 10, 13, 18, 19, 20 үйлерді қоса, Мамыр-7 шағынауданы – түгел.</w:t>
      </w:r>
    </w:p>
    <w:p>
      <w:pPr>
        <w:spacing w:after="0"/>
        <w:ind w:left="0"/>
        <w:jc w:val="both"/>
      </w:pPr>
      <w:r>
        <w:rPr>
          <w:rFonts w:ascii="Times New Roman"/>
          <w:b w:val="false"/>
          <w:i w:val="false"/>
          <w:color w:val="000000"/>
          <w:sz w:val="28"/>
        </w:rPr>
        <w:t>
      № 209 сайлау учаскесi</w:t>
      </w:r>
    </w:p>
    <w:p>
      <w:pPr>
        <w:spacing w:after="0"/>
        <w:ind w:left="0"/>
        <w:jc w:val="both"/>
      </w:pPr>
      <w:r>
        <w:rPr>
          <w:rFonts w:ascii="Times New Roman"/>
          <w:b w:val="false"/>
          <w:i w:val="false"/>
          <w:color w:val="000000"/>
          <w:sz w:val="28"/>
        </w:rPr>
        <w:t>
      (орталығы: 050036, "№173 мектеп-лицейі"</w:t>
      </w:r>
    </w:p>
    <w:p>
      <w:pPr>
        <w:spacing w:after="0"/>
        <w:ind w:left="0"/>
        <w:jc w:val="both"/>
      </w:pPr>
      <w:r>
        <w:rPr>
          <w:rFonts w:ascii="Times New Roman"/>
          <w:b w:val="false"/>
          <w:i w:val="false"/>
          <w:color w:val="000000"/>
          <w:sz w:val="28"/>
        </w:rPr>
        <w:t>
      коммуналдық мемлекеттік мекемесі,</w:t>
      </w:r>
    </w:p>
    <w:p>
      <w:pPr>
        <w:spacing w:after="0"/>
        <w:ind w:left="0"/>
        <w:jc w:val="both"/>
      </w:pPr>
      <w:r>
        <w:rPr>
          <w:rFonts w:ascii="Times New Roman"/>
          <w:b w:val="false"/>
          <w:i w:val="false"/>
          <w:color w:val="000000"/>
          <w:sz w:val="28"/>
        </w:rPr>
        <w:t>
      Мамыр-1 шағынауданы, 21 үй)</w:t>
      </w:r>
    </w:p>
    <w:p>
      <w:pPr>
        <w:spacing w:after="0"/>
        <w:ind w:left="0"/>
        <w:jc w:val="both"/>
      </w:pPr>
      <w:r>
        <w:rPr>
          <w:rFonts w:ascii="Times New Roman"/>
          <w:b w:val="false"/>
          <w:i w:val="false"/>
          <w:color w:val="000000"/>
          <w:sz w:val="28"/>
        </w:rPr>
        <w:t>
      Шекаралары: Мамыр-1 шағынауданы: №№ 11, 12, 14, 15, 16, 17, 27, 29, 29/1, 29/2, 29/3, 29/4, 29/5, 29/6, 29/7, 29/8. Мамыр-2 шағынауданы: №№ 1, 2, 3, 4, 5, 6, 7, 8, 9, 10, 11, 19, 20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