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c0ad" w14:textId="cbec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әкімінің 2015 жылғы 25 ақпандағы "Алматы қаласы Наурызбай ауданы бойынша сайлау учаскелерін құру туралы" № 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Наурызбай ауданы әкімінің 2015 жылғы 16 қазандағы N 4 шешімі. Алматы қаласы Әділет департаментінде 2015 жылғы 21 қазанда N 1216 болып тіркелді. Күші жойылды - Алматы қаласының Наурызбай ауданының әкімінің 2018 жылғы 20 қарашадағы № 3 шешімімен</w:t>
      </w:r>
    </w:p>
    <w:p>
      <w:pPr>
        <w:spacing w:after="0"/>
        <w:ind w:left="0"/>
        <w:jc w:val="both"/>
      </w:pPr>
      <w:r>
        <w:rPr>
          <w:rFonts w:ascii="Times New Roman"/>
          <w:b w:val="false"/>
          <w:i w:val="false"/>
          <w:color w:val="ff0000"/>
          <w:sz w:val="28"/>
        </w:rPr>
        <w:t xml:space="preserve">
      Ескерту. Күші жойылды - Алматы қаласының Наурызбай ауданының әкімінің 20.11.2018 № 3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 2464 "Қазақстан Республикасындағы сайлау туралы" Конституциялық Заңының 23 бабының </w:t>
      </w:r>
      <w:r>
        <w:rPr>
          <w:rFonts w:ascii="Times New Roman"/>
          <w:b w:val="false"/>
          <w:i w:val="false"/>
          <w:color w:val="000000"/>
          <w:sz w:val="28"/>
        </w:rPr>
        <w:t>1 тармағы</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w:t>
      </w:r>
      <w:r>
        <w:rPr>
          <w:rFonts w:ascii="Times New Roman"/>
          <w:b w:val="false"/>
          <w:i w:val="false"/>
          <w:color w:val="000000"/>
          <w:sz w:val="28"/>
        </w:rPr>
        <w:t xml:space="preserve"> негізінде, Алматы қаласы Наурызбай ауданы әкімі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Алматы қаласы Наурызбай ауданы әкімінің 2015 жылғы 25 ақпандағы "Алматы қаласы Наурызбай ауданы бойынша сайлау учаскелерін құру туралы" № 1 </w:t>
      </w:r>
      <w:r>
        <w:rPr>
          <w:rFonts w:ascii="Times New Roman"/>
          <w:b w:val="false"/>
          <w:i w:val="false"/>
          <w:color w:val="000000"/>
          <w:sz w:val="28"/>
        </w:rPr>
        <w:t>шешіміне</w:t>
      </w:r>
      <w:r>
        <w:rPr>
          <w:rFonts w:ascii="Times New Roman"/>
          <w:b w:val="false"/>
          <w:i w:val="false"/>
          <w:color w:val="000000"/>
          <w:sz w:val="28"/>
        </w:rPr>
        <w:t xml:space="preserve"> (2015 жылы 27 ақпанда нормативтік құқықтық актілерді мемлекеттік тіркеу тізімінде № 1130 болып тіркелген, "Алматы ақшамы" газетінің 2015 жылғы 3 наурыздағы № 24-26 (5060) санында және "Вечерний Алматы" газетінің 2015 жылғы 28 ақпандағы № 25 санында жарияланған) (бұдан әрі - шешім) келесі өзгеріс енгізілсін:</w:t>
      </w:r>
    </w:p>
    <w:bookmarkEnd w:id="1"/>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шешімнің интернет – ресурста жариялануы қамтамасыз етілсін.</w:t>
      </w:r>
    </w:p>
    <w:p>
      <w:pPr>
        <w:spacing w:after="0"/>
        <w:ind w:left="0"/>
        <w:jc w:val="both"/>
      </w:pPr>
      <w:r>
        <w:rPr>
          <w:rFonts w:ascii="Times New Roman"/>
          <w:b w:val="false"/>
          <w:i w:val="false"/>
          <w:color w:val="000000"/>
          <w:sz w:val="28"/>
        </w:rPr>
        <w:t>
      3. Осы шешімнің орындалуын бақылау жүргізу Алматы қаласы Наурызбай ауданы әкімі аппаратының басшысына жүктелсін.</w:t>
      </w:r>
    </w:p>
    <w:p>
      <w:pPr>
        <w:spacing w:after="0"/>
        <w:ind w:left="0"/>
        <w:jc w:val="both"/>
      </w:pPr>
      <w:r>
        <w:rPr>
          <w:rFonts w:ascii="Times New Roman"/>
          <w:b w:val="false"/>
          <w:i w:val="false"/>
          <w:color w:val="000000"/>
          <w:sz w:val="28"/>
        </w:rPr>
        <w:t>
      4. Нормативтік құқықтық акті Алматы қаласы Әділет департаментінде мемлекеттік тіркеуге өткізілсін.</w:t>
      </w:r>
    </w:p>
    <w:p>
      <w:pPr>
        <w:spacing w:after="0"/>
        <w:ind w:left="0"/>
        <w:jc w:val="both"/>
      </w:pPr>
      <w:r>
        <w:rPr>
          <w:rFonts w:ascii="Times New Roman"/>
          <w:b w:val="false"/>
          <w:i w:val="false"/>
          <w:color w:val="000000"/>
          <w:sz w:val="28"/>
        </w:rPr>
        <w:t>
      5. Осы шешім әдiлет органдарында мемлекеттiк тiркелген күннен бастап күшiне енедi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Кашкимбаев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 әкімінің</w:t>
            </w:r>
            <w:r>
              <w:br/>
            </w:r>
            <w:r>
              <w:rPr>
                <w:rFonts w:ascii="Times New Roman"/>
                <w:b w:val="false"/>
                <w:i w:val="false"/>
                <w:color w:val="000000"/>
                <w:sz w:val="20"/>
              </w:rPr>
              <w:t>2015 жылғы 16 қазандағы</w:t>
            </w:r>
            <w:r>
              <w:br/>
            </w:r>
            <w:r>
              <w:rPr>
                <w:rFonts w:ascii="Times New Roman"/>
                <w:b w:val="false"/>
                <w:i w:val="false"/>
                <w:color w:val="000000"/>
                <w:sz w:val="20"/>
              </w:rPr>
              <w:t>№4 шешіміне Қосымша</w:t>
            </w:r>
          </w:p>
        </w:tc>
      </w:tr>
    </w:tbl>
    <w:p>
      <w:pPr>
        <w:spacing w:after="0"/>
        <w:ind w:left="0"/>
        <w:jc w:val="left"/>
      </w:pPr>
      <w:r>
        <w:rPr>
          <w:rFonts w:ascii="Times New Roman"/>
          <w:b/>
          <w:i w:val="false"/>
          <w:color w:val="000000"/>
        </w:rPr>
        <w:t xml:space="preserve"> Алматы қаласы Наурызбай ауданы сайлау</w:t>
      </w:r>
      <w:r>
        <w:br/>
      </w:r>
      <w:r>
        <w:rPr>
          <w:rFonts w:ascii="Times New Roman"/>
          <w:b/>
          <w:i w:val="false"/>
          <w:color w:val="000000"/>
        </w:rPr>
        <w:t>учаскелері шекараларының сипаттамасы</w:t>
      </w:r>
    </w:p>
    <w:p>
      <w:pPr>
        <w:spacing w:after="0"/>
        <w:ind w:left="0"/>
        <w:jc w:val="both"/>
      </w:pPr>
      <w:r>
        <w:rPr>
          <w:rFonts w:ascii="Times New Roman"/>
          <w:b w:val="false"/>
          <w:i w:val="false"/>
          <w:color w:val="000000"/>
          <w:sz w:val="28"/>
        </w:rPr>
        <w:t>
      № 500 Сайлау учаскесі</w:t>
      </w:r>
    </w:p>
    <w:p>
      <w:pPr>
        <w:spacing w:after="0"/>
        <w:ind w:left="0"/>
        <w:jc w:val="both"/>
      </w:pPr>
      <w:r>
        <w:rPr>
          <w:rFonts w:ascii="Times New Roman"/>
          <w:b w:val="false"/>
          <w:i w:val="false"/>
          <w:color w:val="000000"/>
          <w:sz w:val="28"/>
        </w:rPr>
        <w:t>
      (050006, Орталығы: "№ 7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 Қалқаман шағынауданы).</w:t>
      </w:r>
    </w:p>
    <w:p>
      <w:pPr>
        <w:spacing w:after="0"/>
        <w:ind w:left="0"/>
        <w:jc w:val="both"/>
      </w:pPr>
      <w:r>
        <w:rPr>
          <w:rFonts w:ascii="Times New Roman"/>
          <w:b w:val="false"/>
          <w:i w:val="false"/>
          <w:color w:val="000000"/>
          <w:sz w:val="28"/>
        </w:rPr>
        <w:t>
      Шекарасы: Алты-Алаш шағынауданы-толықтай. Әуезов көшесінен, Райымбек даңғылының оңтүстік жағы бойымен шығыс бағыттағы Қарғалы өзеніне дейін. Қарғалы өзенінің батыс жағалауынан, оңтүстік бағыттағы Алты-Алаш шағынауданының Машан көшесіне дейін. Алты-Алаш шағынауданының Машан көшесінің солтүстік бетінен, батыс жақ бағытта Қалқаман-2 шағынауданының Әуезов көшесіне дейін. Қалқаман-2 шағынауданының Әуезов көшесінің шығыс жақ бетінен, солтүстік бағыттағы Райымбек даңғылына дейін.</w:t>
      </w:r>
    </w:p>
    <w:p>
      <w:pPr>
        <w:spacing w:after="0"/>
        <w:ind w:left="0"/>
        <w:jc w:val="both"/>
      </w:pPr>
      <w:r>
        <w:rPr>
          <w:rFonts w:ascii="Times New Roman"/>
          <w:b w:val="false"/>
          <w:i w:val="false"/>
          <w:color w:val="000000"/>
          <w:sz w:val="28"/>
        </w:rPr>
        <w:t>
      № 501 Сайлау учаскесі</w:t>
      </w:r>
    </w:p>
    <w:p>
      <w:pPr>
        <w:spacing w:after="0"/>
        <w:ind w:left="0"/>
        <w:jc w:val="both"/>
      </w:pPr>
      <w:r>
        <w:rPr>
          <w:rFonts w:ascii="Times New Roman"/>
          <w:b w:val="false"/>
          <w:i w:val="false"/>
          <w:color w:val="000000"/>
          <w:sz w:val="28"/>
        </w:rPr>
        <w:t>
      (050006, Орталығы: "№ 7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w:t>
      </w:r>
    </w:p>
    <w:p>
      <w:pPr>
        <w:spacing w:after="0"/>
        <w:ind w:left="0"/>
        <w:jc w:val="both"/>
      </w:pPr>
      <w:r>
        <w:rPr>
          <w:rFonts w:ascii="Times New Roman"/>
          <w:b w:val="false"/>
          <w:i w:val="false"/>
          <w:color w:val="000000"/>
          <w:sz w:val="28"/>
        </w:rPr>
        <w:t>
      Қалқаман шағынауданы).</w:t>
      </w:r>
    </w:p>
    <w:p>
      <w:pPr>
        <w:spacing w:after="0"/>
        <w:ind w:left="0"/>
        <w:jc w:val="both"/>
      </w:pPr>
      <w:r>
        <w:rPr>
          <w:rFonts w:ascii="Times New Roman"/>
          <w:b w:val="false"/>
          <w:i w:val="false"/>
          <w:color w:val="000000"/>
          <w:sz w:val="28"/>
        </w:rPr>
        <w:t>
      Шекарасы: Қалқаман-2 шағынауданының Нұрпейісов көшесінен бастап, Алты-Алаш шағынауданының Машан көшесінің оңтүстік жақ бетімен, шығыс бағыттағы Қарғалы өзеніне дейін. Қарғалы өзенінің батыс жақ жағалауымен, оңтүстік бағытта Қалқаман-2 шағынауданының Байзақ батыр көшесіне дейін. Қалқаман-2 шағынауданының Байзақ батыр көшесінің солтүстік жақ бетімен, батыс бағыттағы Қалқаман-2 шағынауданының Нұрпейісов көшесіне дейін. Қалқаман-2 шағынауданының Нұрпейісов көшесінің шығыс жақ бетімен, солтүстік бағыттағы Алты-Алаш шағынауданының Машан көшесіне дейін.</w:t>
      </w:r>
    </w:p>
    <w:p>
      <w:pPr>
        <w:spacing w:after="0"/>
        <w:ind w:left="0"/>
        <w:jc w:val="both"/>
      </w:pPr>
      <w:r>
        <w:rPr>
          <w:rFonts w:ascii="Times New Roman"/>
          <w:b w:val="false"/>
          <w:i w:val="false"/>
          <w:color w:val="000000"/>
          <w:sz w:val="28"/>
        </w:rPr>
        <w:t>
      № 502 Сайлау учаскесі</w:t>
      </w:r>
    </w:p>
    <w:p>
      <w:pPr>
        <w:spacing w:after="0"/>
        <w:ind w:left="0"/>
        <w:jc w:val="both"/>
      </w:pPr>
      <w:r>
        <w:rPr>
          <w:rFonts w:ascii="Times New Roman"/>
          <w:b w:val="false"/>
          <w:i w:val="false"/>
          <w:color w:val="000000"/>
          <w:sz w:val="28"/>
        </w:rPr>
        <w:t>
      (050006, Орталығы: "№1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 Қалқаман -2</w:t>
      </w:r>
    </w:p>
    <w:p>
      <w:pPr>
        <w:spacing w:after="0"/>
        <w:ind w:left="0"/>
        <w:jc w:val="both"/>
      </w:pPr>
      <w:r>
        <w:rPr>
          <w:rFonts w:ascii="Times New Roman"/>
          <w:b w:val="false"/>
          <w:i w:val="false"/>
          <w:color w:val="000000"/>
          <w:sz w:val="28"/>
        </w:rPr>
        <w:t>
      шағынауданы, Әуезов көшесі, 2).</w:t>
      </w:r>
    </w:p>
    <w:p>
      <w:pPr>
        <w:spacing w:after="0"/>
        <w:ind w:left="0"/>
        <w:jc w:val="both"/>
      </w:pPr>
      <w:r>
        <w:rPr>
          <w:rFonts w:ascii="Times New Roman"/>
          <w:b w:val="false"/>
          <w:i w:val="false"/>
          <w:color w:val="000000"/>
          <w:sz w:val="28"/>
        </w:rPr>
        <w:t>
      Шекарасы: Қалқаман-2 шағынауданының Әуезов көшесінен бастап, Алты-Алаш шағынауданының Машан көшесінің оңтүстік жақ бетімен, шығыс бағыттағы Нұрпейісов көшесіне дейін. Нұрпейісов көшесінің батыс жақ жағалауымен, оңтүстік бағыттағы Қалқаман-2 шағынауданының Байзақ батыр көшесіне дейін. Қалқаман-2 шағынауданының Байзақ батыр көшесінің солтүстік жақ бетімен, батыс бағыттағы Қалқаман-2 шағынауданының Әуезов көшесіне дейін. Қалқаман-2 шағынауданының Әуезов көшесінің шығыс жақ бетімен, солтүстік бағытта Алты-Алаш шағынауданының Машан көшесіне дейін.</w:t>
      </w:r>
    </w:p>
    <w:p>
      <w:pPr>
        <w:spacing w:after="0"/>
        <w:ind w:left="0"/>
        <w:jc w:val="both"/>
      </w:pPr>
      <w:r>
        <w:rPr>
          <w:rFonts w:ascii="Times New Roman"/>
          <w:b w:val="false"/>
          <w:i w:val="false"/>
          <w:color w:val="000000"/>
          <w:sz w:val="28"/>
        </w:rPr>
        <w:t>
      № 503 Сайлау учаскесі</w:t>
      </w:r>
    </w:p>
    <w:p>
      <w:pPr>
        <w:spacing w:after="0"/>
        <w:ind w:left="0"/>
        <w:jc w:val="both"/>
      </w:pPr>
      <w:r>
        <w:rPr>
          <w:rFonts w:ascii="Times New Roman"/>
          <w:b w:val="false"/>
          <w:i w:val="false"/>
          <w:color w:val="000000"/>
          <w:sz w:val="28"/>
        </w:rPr>
        <w:t>
      (050006, Орталығы: "№1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 Қалқаман -2</w:t>
      </w:r>
    </w:p>
    <w:p>
      <w:pPr>
        <w:spacing w:after="0"/>
        <w:ind w:left="0"/>
        <w:jc w:val="both"/>
      </w:pPr>
      <w:r>
        <w:rPr>
          <w:rFonts w:ascii="Times New Roman"/>
          <w:b w:val="false"/>
          <w:i w:val="false"/>
          <w:color w:val="000000"/>
          <w:sz w:val="28"/>
        </w:rPr>
        <w:t>
      шағынауданы, Әуезов көшесі, 2).</w:t>
      </w:r>
    </w:p>
    <w:p>
      <w:pPr>
        <w:spacing w:after="0"/>
        <w:ind w:left="0"/>
        <w:jc w:val="both"/>
      </w:pPr>
      <w:r>
        <w:rPr>
          <w:rFonts w:ascii="Times New Roman"/>
          <w:b w:val="false"/>
          <w:i w:val="false"/>
          <w:color w:val="000000"/>
          <w:sz w:val="28"/>
        </w:rPr>
        <w:t>
      Шекарасы: Әуезов көшесінен, кіші Райымбек көшесінің солтүстік жақ бетімен, батыс бағыттағы Қыдырбеков көшесіне дейін. Қыдырбеков көшесінің шығыс жақ бетімен Айбергенов көшесін өтіп, солтүстік бағыттағы Райымбек даңғылына дейін. Райымбек даңғылының оң жақ бетімен, шығыс бағытта Әуезов көшесіне дейін. Әуезов көшесінің батыс жақ бетімен, оңтүстік бағытта кіші Райымбек көшесіне дейін.</w:t>
      </w:r>
    </w:p>
    <w:p>
      <w:pPr>
        <w:spacing w:after="0"/>
        <w:ind w:left="0"/>
        <w:jc w:val="both"/>
      </w:pPr>
      <w:r>
        <w:rPr>
          <w:rFonts w:ascii="Times New Roman"/>
          <w:b w:val="false"/>
          <w:i w:val="false"/>
          <w:color w:val="000000"/>
          <w:sz w:val="28"/>
        </w:rPr>
        <w:t>
      № 504 Сайлау учаскесі</w:t>
      </w:r>
    </w:p>
    <w:p>
      <w:pPr>
        <w:spacing w:after="0"/>
        <w:ind w:left="0"/>
        <w:jc w:val="both"/>
      </w:pPr>
      <w:r>
        <w:rPr>
          <w:rFonts w:ascii="Times New Roman"/>
          <w:b w:val="false"/>
          <w:i w:val="false"/>
          <w:color w:val="000000"/>
          <w:sz w:val="28"/>
        </w:rPr>
        <w:t>
      (050067, Орталығы: "Премьера 29" тұтыну кооперативі, Шұғыла шағынауданы, Жуалы көшесі, 3 үй).</w:t>
      </w:r>
    </w:p>
    <w:p>
      <w:pPr>
        <w:spacing w:after="0"/>
        <w:ind w:left="0"/>
        <w:jc w:val="both"/>
      </w:pPr>
      <w:r>
        <w:rPr>
          <w:rFonts w:ascii="Times New Roman"/>
          <w:b w:val="false"/>
          <w:i w:val="false"/>
          <w:color w:val="000000"/>
          <w:sz w:val="28"/>
        </w:rPr>
        <w:t>
      Шекарасы: Райымбек даңғылынан бастап, Айбергенов көшесінің батыс жақ бетімен, оңтүстік бағытта Қыдырбеков көшесіне дейін. Айбергенов көшесінен, Қыдырбеков көшесінің батыс жақ бетімен, оңтүстік бағытта кіші Райымбек көшесіне дейін. Кіші Райымбек көшесінің солтүстік жақ бетінен, батыс бағытта Тастыбұлақ өзеніне дейін. Тастыбұлақ өзенінің батыс жақ бойымен, Сыпатай батыр көшесін қиып өтіп, оңтүстік бағытта Арман көшесіне дейін. Арман көшесінің солтүстік беті бойынан Жаңа шаруа және Бекешов көшесін қиып өтіп, батыс бағытта Карьерная көшесіне дейін. Карьерная көшесінің солтүстік жақ бетімен, батыс бағытта Строительная көшесіне дейін. Строительная көшесінің шығыс жақ бетімен, солтүстік бағытта кіші Райымбек көшесіне дейін. Кіші Райымбек көшесінің оңтүстік жақ бетімен, шығыс бағытта Жеңіс көшесіне дейін. Жеңіс көшесінің шығыс жақ бетімен, солтүстік бағытта Райымбек даңғылына дейін. Райымбек даңғылының оңтүстік жақ бетімен, шығыс бағытта Айбергенов көшесіне дейін.</w:t>
      </w:r>
    </w:p>
    <w:p>
      <w:pPr>
        <w:spacing w:after="0"/>
        <w:ind w:left="0"/>
        <w:jc w:val="both"/>
      </w:pPr>
      <w:r>
        <w:rPr>
          <w:rFonts w:ascii="Times New Roman"/>
          <w:b w:val="false"/>
          <w:i w:val="false"/>
          <w:color w:val="000000"/>
          <w:sz w:val="28"/>
        </w:rPr>
        <w:t>
      № 505 Сайлау учаскесі</w:t>
      </w:r>
    </w:p>
    <w:p>
      <w:pPr>
        <w:spacing w:after="0"/>
        <w:ind w:left="0"/>
        <w:jc w:val="both"/>
      </w:pPr>
      <w:r>
        <w:rPr>
          <w:rFonts w:ascii="Times New Roman"/>
          <w:b w:val="false"/>
          <w:i w:val="false"/>
          <w:color w:val="000000"/>
          <w:sz w:val="28"/>
        </w:rPr>
        <w:t>
      (050006, Орталығы: "Марьям" мектебі" жеке мекемесі,</w:t>
      </w:r>
    </w:p>
    <w:p>
      <w:pPr>
        <w:spacing w:after="0"/>
        <w:ind w:left="0"/>
        <w:jc w:val="both"/>
      </w:pPr>
      <w:r>
        <w:rPr>
          <w:rFonts w:ascii="Times New Roman"/>
          <w:b w:val="false"/>
          <w:i w:val="false"/>
          <w:color w:val="000000"/>
          <w:sz w:val="28"/>
        </w:rPr>
        <w:t>
      Қалқаман-2 шағынауданы, "Арман" бау-бақша серіктестігі, 168).</w:t>
      </w:r>
    </w:p>
    <w:p>
      <w:pPr>
        <w:spacing w:after="0"/>
        <w:ind w:left="0"/>
        <w:jc w:val="both"/>
      </w:pPr>
      <w:r>
        <w:rPr>
          <w:rFonts w:ascii="Times New Roman"/>
          <w:b w:val="false"/>
          <w:i w:val="false"/>
          <w:color w:val="000000"/>
          <w:sz w:val="28"/>
        </w:rPr>
        <w:t>
      Шекарасы: Әуезов көшесінен бастап, кіші Райымбек көшесінің оң жақ бетімен, батыс бағыттағы Тастыбұлак өзеніне дейін. Тастыбұлақ өзенінің шығыс жақ бетімен, Сыпатай батыр көшесін қиып өтіп, оңтүстік бағыттағы Арман көшесіне дейін. Арман көшесінің солтүстік жақ бетімен, батыс бағыттағы Ауезов көшесіне дейін. Ауезов көшесінің батыс жақ бетімен, солтүстік бағыттағы кіші Райымбек көшесіне дейін.</w:t>
      </w:r>
    </w:p>
    <w:p>
      <w:pPr>
        <w:spacing w:after="0"/>
        <w:ind w:left="0"/>
        <w:jc w:val="both"/>
      </w:pPr>
      <w:r>
        <w:rPr>
          <w:rFonts w:ascii="Times New Roman"/>
          <w:b w:val="false"/>
          <w:i w:val="false"/>
          <w:color w:val="000000"/>
          <w:sz w:val="28"/>
        </w:rPr>
        <w:t>
      № 506 Сайлау учаскесі</w:t>
      </w:r>
    </w:p>
    <w:p>
      <w:pPr>
        <w:spacing w:after="0"/>
        <w:ind w:left="0"/>
        <w:jc w:val="both"/>
      </w:pPr>
      <w:r>
        <w:rPr>
          <w:rFonts w:ascii="Times New Roman"/>
          <w:b w:val="false"/>
          <w:i w:val="false"/>
          <w:color w:val="000000"/>
          <w:sz w:val="28"/>
        </w:rPr>
        <w:t>
      (050006, Орталығы: "Нұр-Рай" кафесі, Қалқаман -2 шағынауданы,</w:t>
      </w:r>
    </w:p>
    <w:p>
      <w:pPr>
        <w:spacing w:after="0"/>
        <w:ind w:left="0"/>
        <w:jc w:val="both"/>
      </w:pPr>
      <w:r>
        <w:rPr>
          <w:rFonts w:ascii="Times New Roman"/>
          <w:b w:val="false"/>
          <w:i w:val="false"/>
          <w:color w:val="000000"/>
          <w:sz w:val="28"/>
        </w:rPr>
        <w:t>
      Байзақ батыр көшесі, 92 үй).</w:t>
      </w:r>
    </w:p>
    <w:p>
      <w:pPr>
        <w:spacing w:after="0"/>
        <w:ind w:left="0"/>
        <w:jc w:val="both"/>
      </w:pPr>
      <w:r>
        <w:rPr>
          <w:rFonts w:ascii="Times New Roman"/>
          <w:b w:val="false"/>
          <w:i w:val="false"/>
          <w:color w:val="000000"/>
          <w:sz w:val="28"/>
        </w:rPr>
        <w:t>
      Шекарасы: Қалқаман-2 шағынауданының Әуезов көшесінен бастап, Қалқаман-2 шағынауданының Байзақ батыр көшесінінің оң жақ бетімен, шығыс бағыттағы Қарғалы өзеніне дейін. Қарғалы өзенінің батыс жақ жағалауымен, оңтүстік бағыттағы Қалқаман-2 шағынауданының Мақатаев көшесінің қиылысына дейін. Қалқаман-2 шағынауданының Мақатаев көшесінің солтүстік жақ бетімен, батыс бағытағы Қалқаман-2 шағынауданының Ауезов көшесіне дейін. Қалқаман-2 шағынауданының Ауезов көшесінің батыс жақ бетімен, солтүстік бағыттағы Қалқаман-2 шағынауданының Байзақ батыр көшесіне дейін.</w:t>
      </w:r>
    </w:p>
    <w:p>
      <w:pPr>
        <w:spacing w:after="0"/>
        <w:ind w:left="0"/>
        <w:jc w:val="both"/>
      </w:pPr>
      <w:r>
        <w:rPr>
          <w:rFonts w:ascii="Times New Roman"/>
          <w:b w:val="false"/>
          <w:i w:val="false"/>
          <w:color w:val="000000"/>
          <w:sz w:val="28"/>
        </w:rPr>
        <w:t>
      № 507 Сайлау учаскесі</w:t>
      </w:r>
    </w:p>
    <w:p>
      <w:pPr>
        <w:spacing w:after="0"/>
        <w:ind w:left="0"/>
        <w:jc w:val="both"/>
      </w:pPr>
      <w:r>
        <w:rPr>
          <w:rFonts w:ascii="Times New Roman"/>
          <w:b w:val="false"/>
          <w:i w:val="false"/>
          <w:color w:val="000000"/>
          <w:sz w:val="28"/>
        </w:rPr>
        <w:t>
      (050006, Орталығы: "№ 176 мектеп - гимназиясы" коммуналдық</w:t>
      </w:r>
    </w:p>
    <w:p>
      <w:pPr>
        <w:spacing w:after="0"/>
        <w:ind w:left="0"/>
        <w:jc w:val="both"/>
      </w:pPr>
      <w:r>
        <w:rPr>
          <w:rFonts w:ascii="Times New Roman"/>
          <w:b w:val="false"/>
          <w:i w:val="false"/>
          <w:color w:val="000000"/>
          <w:sz w:val="28"/>
        </w:rPr>
        <w:t>
      мемлекеттік мекемесі, Қалқаман-3 шағынауданы,</w:t>
      </w:r>
    </w:p>
    <w:p>
      <w:pPr>
        <w:spacing w:after="0"/>
        <w:ind w:left="0"/>
        <w:jc w:val="both"/>
      </w:pPr>
      <w:r>
        <w:rPr>
          <w:rFonts w:ascii="Times New Roman"/>
          <w:b w:val="false"/>
          <w:i w:val="false"/>
          <w:color w:val="000000"/>
          <w:sz w:val="28"/>
        </w:rPr>
        <w:t>
      Мақатаев көшесі, 47 үй).</w:t>
      </w:r>
    </w:p>
    <w:p>
      <w:pPr>
        <w:spacing w:after="0"/>
        <w:ind w:left="0"/>
        <w:jc w:val="both"/>
      </w:pPr>
      <w:r>
        <w:rPr>
          <w:rFonts w:ascii="Times New Roman"/>
          <w:b w:val="false"/>
          <w:i w:val="false"/>
          <w:color w:val="000000"/>
          <w:sz w:val="28"/>
        </w:rPr>
        <w:t>
      Шекарасы: Жайлау көшесінен бастап, Жаңа шаруа көшесінің оңтүстік жақ бетімен Қалқаман-2 шағынауданының Арман және Мақатаев көшелерін қиып өтіп, шығыс бағытта Қарғалы өзеніне дейін. Қарғалы өзенінің батыс жағалауымен, оңтүстік бағытта, Шаляпин көшесіне дейін. Шаляпин көшесінің солтүстік жақ бетімен, Южная көшесін қиып өтіп Тау Самалы коттедж қалашығы шекарасын айналып өтіп, батыс бағытта Жайлау көшесіне дейін. Жайлау көшесінің шығыс бетін бойлай, солтүстік бағытта Жаңа шаруа көшесіне дейін.</w:t>
      </w:r>
    </w:p>
    <w:p>
      <w:pPr>
        <w:spacing w:after="0"/>
        <w:ind w:left="0"/>
        <w:jc w:val="both"/>
      </w:pPr>
      <w:r>
        <w:rPr>
          <w:rFonts w:ascii="Times New Roman"/>
          <w:b w:val="false"/>
          <w:i w:val="false"/>
          <w:color w:val="000000"/>
          <w:sz w:val="28"/>
        </w:rPr>
        <w:t>
      № 508 Сайлау учаскесі</w:t>
      </w:r>
    </w:p>
    <w:p>
      <w:pPr>
        <w:spacing w:after="0"/>
        <w:ind w:left="0"/>
        <w:jc w:val="both"/>
      </w:pPr>
      <w:r>
        <w:rPr>
          <w:rFonts w:ascii="Times New Roman"/>
          <w:b w:val="false"/>
          <w:i w:val="false"/>
          <w:color w:val="000000"/>
          <w:sz w:val="28"/>
        </w:rPr>
        <w:t>
      (050006, Орталығы: "№ 176 мектеп - гимназиясы"</w:t>
      </w:r>
    </w:p>
    <w:p>
      <w:pPr>
        <w:spacing w:after="0"/>
        <w:ind w:left="0"/>
        <w:jc w:val="both"/>
      </w:pPr>
      <w:r>
        <w:rPr>
          <w:rFonts w:ascii="Times New Roman"/>
          <w:b w:val="false"/>
          <w:i w:val="false"/>
          <w:color w:val="000000"/>
          <w:sz w:val="28"/>
        </w:rPr>
        <w:t>
      коммуналдық мемлекеттік мекемесі, Қалқаман-3 шағынауданы,</w:t>
      </w:r>
    </w:p>
    <w:p>
      <w:pPr>
        <w:spacing w:after="0"/>
        <w:ind w:left="0"/>
        <w:jc w:val="both"/>
      </w:pPr>
      <w:r>
        <w:rPr>
          <w:rFonts w:ascii="Times New Roman"/>
          <w:b w:val="false"/>
          <w:i w:val="false"/>
          <w:color w:val="000000"/>
          <w:sz w:val="28"/>
        </w:rPr>
        <w:t>
      Мақатаев көшесі, 47 үй).</w:t>
      </w:r>
    </w:p>
    <w:p>
      <w:pPr>
        <w:spacing w:after="0"/>
        <w:ind w:left="0"/>
        <w:jc w:val="both"/>
      </w:pPr>
      <w:r>
        <w:rPr>
          <w:rFonts w:ascii="Times New Roman"/>
          <w:b w:val="false"/>
          <w:i w:val="false"/>
          <w:color w:val="000000"/>
          <w:sz w:val="28"/>
        </w:rPr>
        <w:t>
      Шекарасы: Қалқаман-3 шағынауданының Әуезов көшесінен бастап, Шаляпин көшесінің оңтүстік жақ бетімен шығыс бағытта Қарғалы өзеніне дейін. Қарғалы өзенінің батыс жағалауымен, оңтүстік бағытта Қонаев көшесіне дейін. Қонаев көшесінің солтүстік жақ бетімен, батыс бағытта Жұмабаев көшесіне дейін. Жұмабаев көшесінің шығыс жақ бетімен солтүстік бағытта Кеңесбаев көшесіне дейін. Кеңесбаев көшесінің солтүстік жақ бетімен батыс бағытта Әуезов көшесіне дейін. Әуезов көшесінің шығыс жақ бетімен солтүстік бағытта Шаляпин көшесіне дейін.</w:t>
      </w:r>
    </w:p>
    <w:p>
      <w:pPr>
        <w:spacing w:after="0"/>
        <w:ind w:left="0"/>
        <w:jc w:val="both"/>
      </w:pPr>
      <w:r>
        <w:rPr>
          <w:rFonts w:ascii="Times New Roman"/>
          <w:b w:val="false"/>
          <w:i w:val="false"/>
          <w:color w:val="000000"/>
          <w:sz w:val="28"/>
        </w:rPr>
        <w:t>
      № 509 Сайлау учаскесі</w:t>
      </w:r>
    </w:p>
    <w:p>
      <w:pPr>
        <w:spacing w:after="0"/>
        <w:ind w:left="0"/>
        <w:jc w:val="both"/>
      </w:pPr>
      <w:r>
        <w:rPr>
          <w:rFonts w:ascii="Times New Roman"/>
          <w:b w:val="false"/>
          <w:i w:val="false"/>
          <w:color w:val="000000"/>
          <w:sz w:val="28"/>
        </w:rPr>
        <w:t>
      (050067, Орталығы: "№188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Таусамалы шағынауданы,</w:t>
      </w:r>
    </w:p>
    <w:p>
      <w:pPr>
        <w:spacing w:after="0"/>
        <w:ind w:left="0"/>
        <w:jc w:val="both"/>
      </w:pPr>
      <w:r>
        <w:rPr>
          <w:rFonts w:ascii="Times New Roman"/>
          <w:b w:val="false"/>
          <w:i w:val="false"/>
          <w:color w:val="000000"/>
          <w:sz w:val="28"/>
        </w:rPr>
        <w:t>
      Жандосов көшесі, 4 үй).</w:t>
      </w:r>
    </w:p>
    <w:p>
      <w:pPr>
        <w:spacing w:after="0"/>
        <w:ind w:left="0"/>
        <w:jc w:val="both"/>
      </w:pPr>
      <w:r>
        <w:rPr>
          <w:rFonts w:ascii="Times New Roman"/>
          <w:b w:val="false"/>
          <w:i w:val="false"/>
          <w:color w:val="000000"/>
          <w:sz w:val="28"/>
        </w:rPr>
        <w:t>
      Шекарасы: Жандосов көшесінен бастап, Гроза көшесінің батыс жақ бетімен оңтүстік бағытта Қали Надыров және Қарасай батыр көшелері қиылысына дейін. Қали Надыров және Қарасай батыр көшелері қиылысынан Тастыбұлақ шағынауданы шекарасының батыс жақ бетімен оңтүстік бағытта аудан шекарасы және бұлақ жағалауының қиылысына дейін. Аудан шекарасы және бұлақ жағалауының қиылысынан батыс бағытта Іле- Алатауы ұлттық саябағы шекарасын бойлап Ақсай өзені жағалауымен қиылысына дейін. Ақсай өзені қиылысынан Ақсай өзені жағасын бойлай солтүстік бағытта, Тастыбұлақ өзені жағасымен қиылысына дейін. Тастыбұлақ өзені шығыс жақ бетімен солтүстік бағытта Жандосов көшесіне дейін. Жандосов көшесінің оңүстік жақ бетімен шығыс бағытта Гроза көшесіне дейін.</w:t>
      </w:r>
    </w:p>
    <w:p>
      <w:pPr>
        <w:spacing w:after="0"/>
        <w:ind w:left="0"/>
        <w:jc w:val="both"/>
      </w:pPr>
      <w:r>
        <w:rPr>
          <w:rFonts w:ascii="Times New Roman"/>
          <w:b w:val="false"/>
          <w:i w:val="false"/>
          <w:color w:val="000000"/>
          <w:sz w:val="28"/>
        </w:rPr>
        <w:t>
      № 510 Сайлау учаскесі</w:t>
      </w:r>
    </w:p>
    <w:p>
      <w:pPr>
        <w:spacing w:after="0"/>
        <w:ind w:left="0"/>
        <w:jc w:val="both"/>
      </w:pPr>
      <w:r>
        <w:rPr>
          <w:rFonts w:ascii="Times New Roman"/>
          <w:b w:val="false"/>
          <w:i w:val="false"/>
          <w:color w:val="000000"/>
          <w:sz w:val="28"/>
        </w:rPr>
        <w:t>
      (050067, Орталығы: "№187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Таусамалы шағынауданы,</w:t>
      </w:r>
    </w:p>
    <w:p>
      <w:pPr>
        <w:spacing w:after="0"/>
        <w:ind w:left="0"/>
        <w:jc w:val="both"/>
      </w:pPr>
      <w:r>
        <w:rPr>
          <w:rFonts w:ascii="Times New Roman"/>
          <w:b w:val="false"/>
          <w:i w:val="false"/>
          <w:color w:val="000000"/>
          <w:sz w:val="28"/>
        </w:rPr>
        <w:t>
      Жандосов көшесі, 2 үй).</w:t>
      </w:r>
    </w:p>
    <w:p>
      <w:pPr>
        <w:spacing w:after="0"/>
        <w:ind w:left="0"/>
        <w:jc w:val="both"/>
      </w:pPr>
      <w:r>
        <w:rPr>
          <w:rFonts w:ascii="Times New Roman"/>
          <w:b w:val="false"/>
          <w:i w:val="false"/>
          <w:color w:val="000000"/>
          <w:sz w:val="28"/>
        </w:rPr>
        <w:t>
      Шекарасы: Рысқұлов көшесінен бастап, Кеңесбаев көшесінің оңтүстік жақ бетімен шығыс бағытта Жұмабаев көшесіне дейін. Жұмабаев көшесінің батыс жақ бетімен, оңтүстік бағытта Таусамалы ықшам ауданының Қонаев көшесіне дейін. Қонаев көшесінің оңтүстік жақ бетімен шығыс бағытта Қарғалы өзеніне дейін. Қарғалы өзенінің батыс жақ бетімен, оңтүстік бағытта Құрамыс шағынауданының Алатау көшесіне дейін. Құрамыс шағынауданы Алатау көшесінің солтүстік жақ бетімен батыс бағытта Қарасай батыр көшесіне дейін. Қарасай батыр көшесінің батыс жақ бетімен, оңтүстік бағытта Гроза көшесіне дейін. Гроза көшесінің шығыс жақ бетімен солтүстік бағытта Жандосов көшесіне дейін. Жандосов көшесінің солтүстік жақ бетімен батыс бағытта Рысқұлов көшесіне дейін. Рысқұлов көшесінің шығыс жақ бетімен солтүстік бағытта Кеңесбаев көшесіне дейін.</w:t>
      </w:r>
    </w:p>
    <w:p>
      <w:pPr>
        <w:spacing w:after="0"/>
        <w:ind w:left="0"/>
        <w:jc w:val="both"/>
      </w:pPr>
      <w:r>
        <w:rPr>
          <w:rFonts w:ascii="Times New Roman"/>
          <w:b w:val="false"/>
          <w:i w:val="false"/>
          <w:color w:val="000000"/>
          <w:sz w:val="28"/>
        </w:rPr>
        <w:t>
      № 511 Сайлау учаскесі</w:t>
      </w:r>
    </w:p>
    <w:p>
      <w:pPr>
        <w:spacing w:after="0"/>
        <w:ind w:left="0"/>
        <w:jc w:val="both"/>
      </w:pPr>
      <w:r>
        <w:rPr>
          <w:rFonts w:ascii="Times New Roman"/>
          <w:b w:val="false"/>
          <w:i w:val="false"/>
          <w:color w:val="000000"/>
          <w:sz w:val="28"/>
        </w:rPr>
        <w:t>
      (050070, Орталығы: "Қазақ өсімдіктерді қорғау және карантин</w:t>
      </w:r>
    </w:p>
    <w:p>
      <w:pPr>
        <w:spacing w:after="0"/>
        <w:ind w:left="0"/>
        <w:jc w:val="both"/>
      </w:pPr>
      <w:r>
        <w:rPr>
          <w:rFonts w:ascii="Times New Roman"/>
          <w:b w:val="false"/>
          <w:i w:val="false"/>
          <w:color w:val="000000"/>
          <w:sz w:val="28"/>
        </w:rPr>
        <w:t>
      ғылыми-зерттеу институты" Жауапкершілігі шектеулі серіктестігі,</w:t>
      </w:r>
    </w:p>
    <w:p>
      <w:pPr>
        <w:spacing w:after="0"/>
        <w:ind w:left="0"/>
        <w:jc w:val="both"/>
      </w:pPr>
      <w:r>
        <w:rPr>
          <w:rFonts w:ascii="Times New Roman"/>
          <w:b w:val="false"/>
          <w:i w:val="false"/>
          <w:color w:val="000000"/>
          <w:sz w:val="28"/>
        </w:rPr>
        <w:t>
      Рахат шағынауданы, Қазыбек би көшесі, 1).</w:t>
      </w:r>
    </w:p>
    <w:p>
      <w:pPr>
        <w:spacing w:after="0"/>
        <w:ind w:left="0"/>
        <w:jc w:val="both"/>
      </w:pPr>
      <w:r>
        <w:rPr>
          <w:rFonts w:ascii="Times New Roman"/>
          <w:b w:val="false"/>
          <w:i w:val="false"/>
          <w:color w:val="000000"/>
          <w:sz w:val="28"/>
        </w:rPr>
        <w:t>
      Шекарасы: Құрамыс, Рахат шағынаудандары және Таугүл-3 шағынауданының бір бөлігі. Қарғалы өзені жағалауы мен Жандосов көшесінен шығыс бағытқа бұрылып Жандосов көшесінің оңтүстік жақ бетімен өтіп, Центральная көшесі мен Таугүл-3 шағынауданының оңтүстік және оңтүстік - шығыс шекарасынан Кәрменов көшесі қиылысына дейін. Кәрменов көшесі қиылысы мен шығыс бағытқа бұрылып, Кәрменов көшесінің оңтүстік жақ бетімен өтеді, шығыс бағытта Рахат шағынауданының солтүстік шекарасы бойымен және әрі қарай Асқаров көшесінің қиылысына дейін. Тополевая көшесі мен Асқаров көшелері қиылысынан оңтүстік бағытта бұрылып, Асқаров көшесінің батыс жағымен Мұстафин көшесімен қиылысына дейін. Мұстафин және Асқаров көшелері қиылысынан, Мұстафин көшесінің шығыс жақ бетімен Шайменрденов көшесіне өтіп солтүстік бағытта Үшқоңыр көшесіне дейін. Шаймерденов көшесінен Үшқоңыр көшесінің солтүстік жақ бетімен Қалдаяқов көшесіне өтіп батыс бағытта Қали Надыров көшесіне дейін. Қали Надыров көшесінің шығыс жақ бетімен, солтүстік бағытта Гроза көшесі мен Қарасай батыр көшесі қиылысына дейін. Қарасай батыр көшесінің шығыс жақ бетімен, солтүстік-шығыс бағытта Құрамыс шағынауданының Алатау көшесіне дейін. Алатау көшесінің оңтүстік жақ бетімен шығыс бағытта Қарғалы өзеніне дейін. Қарғалы өзенінің шығыс жақ бойымен солтүстік бағытта Жандосов көшесіне дейін.</w:t>
      </w:r>
    </w:p>
    <w:p>
      <w:pPr>
        <w:spacing w:after="0"/>
        <w:ind w:left="0"/>
        <w:jc w:val="both"/>
      </w:pPr>
      <w:r>
        <w:rPr>
          <w:rFonts w:ascii="Times New Roman"/>
          <w:b w:val="false"/>
          <w:i w:val="false"/>
          <w:color w:val="000000"/>
          <w:sz w:val="28"/>
        </w:rPr>
        <w:t>
      № 512 Сайлау учаскесі</w:t>
      </w:r>
    </w:p>
    <w:p>
      <w:pPr>
        <w:spacing w:after="0"/>
        <w:ind w:left="0"/>
        <w:jc w:val="both"/>
      </w:pPr>
      <w:r>
        <w:rPr>
          <w:rFonts w:ascii="Times New Roman"/>
          <w:b w:val="false"/>
          <w:i w:val="false"/>
          <w:color w:val="000000"/>
          <w:sz w:val="28"/>
        </w:rPr>
        <w:t>
      (050070, Орталығы: "Элит-Дом-Сервис" Жауапкершілігі</w:t>
      </w:r>
    </w:p>
    <w:p>
      <w:pPr>
        <w:spacing w:after="0"/>
        <w:ind w:left="0"/>
        <w:jc w:val="both"/>
      </w:pPr>
      <w:r>
        <w:rPr>
          <w:rFonts w:ascii="Times New Roman"/>
          <w:b w:val="false"/>
          <w:i w:val="false"/>
          <w:color w:val="000000"/>
          <w:sz w:val="28"/>
        </w:rPr>
        <w:t>
      шектеулі серіктестігі, Қарғалы шағынауданы,</w:t>
      </w:r>
    </w:p>
    <w:p>
      <w:pPr>
        <w:spacing w:after="0"/>
        <w:ind w:left="0"/>
        <w:jc w:val="both"/>
      </w:pPr>
      <w:r>
        <w:rPr>
          <w:rFonts w:ascii="Times New Roman"/>
          <w:b w:val="false"/>
          <w:i w:val="false"/>
          <w:color w:val="000000"/>
          <w:sz w:val="28"/>
        </w:rPr>
        <w:t>
      Мустафин көшесі, 54/1).</w:t>
      </w:r>
    </w:p>
    <w:p>
      <w:pPr>
        <w:spacing w:after="0"/>
        <w:ind w:left="0"/>
        <w:jc w:val="both"/>
      </w:pPr>
      <w:r>
        <w:rPr>
          <w:rFonts w:ascii="Times New Roman"/>
          <w:b w:val="false"/>
          <w:i w:val="false"/>
          <w:color w:val="000000"/>
          <w:sz w:val="28"/>
        </w:rPr>
        <w:t>
      Шекарасы: Қарғалы, Жайлау шағынаудандары. Кіші Мұстафин көшесінің Мұстафин көшесінің қиылысынан, Мұстафин көшесінің батыс жақ бетімен Абай көшесін кесіп өтіп, оңтүстік бағытта, аудан шекарасы бойымен Жайлау ауылының оңтүстік- шығыс шекарасына дейін. Абай көшесі қиылысынан және Жайлау ауылының оңтүстік- шығыс шекарасынан оңтүстік – батыс бағытқа бұрылып аудан шекарасының бойымен 1500 метр биіктікке дейін. 1500 метр биіктіктен солтүстік бағытта Жайлау және Қарағайлы шағынаудандары шекарасының қиылысына дейін, әрі қарай Кәрібай ақын көшесі бойымен солтүстік бағытқа дейін. Кәрібай ақын көшесінің шығыс жақ бетімен, солтүстік бағытта Үшқоңыр көшесіне дейін. Үшқоңыр көшесінің оң жақ бетімен, шығыс бағыттағы Мұстафин көшесін кесіп өтіп, оңтүстік бағытта Мұстафин және кіші Мұстафин көшелерінің қиылысына дейін.</w:t>
      </w:r>
    </w:p>
    <w:p>
      <w:pPr>
        <w:spacing w:after="0"/>
        <w:ind w:left="0"/>
        <w:jc w:val="both"/>
      </w:pPr>
      <w:r>
        <w:rPr>
          <w:rFonts w:ascii="Times New Roman"/>
          <w:b w:val="false"/>
          <w:i w:val="false"/>
          <w:color w:val="000000"/>
          <w:sz w:val="28"/>
        </w:rPr>
        <w:t>
      № 513 Сайлау учаскесі</w:t>
      </w:r>
    </w:p>
    <w:p>
      <w:pPr>
        <w:spacing w:after="0"/>
        <w:ind w:left="0"/>
        <w:jc w:val="both"/>
      </w:pPr>
      <w:r>
        <w:rPr>
          <w:rFonts w:ascii="Times New Roman"/>
          <w:b w:val="false"/>
          <w:i w:val="false"/>
          <w:color w:val="000000"/>
          <w:sz w:val="28"/>
        </w:rPr>
        <w:t>
      (050069, Орталығы: "№192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Қарағайлы шағынауданы,</w:t>
      </w:r>
    </w:p>
    <w:p>
      <w:pPr>
        <w:spacing w:after="0"/>
        <w:ind w:left="0"/>
        <w:jc w:val="both"/>
      </w:pPr>
      <w:r>
        <w:rPr>
          <w:rFonts w:ascii="Times New Roman"/>
          <w:b w:val="false"/>
          <w:i w:val="false"/>
          <w:color w:val="000000"/>
          <w:sz w:val="28"/>
        </w:rPr>
        <w:t>
      Қали Надыров көшесі, 50 үй).</w:t>
      </w:r>
    </w:p>
    <w:p>
      <w:pPr>
        <w:spacing w:after="0"/>
        <w:ind w:left="0"/>
        <w:jc w:val="both"/>
      </w:pPr>
      <w:r>
        <w:rPr>
          <w:rFonts w:ascii="Times New Roman"/>
          <w:b w:val="false"/>
          <w:i w:val="false"/>
          <w:color w:val="000000"/>
          <w:sz w:val="28"/>
        </w:rPr>
        <w:t>
      Шекарасы: Қарағайлы шағынауданынан, Кәрібай ақын көшесінен Амангелді көшесінің оңтүстік жақ бетімен Наурызбай батыр көшесіне өтіп, әрі қарай Желтосан көшесіне батыс бағытта Қали Надыров көшесіне дейін. Қали Надыров көшесінің шығыс жақ бетімен, оңтүстік бағытта Тажиев көшесіне өтеді. Тәжиев көшесінің шығыс жақ бетімен оңтүстік бағытта бөгетке дейін. Бөгеттен оңтүстік - батыс бағытта 1500 метр биіктікке дейін. 1500 метр биіктіктен шығыс бағытта Жайлау және Қарағайлы шағынаудандары шекарасына дейін, әрі қарай Қарағайлы және Қарғалы шағынаудандары шекарасының батыс жағалауымен, солтүстік бағытта Кәрібай ақын және Аманкелді көшелері қиылысына дейін.</w:t>
      </w:r>
    </w:p>
    <w:p>
      <w:pPr>
        <w:spacing w:after="0"/>
        <w:ind w:left="0"/>
        <w:jc w:val="both"/>
      </w:pPr>
      <w:r>
        <w:rPr>
          <w:rFonts w:ascii="Times New Roman"/>
          <w:b w:val="false"/>
          <w:i w:val="false"/>
          <w:color w:val="000000"/>
          <w:sz w:val="28"/>
        </w:rPr>
        <w:t>
      № 514 Сайлау учаскесі</w:t>
      </w:r>
    </w:p>
    <w:p>
      <w:pPr>
        <w:spacing w:after="0"/>
        <w:ind w:left="0"/>
        <w:jc w:val="both"/>
      </w:pPr>
      <w:r>
        <w:rPr>
          <w:rFonts w:ascii="Times New Roman"/>
          <w:b w:val="false"/>
          <w:i w:val="false"/>
          <w:color w:val="000000"/>
          <w:sz w:val="28"/>
        </w:rPr>
        <w:t>
      (050069, Орталығы: "№192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Қарағайлы шағынауданы,</w:t>
      </w:r>
    </w:p>
    <w:p>
      <w:pPr>
        <w:spacing w:after="0"/>
        <w:ind w:left="0"/>
        <w:jc w:val="both"/>
      </w:pPr>
      <w:r>
        <w:rPr>
          <w:rFonts w:ascii="Times New Roman"/>
          <w:b w:val="false"/>
          <w:i w:val="false"/>
          <w:color w:val="000000"/>
          <w:sz w:val="28"/>
        </w:rPr>
        <w:t>
      Қали Надыров көшесі, 50 үй).</w:t>
      </w:r>
    </w:p>
    <w:p>
      <w:pPr>
        <w:spacing w:after="0"/>
        <w:ind w:left="0"/>
        <w:jc w:val="both"/>
      </w:pPr>
      <w:r>
        <w:rPr>
          <w:rFonts w:ascii="Times New Roman"/>
          <w:b w:val="false"/>
          <w:i w:val="false"/>
          <w:color w:val="000000"/>
          <w:sz w:val="28"/>
        </w:rPr>
        <w:t>
      Шекарасы: Қарағайлы шағынауданы, Қали Надыров көшесінің батыс жақ бетімен Тәжиев көшесіне өтеді. Желтоқсан және Қали Надыров көшелері қиылысынан Қали Надыров көшесінің батыс жақ бетімен Тажиев көшесіне өтіп оңтүстік бағытта бөгетке дейін. Бөгеттен оңтүстік - батыс бағытта 1500 метр биіктікке дейін. 1500 метр биіктіктен солтүстік бағытта өзен жағалауымен қиылысына дейін. Өзен жағалауымен қиылыстан Тастыбұлақ және Қарағайлы шағынаудандары шекарасының шығыс жақ бойымен, солтүстік бағытта Қарағайлы шағынауданы Жандосов және Қали Надыров көшелері қиылысына дейін. Қарағайлы шағынауданы Желтоқсан көшесінің оңтүстік жақ бетімен шығыс бағытта Қали Надыров көшесіне дейін.</w:t>
      </w:r>
    </w:p>
    <w:p>
      <w:pPr>
        <w:spacing w:after="0"/>
        <w:ind w:left="0"/>
        <w:jc w:val="both"/>
      </w:pPr>
      <w:r>
        <w:rPr>
          <w:rFonts w:ascii="Times New Roman"/>
          <w:b w:val="false"/>
          <w:i w:val="false"/>
          <w:color w:val="000000"/>
          <w:sz w:val="28"/>
        </w:rPr>
        <w:t>
      № 515 Сайлау учаскесі</w:t>
      </w:r>
    </w:p>
    <w:p>
      <w:pPr>
        <w:spacing w:after="0"/>
        <w:ind w:left="0"/>
        <w:jc w:val="both"/>
      </w:pPr>
      <w:r>
        <w:rPr>
          <w:rFonts w:ascii="Times New Roman"/>
          <w:b w:val="false"/>
          <w:i w:val="false"/>
          <w:color w:val="000000"/>
          <w:sz w:val="28"/>
        </w:rPr>
        <w:t>
      (050027, Орталығы: "№ 186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Ақжар шағынауданы,</w:t>
      </w:r>
    </w:p>
    <w:p>
      <w:pPr>
        <w:spacing w:after="0"/>
        <w:ind w:left="0"/>
        <w:jc w:val="both"/>
      </w:pPr>
      <w:r>
        <w:rPr>
          <w:rFonts w:ascii="Times New Roman"/>
          <w:b w:val="false"/>
          <w:i w:val="false"/>
          <w:color w:val="000000"/>
          <w:sz w:val="28"/>
        </w:rPr>
        <w:t>
      Абай көшесі, 15 үй).</w:t>
      </w:r>
    </w:p>
    <w:p>
      <w:pPr>
        <w:spacing w:after="0"/>
        <w:ind w:left="0"/>
        <w:jc w:val="both"/>
      </w:pPr>
      <w:r>
        <w:rPr>
          <w:rFonts w:ascii="Times New Roman"/>
          <w:b w:val="false"/>
          <w:i w:val="false"/>
          <w:color w:val="000000"/>
          <w:sz w:val="28"/>
        </w:rPr>
        <w:t>
      Шекарасы: Жандосов көшесінен солтүстік бағытта Жабаев көшесінің шығыс жақ бетімен Қабанбай батыр көшесіне дейін. Жабаев көшесінен Қабанбай батыр көшесінің оңтүстік жақ бетінен, шығыс бағытта Айманов көшесіне дейін. Айманов көшесінің шығыс жақ бетінен солтүстік бағытта Жаңа Шаруа көшесіне дейін. Жаңа Шаруа көшесінің оңтүстік жақ бетінен, шығыс бағытта Жайлау көшесіне дейін. Жайлау көшесінің батыс жақ бетінен оңтүстік бағытта Тастыбұлақ өзеніне дейін. Тастыбұлақ өзенінің батыс жақ бетімен оңтүстік бағытта Жандосов көшесіне дейін. Жандосов көшесінің солтүстік жақ бетімен батыс бағытта Жабаев көшесіне дейін.</w:t>
      </w:r>
    </w:p>
    <w:p>
      <w:pPr>
        <w:spacing w:after="0"/>
        <w:ind w:left="0"/>
        <w:jc w:val="both"/>
      </w:pPr>
      <w:r>
        <w:rPr>
          <w:rFonts w:ascii="Times New Roman"/>
          <w:b w:val="false"/>
          <w:i w:val="false"/>
          <w:color w:val="000000"/>
          <w:sz w:val="28"/>
        </w:rPr>
        <w:t>
      № 516 Сайлау учаскесі</w:t>
      </w:r>
    </w:p>
    <w:p>
      <w:pPr>
        <w:spacing w:after="0"/>
        <w:ind w:left="0"/>
        <w:jc w:val="both"/>
      </w:pPr>
      <w:r>
        <w:rPr>
          <w:rFonts w:ascii="Times New Roman"/>
          <w:b w:val="false"/>
          <w:i w:val="false"/>
          <w:color w:val="000000"/>
          <w:sz w:val="28"/>
        </w:rPr>
        <w:t>
      (050027, Орталығы: "№ 186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Ақжар шағынауданы,</w:t>
      </w:r>
    </w:p>
    <w:p>
      <w:pPr>
        <w:spacing w:after="0"/>
        <w:ind w:left="0"/>
        <w:jc w:val="both"/>
      </w:pPr>
      <w:r>
        <w:rPr>
          <w:rFonts w:ascii="Times New Roman"/>
          <w:b w:val="false"/>
          <w:i w:val="false"/>
          <w:color w:val="000000"/>
          <w:sz w:val="28"/>
        </w:rPr>
        <w:t>
      Абай көшесі, 15 үй).</w:t>
      </w:r>
    </w:p>
    <w:p>
      <w:pPr>
        <w:spacing w:after="0"/>
        <w:ind w:left="0"/>
        <w:jc w:val="both"/>
      </w:pPr>
      <w:r>
        <w:rPr>
          <w:rFonts w:ascii="Times New Roman"/>
          <w:b w:val="false"/>
          <w:i w:val="false"/>
          <w:color w:val="000000"/>
          <w:sz w:val="28"/>
        </w:rPr>
        <w:t>
      Шекарасы: Жандосов көшесінен солтүстік бағытта Жабаев көшесінің батыс жақ бетімен, Қабанбай батыр көшесіне дейін. Жабаев көшесінен Қабанбай батыр көшесінің солтүстік жақ бетімен шығыс бағытта Айманов көшесіне дейін. Айманов көшесінің батыс жақ бетімен солтүстік бағытта Жаңа Шаруа көшесіне дейін. Жаңа Шаруа көшесінің оңтүстік жақ бетімен батыс бағытта Бекешев көшесіне дейін. Бекешев көшесінің шығыс жақ бетімен оңтүстік бағытта Жандосов көшесіне дейін. Жандосов көшесінің солтүстік жақ бетімен шығыс бағытта Жабаев көшесіне дейін.</w:t>
      </w:r>
    </w:p>
    <w:p>
      <w:pPr>
        <w:spacing w:after="0"/>
        <w:ind w:left="0"/>
        <w:jc w:val="both"/>
      </w:pPr>
      <w:r>
        <w:rPr>
          <w:rFonts w:ascii="Times New Roman"/>
          <w:b w:val="false"/>
          <w:i w:val="false"/>
          <w:color w:val="000000"/>
          <w:sz w:val="28"/>
        </w:rPr>
        <w:t>
      № 517 Сайлау учаскесі</w:t>
      </w:r>
    </w:p>
    <w:p>
      <w:pPr>
        <w:spacing w:after="0"/>
        <w:ind w:left="0"/>
        <w:jc w:val="both"/>
      </w:pPr>
      <w:r>
        <w:rPr>
          <w:rFonts w:ascii="Times New Roman"/>
          <w:b w:val="false"/>
          <w:i w:val="false"/>
          <w:color w:val="000000"/>
          <w:sz w:val="28"/>
        </w:rPr>
        <w:t>
      (050006, Орталығы: "№ 1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w:t>
      </w:r>
    </w:p>
    <w:p>
      <w:pPr>
        <w:spacing w:after="0"/>
        <w:ind w:left="0"/>
        <w:jc w:val="both"/>
      </w:pPr>
      <w:r>
        <w:rPr>
          <w:rFonts w:ascii="Times New Roman"/>
          <w:b w:val="false"/>
          <w:i w:val="false"/>
          <w:color w:val="000000"/>
          <w:sz w:val="28"/>
        </w:rPr>
        <w:t>
      Қалқаман -2 шағынауданы, Әуезов көшесі, 2).</w:t>
      </w:r>
    </w:p>
    <w:p>
      <w:pPr>
        <w:spacing w:after="0"/>
        <w:ind w:left="0"/>
        <w:jc w:val="both"/>
      </w:pPr>
      <w:r>
        <w:rPr>
          <w:rFonts w:ascii="Times New Roman"/>
          <w:b w:val="false"/>
          <w:i w:val="false"/>
          <w:color w:val="000000"/>
          <w:sz w:val="28"/>
        </w:rPr>
        <w:t>
      № 518 Сайлау учаскесі</w:t>
      </w:r>
    </w:p>
    <w:p>
      <w:pPr>
        <w:spacing w:after="0"/>
        <w:ind w:left="0"/>
        <w:jc w:val="both"/>
      </w:pPr>
      <w:r>
        <w:rPr>
          <w:rFonts w:ascii="Times New Roman"/>
          <w:b w:val="false"/>
          <w:i w:val="false"/>
          <w:color w:val="000000"/>
          <w:sz w:val="28"/>
        </w:rPr>
        <w:t>
      (050006, Орталығы: "№ 7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мекемесі,</w:t>
      </w:r>
    </w:p>
    <w:p>
      <w:pPr>
        <w:spacing w:after="0"/>
        <w:ind w:left="0"/>
        <w:jc w:val="both"/>
      </w:pPr>
      <w:r>
        <w:rPr>
          <w:rFonts w:ascii="Times New Roman"/>
          <w:b w:val="false"/>
          <w:i w:val="false"/>
          <w:color w:val="000000"/>
          <w:sz w:val="28"/>
        </w:rPr>
        <w:t>
      Қалқаман шағынауданы).</w:t>
      </w:r>
    </w:p>
    <w:p>
      <w:pPr>
        <w:spacing w:after="0"/>
        <w:ind w:left="0"/>
        <w:jc w:val="both"/>
      </w:pPr>
      <w:r>
        <w:rPr>
          <w:rFonts w:ascii="Times New Roman"/>
          <w:b w:val="false"/>
          <w:i w:val="false"/>
          <w:color w:val="000000"/>
          <w:sz w:val="28"/>
        </w:rPr>
        <w:t>
      № 519 Сайлау учаскесі</w:t>
      </w:r>
    </w:p>
    <w:p>
      <w:pPr>
        <w:spacing w:after="0"/>
        <w:ind w:left="0"/>
        <w:jc w:val="both"/>
      </w:pPr>
      <w:r>
        <w:rPr>
          <w:rFonts w:ascii="Times New Roman"/>
          <w:b w:val="false"/>
          <w:i w:val="false"/>
          <w:color w:val="000000"/>
          <w:sz w:val="28"/>
        </w:rPr>
        <w:t>
      (040906, Орталығы: "Қазақстан Республикасы Ұлттық</w:t>
      </w:r>
    </w:p>
    <w:p>
      <w:pPr>
        <w:spacing w:after="0"/>
        <w:ind w:left="0"/>
        <w:jc w:val="both"/>
      </w:pPr>
      <w:r>
        <w:rPr>
          <w:rFonts w:ascii="Times New Roman"/>
          <w:b w:val="false"/>
          <w:i w:val="false"/>
          <w:color w:val="000000"/>
          <w:sz w:val="28"/>
        </w:rPr>
        <w:t>
      Қауіпсіздік Комитеті шекара қызметінің 2027 әскери бөлімі"</w:t>
      </w:r>
    </w:p>
    <w:p>
      <w:pPr>
        <w:spacing w:after="0"/>
        <w:ind w:left="0"/>
        <w:jc w:val="both"/>
      </w:pPr>
      <w:r>
        <w:rPr>
          <w:rFonts w:ascii="Times New Roman"/>
          <w:b w:val="false"/>
          <w:i w:val="false"/>
          <w:color w:val="000000"/>
          <w:sz w:val="28"/>
        </w:rPr>
        <w:t>
      мемлекеттік мекемесі, Ақжар шағынауданы, Дәулеткерей көшесі,1).</w:t>
      </w:r>
    </w:p>
    <w:p>
      <w:pPr>
        <w:spacing w:after="0"/>
        <w:ind w:left="0"/>
        <w:jc w:val="both"/>
      </w:pPr>
      <w:r>
        <w:rPr>
          <w:rFonts w:ascii="Times New Roman"/>
          <w:b w:val="false"/>
          <w:i w:val="false"/>
          <w:color w:val="000000"/>
          <w:sz w:val="28"/>
        </w:rPr>
        <w:t>
      № 520 Сайлау учаскесі</w:t>
      </w:r>
    </w:p>
    <w:p>
      <w:pPr>
        <w:spacing w:after="0"/>
        <w:ind w:left="0"/>
        <w:jc w:val="both"/>
      </w:pPr>
      <w:r>
        <w:rPr>
          <w:rFonts w:ascii="Times New Roman"/>
          <w:b w:val="false"/>
          <w:i w:val="false"/>
          <w:color w:val="000000"/>
          <w:sz w:val="28"/>
        </w:rPr>
        <w:t>
      (050067, Орталығы: С. Д. Асфендияров атындағы Қазақ</w:t>
      </w:r>
    </w:p>
    <w:p>
      <w:pPr>
        <w:spacing w:after="0"/>
        <w:ind w:left="0"/>
        <w:jc w:val="both"/>
      </w:pPr>
      <w:r>
        <w:rPr>
          <w:rFonts w:ascii="Times New Roman"/>
          <w:b w:val="false"/>
          <w:i w:val="false"/>
          <w:color w:val="000000"/>
          <w:sz w:val="28"/>
        </w:rPr>
        <w:t>
      Ұлттық Университеті жанындағы Шаруашылық жүргізу</w:t>
      </w:r>
    </w:p>
    <w:p>
      <w:pPr>
        <w:spacing w:after="0"/>
        <w:ind w:left="0"/>
        <w:jc w:val="both"/>
      </w:pPr>
      <w:r>
        <w:rPr>
          <w:rFonts w:ascii="Times New Roman"/>
          <w:b w:val="false"/>
          <w:i w:val="false"/>
          <w:color w:val="000000"/>
          <w:sz w:val="28"/>
        </w:rPr>
        <w:t>
      құқығындағы республикалық мемлекеттік кәсіпорны "Ақсай"</w:t>
      </w:r>
    </w:p>
    <w:p>
      <w:pPr>
        <w:spacing w:after="0"/>
        <w:ind w:left="0"/>
        <w:jc w:val="both"/>
      </w:pPr>
      <w:r>
        <w:rPr>
          <w:rFonts w:ascii="Times New Roman"/>
          <w:b w:val="false"/>
          <w:i w:val="false"/>
          <w:color w:val="000000"/>
          <w:sz w:val="28"/>
        </w:rPr>
        <w:t>
      университеттік клиникасы, Тастыбұлақ шағынауданы).</w:t>
      </w:r>
    </w:p>
    <w:p>
      <w:pPr>
        <w:spacing w:after="0"/>
        <w:ind w:left="0"/>
        <w:jc w:val="both"/>
      </w:pPr>
      <w:r>
        <w:rPr>
          <w:rFonts w:ascii="Times New Roman"/>
          <w:b w:val="false"/>
          <w:i w:val="false"/>
          <w:color w:val="000000"/>
          <w:sz w:val="28"/>
        </w:rPr>
        <w:t>
      № 538 Сайлау учаскесі</w:t>
      </w:r>
    </w:p>
    <w:p>
      <w:pPr>
        <w:spacing w:after="0"/>
        <w:ind w:left="0"/>
        <w:jc w:val="both"/>
      </w:pPr>
      <w:r>
        <w:rPr>
          <w:rFonts w:ascii="Times New Roman"/>
          <w:b w:val="false"/>
          <w:i w:val="false"/>
          <w:color w:val="000000"/>
          <w:sz w:val="28"/>
        </w:rPr>
        <w:t>
      (050006, Орталығы: "Самай" Алматы математикалық-лингвистикалық</w:t>
      </w:r>
    </w:p>
    <w:p>
      <w:pPr>
        <w:spacing w:after="0"/>
        <w:ind w:left="0"/>
        <w:jc w:val="both"/>
      </w:pPr>
      <w:r>
        <w:rPr>
          <w:rFonts w:ascii="Times New Roman"/>
          <w:b w:val="false"/>
          <w:i w:val="false"/>
          <w:color w:val="000000"/>
          <w:sz w:val="28"/>
        </w:rPr>
        <w:t>
      мектебі, Шұғыла шағынауданы, Қарабұлақ көшесі, 65).</w:t>
      </w:r>
    </w:p>
    <w:p>
      <w:pPr>
        <w:spacing w:after="0"/>
        <w:ind w:left="0"/>
        <w:jc w:val="both"/>
      </w:pPr>
      <w:r>
        <w:rPr>
          <w:rFonts w:ascii="Times New Roman"/>
          <w:b w:val="false"/>
          <w:i w:val="false"/>
          <w:color w:val="000000"/>
          <w:sz w:val="28"/>
        </w:rPr>
        <w:t>
      Шекарасы: Наурыз шағынаудандары және Абай саяжайлары, Строительная көшесінен Карьерная көшесінің шығыс жақ бетімен солтүстік-батыс бағытта қала шекарасын айналып Райымбек даңғылына дейін ("Қазақстан қағазы" Акционерлік қоғамын қоспағанда). Райымбек даңылының оңтүстік жақ бетімен шығыс бағытта Жеңіс көшесіне дейін. Жеңіс көшесі батыс жақ бетімен оңтүстік бағытта Кіші Райымбек көшесіне дейін. Кіші Райымбек көшесінің солтүстік жақ бетімен батыс бағытта Строительная көшесіне дейін. Строительная көшесінің батыс жақ бетімен оңтүстік бағытта Карьерная көшесіне дейін.</w:t>
      </w:r>
    </w:p>
    <w:p>
      <w:pPr>
        <w:spacing w:after="0"/>
        <w:ind w:left="0"/>
        <w:jc w:val="both"/>
      </w:pPr>
      <w:r>
        <w:rPr>
          <w:rFonts w:ascii="Times New Roman"/>
          <w:b w:val="false"/>
          <w:i w:val="false"/>
          <w:color w:val="000000"/>
          <w:sz w:val="28"/>
        </w:rPr>
        <w:t>
      № 539 Сайлау учаскесі</w:t>
      </w:r>
    </w:p>
    <w:p>
      <w:pPr>
        <w:spacing w:after="0"/>
        <w:ind w:left="0"/>
        <w:jc w:val="both"/>
      </w:pPr>
      <w:r>
        <w:rPr>
          <w:rFonts w:ascii="Times New Roman"/>
          <w:b w:val="false"/>
          <w:i w:val="false"/>
          <w:color w:val="000000"/>
          <w:sz w:val="28"/>
        </w:rPr>
        <w:t>
      (050067, Орталығы: "Премьера 29" тұтыну кооперативі,</w:t>
      </w:r>
    </w:p>
    <w:p>
      <w:pPr>
        <w:spacing w:after="0"/>
        <w:ind w:left="0"/>
        <w:jc w:val="both"/>
      </w:pPr>
      <w:r>
        <w:rPr>
          <w:rFonts w:ascii="Times New Roman"/>
          <w:b w:val="false"/>
          <w:i w:val="false"/>
          <w:color w:val="000000"/>
          <w:sz w:val="28"/>
        </w:rPr>
        <w:t>
      Шұғыла шағынауданы, Жуалы көшесі, 3 үй).</w:t>
      </w:r>
    </w:p>
    <w:p>
      <w:pPr>
        <w:spacing w:after="0"/>
        <w:ind w:left="0"/>
        <w:jc w:val="both"/>
      </w:pPr>
      <w:r>
        <w:rPr>
          <w:rFonts w:ascii="Times New Roman"/>
          <w:b w:val="false"/>
          <w:i w:val="false"/>
          <w:color w:val="000000"/>
          <w:sz w:val="28"/>
        </w:rPr>
        <w:t>
      Шекарасы: Жуалы көшесі, "Премьера" тұрғын кешені №1, 2, 3, 4, 5, 6, 7, 8, 9, 10, 11, 12, 13, 14, 15, 16, 17, 18, 19, 20, 21, 22, 23, 24, 25, 26, 27, 28, 29.</w:t>
      </w:r>
    </w:p>
    <w:p>
      <w:pPr>
        <w:spacing w:after="0"/>
        <w:ind w:left="0"/>
        <w:jc w:val="both"/>
      </w:pPr>
      <w:r>
        <w:rPr>
          <w:rFonts w:ascii="Times New Roman"/>
          <w:b w:val="false"/>
          <w:i w:val="false"/>
          <w:color w:val="000000"/>
          <w:sz w:val="28"/>
        </w:rPr>
        <w:t>
      № 540 Сайлау учаскесі</w:t>
      </w:r>
    </w:p>
    <w:p>
      <w:pPr>
        <w:spacing w:after="0"/>
        <w:ind w:left="0"/>
        <w:jc w:val="both"/>
      </w:pPr>
      <w:r>
        <w:rPr>
          <w:rFonts w:ascii="Times New Roman"/>
          <w:b w:val="false"/>
          <w:i w:val="false"/>
          <w:color w:val="000000"/>
          <w:sz w:val="28"/>
        </w:rPr>
        <w:t>
      (050027, Орталығы: "№ 186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Ақжар шағынауданы,</w:t>
      </w:r>
    </w:p>
    <w:p>
      <w:pPr>
        <w:spacing w:after="0"/>
        <w:ind w:left="0"/>
        <w:jc w:val="both"/>
      </w:pPr>
      <w:r>
        <w:rPr>
          <w:rFonts w:ascii="Times New Roman"/>
          <w:b w:val="false"/>
          <w:i w:val="false"/>
          <w:color w:val="000000"/>
          <w:sz w:val="28"/>
        </w:rPr>
        <w:t>
      Абай көшесі, 15 үй).</w:t>
      </w:r>
    </w:p>
    <w:p>
      <w:pPr>
        <w:spacing w:after="0"/>
        <w:ind w:left="0"/>
        <w:jc w:val="both"/>
      </w:pPr>
      <w:r>
        <w:rPr>
          <w:rFonts w:ascii="Times New Roman"/>
          <w:b w:val="false"/>
          <w:i w:val="false"/>
          <w:color w:val="000000"/>
          <w:sz w:val="28"/>
        </w:rPr>
        <w:t>
      Шекарасы: Ақжар шағынаудандары, Карьерная көшесінен Бекешев көшесінің батыс жақ бетімен Қабанбай батыр көшесіне дейін. Қабанбай батыр көшесінің солтүстік жақ бетімен батыс бағытта Ақбұлақ көшесіне дейін. Ақбұлақ көшесінің батыс жақ бетімен оңтүстік - батыс бағытта Карьерная көшесінің қиылысына дейін, әрі қарай Карьерная көшесінің шығыс жақ бетінен Бекешев көшесіне дейін.</w:t>
      </w:r>
    </w:p>
    <w:p>
      <w:pPr>
        <w:spacing w:after="0"/>
        <w:ind w:left="0"/>
        <w:jc w:val="both"/>
      </w:pPr>
      <w:r>
        <w:rPr>
          <w:rFonts w:ascii="Times New Roman"/>
          <w:b w:val="false"/>
          <w:i w:val="false"/>
          <w:color w:val="000000"/>
          <w:sz w:val="28"/>
        </w:rPr>
        <w:t>
      № 541 Сайлау учаскесі</w:t>
      </w:r>
    </w:p>
    <w:p>
      <w:pPr>
        <w:spacing w:after="0"/>
        <w:ind w:left="0"/>
        <w:jc w:val="both"/>
      </w:pPr>
      <w:r>
        <w:rPr>
          <w:rFonts w:ascii="Times New Roman"/>
          <w:b w:val="false"/>
          <w:i w:val="false"/>
          <w:color w:val="000000"/>
          <w:sz w:val="28"/>
        </w:rPr>
        <w:t>
      (050027, Орталығы: "Халыққа қызмет көрсету орталығы"</w:t>
      </w:r>
    </w:p>
    <w:p>
      <w:pPr>
        <w:spacing w:after="0"/>
        <w:ind w:left="0"/>
        <w:jc w:val="both"/>
      </w:pPr>
      <w:r>
        <w:rPr>
          <w:rFonts w:ascii="Times New Roman"/>
          <w:b w:val="false"/>
          <w:i w:val="false"/>
          <w:color w:val="000000"/>
          <w:sz w:val="28"/>
        </w:rPr>
        <w:t>
      Республикалық мемлекеттік мекемесінің Алматы қаласы</w:t>
      </w:r>
    </w:p>
    <w:p>
      <w:pPr>
        <w:spacing w:after="0"/>
        <w:ind w:left="0"/>
        <w:jc w:val="both"/>
      </w:pPr>
      <w:r>
        <w:rPr>
          <w:rFonts w:ascii="Times New Roman"/>
          <w:b w:val="false"/>
          <w:i w:val="false"/>
          <w:color w:val="000000"/>
          <w:sz w:val="28"/>
        </w:rPr>
        <w:t>
      бойынша филиалының Наурызбай аудандық бөлімі,</w:t>
      </w:r>
    </w:p>
    <w:p>
      <w:pPr>
        <w:spacing w:after="0"/>
        <w:ind w:left="0"/>
        <w:jc w:val="both"/>
      </w:pPr>
      <w:r>
        <w:rPr>
          <w:rFonts w:ascii="Times New Roman"/>
          <w:b w:val="false"/>
          <w:i w:val="false"/>
          <w:color w:val="000000"/>
          <w:sz w:val="28"/>
        </w:rPr>
        <w:t>
      Ақжар шағынауданы, Егінсу көшесі, 33).</w:t>
      </w:r>
    </w:p>
    <w:p>
      <w:pPr>
        <w:spacing w:after="0"/>
        <w:ind w:left="0"/>
        <w:jc w:val="both"/>
      </w:pPr>
      <w:r>
        <w:rPr>
          <w:rFonts w:ascii="Times New Roman"/>
          <w:b w:val="false"/>
          <w:i w:val="false"/>
          <w:color w:val="000000"/>
          <w:sz w:val="28"/>
        </w:rPr>
        <w:t>
      Шекарасы: Таужолы шағынауданы, Жандосов көшесінің Тастыбұлақ өзенімен қиылысынан, оңтүстік бағытта ауданның оңүстік-батыс шекарасына дейін. Ауданның оңүстік -батыс шекарасынан Наурызбай батыр көшесі шығыс жағы бойымен, солтүстік бағытта Ақсай өзені мен Жандосов көшесінің қиылысына дейін. Ақсай өзенінің шығыс жақ бетімен, солтүстік бағытта аудан шекарасын айналып Ақсай карьерін бойлап Карьерная көшесіне дейін Ақбұлақ көшесіне өтеді. Ақбұлақ көшесінен Бекешев көшесінің батыс жақ бетімен оңтүстік бағытта Жандосов көшесіне дейін. Жандосов көшесінің солтүстік жақ бетімен шығыс бағытта Тастыбұлақ өзенімен қиылысына дейін.</w:t>
      </w:r>
    </w:p>
    <w:p>
      <w:pPr>
        <w:spacing w:after="0"/>
        <w:ind w:left="0"/>
        <w:jc w:val="both"/>
      </w:pPr>
      <w:r>
        <w:rPr>
          <w:rFonts w:ascii="Times New Roman"/>
          <w:b w:val="false"/>
          <w:i w:val="false"/>
          <w:color w:val="000000"/>
          <w:sz w:val="28"/>
        </w:rPr>
        <w:t>
      № 542 Сайлау учаскесі</w:t>
      </w:r>
    </w:p>
    <w:p>
      <w:pPr>
        <w:spacing w:after="0"/>
        <w:ind w:left="0"/>
        <w:jc w:val="both"/>
      </w:pPr>
      <w:r>
        <w:rPr>
          <w:rFonts w:ascii="Times New Roman"/>
          <w:b w:val="false"/>
          <w:i w:val="false"/>
          <w:color w:val="000000"/>
          <w:sz w:val="28"/>
        </w:rPr>
        <w:t>
      (050067, Орталығы: "Алматы қаласы Наурызбай ауданы әкімі аппараты"</w:t>
      </w:r>
    </w:p>
    <w:p>
      <w:pPr>
        <w:spacing w:after="0"/>
        <w:ind w:left="0"/>
        <w:jc w:val="both"/>
      </w:pPr>
      <w:r>
        <w:rPr>
          <w:rFonts w:ascii="Times New Roman"/>
          <w:b w:val="false"/>
          <w:i w:val="false"/>
          <w:color w:val="000000"/>
          <w:sz w:val="28"/>
        </w:rPr>
        <w:t>
      коммуналдық мемлекеттік мекемесінің Азаматтық хал-актілерін</w:t>
      </w:r>
    </w:p>
    <w:p>
      <w:pPr>
        <w:spacing w:after="0"/>
        <w:ind w:left="0"/>
        <w:jc w:val="both"/>
      </w:pPr>
      <w:r>
        <w:rPr>
          <w:rFonts w:ascii="Times New Roman"/>
          <w:b w:val="false"/>
          <w:i w:val="false"/>
          <w:color w:val="000000"/>
          <w:sz w:val="28"/>
        </w:rPr>
        <w:t>
      тіркеу бөлімі, Таусамалы шағынауданы, Райымбек көшесі, 41А).</w:t>
      </w:r>
    </w:p>
    <w:p>
      <w:pPr>
        <w:spacing w:after="0"/>
        <w:ind w:left="0"/>
        <w:jc w:val="both"/>
      </w:pPr>
      <w:r>
        <w:rPr>
          <w:rFonts w:ascii="Times New Roman"/>
          <w:b w:val="false"/>
          <w:i w:val="false"/>
          <w:color w:val="000000"/>
          <w:sz w:val="28"/>
        </w:rPr>
        <w:t>
      Шекарасы: Тастыбұлақ өзенінен, Арман көшесінің оңтүстік жақ бетімен шығыс бағытта Әуезов көшесіне дейін. Әуезов көшесінің батыс жақ бетімен оңтүстік бағытта Таусамалы шағынауданының Рысқұлов көшесіне өтіп Жандосов көшесіне дейін. Жандосов көшесінің солтүстік жақ бетімен батыс бағытта Тастыбұлақ өзенімен қиылысына дейін. Тастыбұлақ өзені шығыс жағалауы бойымен солтүстік бағытта Арман көшесіне дейін.</w:t>
      </w:r>
    </w:p>
    <w:p>
      <w:pPr>
        <w:spacing w:after="0"/>
        <w:ind w:left="0"/>
        <w:jc w:val="both"/>
      </w:pPr>
      <w:r>
        <w:rPr>
          <w:rFonts w:ascii="Times New Roman"/>
          <w:b w:val="false"/>
          <w:i w:val="false"/>
          <w:color w:val="000000"/>
          <w:sz w:val="28"/>
        </w:rPr>
        <w:t>
      № 543 Сайлау учаскесі</w:t>
      </w:r>
    </w:p>
    <w:p>
      <w:pPr>
        <w:spacing w:after="0"/>
        <w:ind w:left="0"/>
        <w:jc w:val="both"/>
      </w:pPr>
      <w:r>
        <w:rPr>
          <w:rFonts w:ascii="Times New Roman"/>
          <w:b w:val="false"/>
          <w:i w:val="false"/>
          <w:color w:val="000000"/>
          <w:sz w:val="28"/>
        </w:rPr>
        <w:t>
      (050069, Орталығы: "№192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Қарағайлы шағынауданы,</w:t>
      </w:r>
    </w:p>
    <w:p>
      <w:pPr>
        <w:spacing w:after="0"/>
        <w:ind w:left="0"/>
        <w:jc w:val="both"/>
      </w:pPr>
      <w:r>
        <w:rPr>
          <w:rFonts w:ascii="Times New Roman"/>
          <w:b w:val="false"/>
          <w:i w:val="false"/>
          <w:color w:val="000000"/>
          <w:sz w:val="28"/>
        </w:rPr>
        <w:t>
      Қали Надыров көшесі, 50 үй).</w:t>
      </w:r>
    </w:p>
    <w:p>
      <w:pPr>
        <w:spacing w:after="0"/>
        <w:ind w:left="0"/>
        <w:jc w:val="both"/>
      </w:pPr>
      <w:r>
        <w:rPr>
          <w:rFonts w:ascii="Times New Roman"/>
          <w:b w:val="false"/>
          <w:i w:val="false"/>
          <w:color w:val="000000"/>
          <w:sz w:val="28"/>
        </w:rPr>
        <w:t>
      Шекарасы: Гроза көшесінен Қали Надыров көшесінің батыс жақ бетімен оңтүстік бағытта Қарағайлы шағынауданының Молдағұлова көшесіне дейін. Молдағұлова көшесінің оңтүстік жақ бетімен шығыс бағытта Кәрібай ақын көшесіне дейін. Кәрібай ақын көшесінің батыс жақ бетімен оңтүстік бағытта Амангелді көшесіне дейін. Амангелді көшесінің солтүстік жақ бетімен батыс бағытта Желтоқсан және Наурызбай батыр көшелерінен өтіп Қарағайлы шағынауданының Жандосов көшесіне дейін. Қарағайлы шағынауданының Жандосов көшесінің шығыс жақ бетімен солтүстік бағытта Таусамалы шағынауданының Қарасай батыр көшесіне дейін. Қарасай батыр көшесінің оңтүстік жақ бетімен шығыс бағытта Гроза және Қали Надыров көшелері қиылысына дейін.</w:t>
      </w:r>
    </w:p>
    <w:p>
      <w:pPr>
        <w:spacing w:after="0"/>
        <w:ind w:left="0"/>
        <w:jc w:val="both"/>
      </w:pPr>
      <w:r>
        <w:rPr>
          <w:rFonts w:ascii="Times New Roman"/>
          <w:b w:val="false"/>
          <w:i w:val="false"/>
          <w:color w:val="000000"/>
          <w:sz w:val="28"/>
        </w:rPr>
        <w:t>
      №544 Сайлау учаскесі</w:t>
      </w:r>
    </w:p>
    <w:p>
      <w:pPr>
        <w:spacing w:after="0"/>
        <w:ind w:left="0"/>
        <w:jc w:val="both"/>
      </w:pPr>
      <w:r>
        <w:rPr>
          <w:rFonts w:ascii="Times New Roman"/>
          <w:b w:val="false"/>
          <w:i w:val="false"/>
          <w:color w:val="000000"/>
          <w:sz w:val="28"/>
        </w:rPr>
        <w:t>
      (050067, Орталығы: "Алатау" емдік-сауықтыру кешені"</w:t>
      </w:r>
    </w:p>
    <w:p>
      <w:pPr>
        <w:spacing w:after="0"/>
        <w:ind w:left="0"/>
        <w:jc w:val="both"/>
      </w:pPr>
      <w:r>
        <w:rPr>
          <w:rFonts w:ascii="Times New Roman"/>
          <w:b w:val="false"/>
          <w:i w:val="false"/>
          <w:color w:val="000000"/>
          <w:sz w:val="28"/>
        </w:rPr>
        <w:t>
      акционерлік қоғамы, Таусамалы шағынауданы, Әуезов көшесі, 50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