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ea32" w14:textId="08ae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әкімінің 2015 жылғы 29 қаңтардағы № 03 шешімі. Солтүстік Қазақстан облысының Әділет департаментінде 2015 жылғы 30 қаңтарда N 3090 болып тіркелді. Күші жойылды - Солтүстік Қазақстан облысы әкімінің 2016 жылғы 10 сәуірдегі N 13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әкімінің 10.04.2016 </w:t>
      </w:r>
      <w:r>
        <w:rPr>
          <w:rFonts w:ascii="Times New Roman"/>
          <w:b w:val="false"/>
          <w:i w:val="false"/>
          <w:color w:val="ff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29-бабының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4-бабының 3-тармағы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5-тармағы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техногендiк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әкімдігінің жанындағы төтенше жағдайлардың алдын алу және жою жөніндегі комиссия отырысының 2015 жылғы 29 қаңтардағы № 2 хаттамасы негізінде, Солтүстік Қазақстан облысының аумағында қалыптасқан жағдайға байланысты елді мекендердің тыныс-тіршілігін қамтамасыз ету мақсатында Солтүстік Қазақстан облысының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Уәлиханов және Жамбыл аудандарының аумағында жергілікті ауқымдағы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Азаматтық қорғаудың мемлекеттік жүйесінің облыстық аумақтық кіші жүйесі жұмыс істеуінің төтенше жағдай режимі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