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0edc" w14:textId="2a50e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ұйымдарының ішкітәртіптемесінің үлгілік қағидаларын бекіту туралы</w:t>
      </w:r>
    </w:p>
    <w:p>
      <w:pPr>
        <w:spacing w:after="0"/>
        <w:ind w:left="0"/>
        <w:jc w:val="both"/>
      </w:pPr>
      <w:r>
        <w:rPr>
          <w:rFonts w:ascii="Times New Roman"/>
          <w:b w:val="false"/>
          <w:i w:val="false"/>
          <w:color w:val="000000"/>
          <w:sz w:val="28"/>
        </w:rPr>
        <w:t>Солтүстік Қазақстан облысы әкімдігінің 2015 жылғы 12 ақпандағы № 46 қаулысы. Солтүстік Қазақстан облысының Әділет департаментінде 2015 жылғы 17 наурызда N 3165 болып тіркелді</w:t>
      </w:r>
    </w:p>
    <w:p>
      <w:pPr>
        <w:spacing w:after="0"/>
        <w:ind w:left="0"/>
        <w:jc w:val="both"/>
      </w:pPr>
      <w:bookmarkStart w:name="z4" w:id="0"/>
      <w:r>
        <w:rPr>
          <w:rFonts w:ascii="Times New Roman"/>
          <w:b w:val="false"/>
          <w:i w:val="false"/>
          <w:color w:val="000000"/>
          <w:sz w:val="28"/>
        </w:rPr>
        <w:t>
      "Білім туралы" Қазақстан Республикасының 2007 жылғы 27 шілдедегі Заңының 6-бабының 2-тармағы </w:t>
      </w:r>
      <w:r>
        <w:rPr>
          <w:rFonts w:ascii="Times New Roman"/>
          <w:b w:val="false"/>
          <w:i w:val="false"/>
          <w:color w:val="000000"/>
          <w:sz w:val="28"/>
        </w:rPr>
        <w:t>24-7) тармақшасына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1.Қоса беріліп отырған Білім беру ұйымдарының ішкі тәртіптемесінің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Солтүстік Қазақстан облысының</w:t>
            </w:r>
            <w:r>
              <w:br/>
            </w:r>
            <w:r>
              <w:rPr>
                <w:rFonts w:ascii="Times New Roman"/>
                <w:b w:val="false"/>
                <w:i w:val="false"/>
                <w:color w:val="000000"/>
                <w:sz w:val="20"/>
              </w:rPr>
              <w:t>
</w:t>
            </w:r>
            <w:r>
              <w:rPr>
                <w:rFonts w:ascii="Times New Roman"/>
                <w:b w:val="false"/>
                <w:i/>
                <w:color w:val="000000"/>
                <w:sz w:val="20"/>
              </w:rPr>
              <w:t>      әкімі</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Сұлтанов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xml:space="preserve">
      әкімдігінің 2015 жылғы 12 ақпандағы </w:t>
      </w:r>
      <w:r>
        <w:br/>
      </w:r>
      <w:r>
        <w:rPr>
          <w:rFonts w:ascii="Times New Roman"/>
          <w:b w:val="false"/>
          <w:i w:val="false"/>
          <w:color w:val="000000"/>
          <w:sz w:val="28"/>
        </w:rPr>
        <w:t xml:space="preserve">
      № 46 қаулысымен бекітілді    </w:t>
      </w:r>
    </w:p>
    <w:bookmarkEnd w:id="2"/>
    <w:bookmarkStart w:name="z10" w:id="3"/>
    <w:p>
      <w:pPr>
        <w:spacing w:after="0"/>
        <w:ind w:left="0"/>
        <w:jc w:val="left"/>
      </w:pPr>
      <w:r>
        <w:rPr>
          <w:rFonts w:ascii="Times New Roman"/>
          <w:b/>
          <w:i w:val="false"/>
          <w:color w:val="000000"/>
        </w:rPr>
        <w:t xml:space="preserve"> 
Білім беру ұйымдарының ішкі тәртіптемесінің үлгілік қағидалары</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1. Осы Білім беру ұйымдарының ішкі тәртіптемесінің үлгілік қағидалары (бұдан әрі – Үлгілік қағидалар) "Білім туралы" Қазақстан Республикасының 2007 жылғы 27 шілдедегі Заңының 6-бабының 2-тармағы </w:t>
      </w:r>
      <w:r>
        <w:rPr>
          <w:rFonts w:ascii="Times New Roman"/>
          <w:b w:val="false"/>
          <w:i w:val="false"/>
          <w:color w:val="000000"/>
          <w:sz w:val="28"/>
        </w:rPr>
        <w:t>24-7) тармақшасына</w:t>
      </w:r>
      <w:r>
        <w:rPr>
          <w:rFonts w:ascii="Times New Roman"/>
          <w:b w:val="false"/>
          <w:i w:val="false"/>
          <w:color w:val="000000"/>
          <w:sz w:val="28"/>
        </w:rPr>
        <w:t xml:space="preserve"> сәйкес әзірленді және білім беру ұйымдарының ішкі тәртіптемесінің үлгілік қағидаларын әзірлеу және бекіту үшін негіз болып табылады.</w:t>
      </w:r>
      <w:r>
        <w:br/>
      </w:r>
      <w:r>
        <w:rPr>
          <w:rFonts w:ascii="Times New Roman"/>
          <w:b w:val="false"/>
          <w:i w:val="false"/>
          <w:color w:val="000000"/>
          <w:sz w:val="28"/>
        </w:rPr>
        <w:t>
</w:t>
      </w:r>
      <w:r>
        <w:rPr>
          <w:rFonts w:ascii="Times New Roman"/>
          <w:b w:val="false"/>
          <w:i w:val="false"/>
          <w:color w:val="000000"/>
          <w:sz w:val="28"/>
        </w:rPr>
        <w:t>
      2. Үлгілік қағидалар білім беру ұйымдарының ішкі тәртіптемесінің үлгілік қағидаларын әзірлеу және бекіту кезінде бірыңғай тәсілді қамтамасыз ету мақсатында әзірленген.</w:t>
      </w:r>
      <w:r>
        <w:br/>
      </w:r>
      <w:r>
        <w:rPr>
          <w:rFonts w:ascii="Times New Roman"/>
          <w:b w:val="false"/>
          <w:i w:val="false"/>
          <w:color w:val="000000"/>
          <w:sz w:val="28"/>
        </w:rPr>
        <w:t>
</w:t>
      </w:r>
      <w:r>
        <w:rPr>
          <w:rFonts w:ascii="Times New Roman"/>
          <w:b w:val="false"/>
          <w:i w:val="false"/>
          <w:color w:val="000000"/>
          <w:sz w:val="28"/>
        </w:rPr>
        <w:t>
      3. Білім беру ұйымдарының қызмет режимін ескере отырып (білім алушылар мен тәрбиеленушілердің тәулік бойы болуы, олардың белгілі бір уақытта ғана болуы, оқу сабақтарының ауысымдылығы және білім беру ұйымдарының өзге де жұмыс ерекшелігіне қарай) білім беру ұйымының әкімшілігі білім беру ұйымының педагог және өзге де қызметкерлерінің жұмыс және демалыс уақытының режимін белгілейді.</w:t>
      </w:r>
      <w:r>
        <w:br/>
      </w:r>
      <w:r>
        <w:rPr>
          <w:rFonts w:ascii="Times New Roman"/>
          <w:b w:val="false"/>
          <w:i w:val="false"/>
          <w:color w:val="000000"/>
          <w:sz w:val="28"/>
        </w:rPr>
        <w:t>
</w:t>
      </w:r>
      <w:r>
        <w:rPr>
          <w:rFonts w:ascii="Times New Roman"/>
          <w:b w:val="false"/>
          <w:i w:val="false"/>
          <w:color w:val="000000"/>
          <w:sz w:val="28"/>
        </w:rPr>
        <w:t>
      4. Ішкі тәртіпті қамтамасыз ету мақсатында білім беру ұйымының әкімшілігі білім беру ұйымының кызметкерлерінің, сонымен қатар білім алушылар мен тәрбиеленушілердің білім беру саласындағы Қазақстан Республикасы заңнамасы және білім беру ұйымының ішкі тәртіптеме қағидасымен жүктелген міндеттерді сақтауын қамтамасыз етеді.</w:t>
      </w:r>
    </w:p>
    <w:bookmarkEnd w:id="5"/>
    <w:bookmarkStart w:name="z16" w:id="6"/>
    <w:p>
      <w:pPr>
        <w:spacing w:after="0"/>
        <w:ind w:left="0"/>
        <w:jc w:val="left"/>
      </w:pPr>
      <w:r>
        <w:rPr>
          <w:rFonts w:ascii="Times New Roman"/>
          <w:b/>
          <w:i w:val="false"/>
          <w:color w:val="000000"/>
        </w:rPr>
        <w:t xml:space="preserve"> 
2. Білім беру ұйымының ішкі тәртіптемесі</w:t>
      </w:r>
    </w:p>
    <w:bookmarkEnd w:id="6"/>
    <w:bookmarkStart w:name="z17" w:id="7"/>
    <w:p>
      <w:pPr>
        <w:spacing w:after="0"/>
        <w:ind w:left="0"/>
        <w:jc w:val="both"/>
      </w:pPr>
      <w:r>
        <w:rPr>
          <w:rFonts w:ascii="Times New Roman"/>
          <w:b w:val="false"/>
          <w:i w:val="false"/>
          <w:color w:val="000000"/>
          <w:sz w:val="28"/>
        </w:rPr>
        <w:t>
      5. Білім беру ұйымының ішкі тәртіптемесінің қағидаларында:</w:t>
      </w:r>
      <w:r>
        <w:br/>
      </w:r>
      <w:r>
        <w:rPr>
          <w:rFonts w:ascii="Times New Roman"/>
          <w:b w:val="false"/>
          <w:i w:val="false"/>
          <w:color w:val="000000"/>
          <w:sz w:val="28"/>
        </w:rPr>
        <w:t>
</w:t>
      </w:r>
      <w:r>
        <w:rPr>
          <w:rFonts w:ascii="Times New Roman"/>
          <w:b w:val="false"/>
          <w:i w:val="false"/>
          <w:color w:val="000000"/>
          <w:sz w:val="28"/>
        </w:rPr>
        <w:t>
      білім беру ұйымының әкімшілігі мен педагогтерінің білім алушылармен және тәрбиеленушілермен және олардың ата-аналарымен өзара қарым-қатынасы;</w:t>
      </w:r>
      <w:r>
        <w:br/>
      </w:r>
      <w:r>
        <w:rPr>
          <w:rFonts w:ascii="Times New Roman"/>
          <w:b w:val="false"/>
          <w:i w:val="false"/>
          <w:color w:val="000000"/>
          <w:sz w:val="28"/>
        </w:rPr>
        <w:t>
</w:t>
      </w:r>
      <w:r>
        <w:rPr>
          <w:rFonts w:ascii="Times New Roman"/>
          <w:b w:val="false"/>
          <w:i w:val="false"/>
          <w:color w:val="000000"/>
          <w:sz w:val="28"/>
        </w:rPr>
        <w:t>
      оқу-тәрбие процесіне қатысушылардың тәртібі;</w:t>
      </w:r>
      <w:r>
        <w:br/>
      </w:r>
      <w:r>
        <w:rPr>
          <w:rFonts w:ascii="Times New Roman"/>
          <w:b w:val="false"/>
          <w:i w:val="false"/>
          <w:color w:val="000000"/>
          <w:sz w:val="28"/>
        </w:rPr>
        <w:t>
</w:t>
      </w:r>
      <w:r>
        <w:rPr>
          <w:rFonts w:ascii="Times New Roman"/>
          <w:b w:val="false"/>
          <w:i w:val="false"/>
          <w:color w:val="000000"/>
          <w:sz w:val="28"/>
        </w:rPr>
        <w:t>
      білім алушылар мен тәрбиеленушілердің білім алуы және өмірі мен денсаулығын сақтау, балалардың құқықтарын қорғау үшін жағдайлар;</w:t>
      </w:r>
      <w:r>
        <w:br/>
      </w:r>
      <w:r>
        <w:rPr>
          <w:rFonts w:ascii="Times New Roman"/>
          <w:b w:val="false"/>
          <w:i w:val="false"/>
          <w:color w:val="000000"/>
          <w:sz w:val="28"/>
        </w:rPr>
        <w:t>
</w:t>
      </w:r>
      <w:r>
        <w:rPr>
          <w:rFonts w:ascii="Times New Roman"/>
          <w:b w:val="false"/>
          <w:i w:val="false"/>
          <w:color w:val="000000"/>
          <w:sz w:val="28"/>
        </w:rPr>
        <w:t>
      білім алушылар мен тәрбиеленушілердің оқу сабақтарының ұзақтығы;</w:t>
      </w:r>
      <w:r>
        <w:br/>
      </w:r>
      <w:r>
        <w:rPr>
          <w:rFonts w:ascii="Times New Roman"/>
          <w:b w:val="false"/>
          <w:i w:val="false"/>
          <w:color w:val="000000"/>
          <w:sz w:val="28"/>
        </w:rPr>
        <w:t>
</w:t>
      </w:r>
      <w:r>
        <w:rPr>
          <w:rFonts w:ascii="Times New Roman"/>
          <w:b w:val="false"/>
          <w:i w:val="false"/>
          <w:color w:val="000000"/>
          <w:sz w:val="28"/>
        </w:rPr>
        <w:t>
      білім беру ұйымы қызметкерлерінің кәсіби біліктілігін арттыруды ұйымдастыру;</w:t>
      </w:r>
      <w:r>
        <w:br/>
      </w:r>
      <w:r>
        <w:rPr>
          <w:rFonts w:ascii="Times New Roman"/>
          <w:b w:val="false"/>
          <w:i w:val="false"/>
          <w:color w:val="000000"/>
          <w:sz w:val="28"/>
        </w:rPr>
        <w:t>
</w:t>
      </w:r>
      <w:r>
        <w:rPr>
          <w:rFonts w:ascii="Times New Roman"/>
          <w:b w:val="false"/>
          <w:i w:val="false"/>
          <w:color w:val="000000"/>
          <w:sz w:val="28"/>
        </w:rPr>
        <w:t>
      білім беру ұйымының қызметкерлері мен білім алушыларға алғашқы медициналық көмек көрсету тәртібі;</w:t>
      </w:r>
      <w:r>
        <w:br/>
      </w:r>
      <w:r>
        <w:rPr>
          <w:rFonts w:ascii="Times New Roman"/>
          <w:b w:val="false"/>
          <w:i w:val="false"/>
          <w:color w:val="000000"/>
          <w:sz w:val="28"/>
        </w:rPr>
        <w:t>
</w:t>
      </w:r>
      <w:r>
        <w:rPr>
          <w:rFonts w:ascii="Times New Roman"/>
          <w:b w:val="false"/>
          <w:i w:val="false"/>
          <w:color w:val="000000"/>
          <w:sz w:val="28"/>
        </w:rPr>
        <w:t>
      білім беру ұйымының қызметкерлері және білім алушылардың техникалық қауіпсіздікті сақтау тәртібі;</w:t>
      </w:r>
      <w:r>
        <w:br/>
      </w:r>
      <w:r>
        <w:rPr>
          <w:rFonts w:ascii="Times New Roman"/>
          <w:b w:val="false"/>
          <w:i w:val="false"/>
          <w:color w:val="000000"/>
          <w:sz w:val="28"/>
        </w:rPr>
        <w:t>
</w:t>
      </w:r>
      <w:r>
        <w:rPr>
          <w:rFonts w:ascii="Times New Roman"/>
          <w:b w:val="false"/>
          <w:i w:val="false"/>
          <w:color w:val="000000"/>
          <w:sz w:val="28"/>
        </w:rPr>
        <w:t>
      білім беру ұйымдарында оқушылардың қауіпсіз жағдайда болуын ұйымдастыру тәртібі;</w:t>
      </w:r>
      <w:r>
        <w:br/>
      </w:r>
      <w:r>
        <w:rPr>
          <w:rFonts w:ascii="Times New Roman"/>
          <w:b w:val="false"/>
          <w:i w:val="false"/>
          <w:color w:val="000000"/>
          <w:sz w:val="28"/>
        </w:rPr>
        <w:t>
</w:t>
      </w:r>
      <w:r>
        <w:rPr>
          <w:rFonts w:ascii="Times New Roman"/>
          <w:b w:val="false"/>
          <w:i w:val="false"/>
          <w:color w:val="000000"/>
          <w:sz w:val="28"/>
        </w:rPr>
        <w:t>
      төтенше және қауырт жағдайларда ден қою қағидасы;</w:t>
      </w:r>
      <w:r>
        <w:br/>
      </w:r>
      <w:r>
        <w:rPr>
          <w:rFonts w:ascii="Times New Roman"/>
          <w:b w:val="false"/>
          <w:i w:val="false"/>
          <w:color w:val="000000"/>
          <w:sz w:val="28"/>
        </w:rPr>
        <w:t>
</w:t>
      </w:r>
      <w:r>
        <w:rPr>
          <w:rFonts w:ascii="Times New Roman"/>
          <w:b w:val="false"/>
          <w:i w:val="false"/>
          <w:color w:val="000000"/>
          <w:sz w:val="28"/>
        </w:rPr>
        <w:t>
      білім беру ұйымы жұмысының басталу және аяқталу уақыты, олардың арасындағы үзілістер қарастырылуы тиіс.</w:t>
      </w:r>
      <w:r>
        <w:br/>
      </w:r>
      <w:r>
        <w:rPr>
          <w:rFonts w:ascii="Times New Roman"/>
          <w:b w:val="false"/>
          <w:i w:val="false"/>
          <w:color w:val="000000"/>
          <w:sz w:val="28"/>
        </w:rPr>
        <w:t>
</w:t>
      </w:r>
      <w:r>
        <w:rPr>
          <w:rFonts w:ascii="Times New Roman"/>
          <w:b w:val="false"/>
          <w:i w:val="false"/>
          <w:color w:val="000000"/>
          <w:sz w:val="28"/>
        </w:rPr>
        <w:t>
      6. Білім беру ұйымының әкімшілігі қызметкерлердің, білім алушылар мен тәрбиеленушілердің, сонымен қатар олардың ата-аналарының немесе басқа заңды өкілдердің Білім беру ұйымының ішкі тәртіптемесінің қағидаларына қолжетімділігін және онымен танысуын қамтамасыз етеді.</w:t>
      </w:r>
      <w:r>
        <w:br/>
      </w:r>
      <w:r>
        <w:rPr>
          <w:rFonts w:ascii="Times New Roman"/>
          <w:b w:val="false"/>
          <w:i w:val="false"/>
          <w:color w:val="000000"/>
          <w:sz w:val="28"/>
        </w:rPr>
        <w:t>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