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4601" w14:textId="d3346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"Денсаулық сақтау саласындағы мемлекеттік көрсетілетін қызметтер регламенттерін бекіту туралы" Солтүстік Қазақстан облысы әкімдігінің 2014 жылғы 08 шілдедегі № 232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2015 жылғы 16 наурыздағы № 85 қаулысы. Солтүстік Қазақстан облысының Әділет департаментінде 2015 жылғы 17 сәуірде N 3216 болып тіркелді. Күші жойылды – Солтүстік Қазақстан облысы әкімдігінің 2015 жылғы 20 тамыздағы N 309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Солтүстік Қазақстан облысы әкімдігінің 20.08.2015 </w:t>
      </w:r>
      <w:r>
        <w:rPr>
          <w:rFonts w:ascii="Times New Roman"/>
          <w:b w:val="false"/>
          <w:i w:val="false"/>
          <w:color w:val="ff0000"/>
          <w:sz w:val="28"/>
        </w:rPr>
        <w:t>N 309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"Нормативтiк құқықтық актiлер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"Денсаулық сақтау саласындағы мемлекеттік көрсетілетін қызметтер регламенттерін бекіту туралы" Солтүстік Қазақстан облысы әкімдігінің 2014 жылғы 08 шілдедегі № 232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2903 болып тіркелді, 2014 жылғы 06 қыркүйекте "Солтүстік Қазақстан" газетінде жарияланды)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қаулымен бекітілген "</w:t>
      </w:r>
      <w:r>
        <w:rPr>
          <w:rFonts w:ascii="Times New Roman"/>
          <w:b w:val="false"/>
          <w:i w:val="false"/>
          <w:color w:val="000000"/>
          <w:sz w:val="28"/>
        </w:rPr>
        <w:t>Дәрігерді үйге шақыру</w:t>
      </w:r>
      <w:r>
        <w:rPr>
          <w:rFonts w:ascii="Times New Roman"/>
          <w:b w:val="false"/>
          <w:i w:val="false"/>
          <w:color w:val="000000"/>
          <w:sz w:val="28"/>
        </w:rPr>
        <w:t>" мемлекеттік көрсетілетін қызмет регламентінде орыс тіліндегі мәтін өзгермейді, қазақ тіліндегі мәтінге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"көрсетілетін қызметті алушы көрсетілетін қызметті берушінің тіркеу орнына жүгінеді, медициналық тіркеуші көрсетілетін қызметті алушының мәліметтерін тексереді, бекітілген халықтың тіркеліміндегі мәліметтермен салыстырады.";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қаулымен бекітілген "</w:t>
      </w:r>
      <w:r>
        <w:rPr>
          <w:rFonts w:ascii="Times New Roman"/>
          <w:b w:val="false"/>
          <w:i w:val="false"/>
          <w:color w:val="000000"/>
          <w:sz w:val="28"/>
        </w:rPr>
        <w:t>Дәрігердің қабылдауына жазылу</w:t>
      </w:r>
      <w:r>
        <w:rPr>
          <w:rFonts w:ascii="Times New Roman"/>
          <w:b w:val="false"/>
          <w:i w:val="false"/>
          <w:color w:val="000000"/>
          <w:sz w:val="28"/>
        </w:rPr>
        <w:t>" мемлекеттік көрсетілетін қызмет регламентінде орыс тіліндегі мәтін өзгермейді, қазақ тіліндегі мәтінге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"көрсетілетін қызметті алушы көрсетілетін қызметті берушінің тіркеу орнына жүгінеді, медициналық тіркеуші көрсетілетін қызметті алушының мәліметтерін тексереді, бекітілген халықтың тіркеліміндегі мәліметтермен салыстырады – 10 минут;";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қаулымен бекітілген "</w:t>
      </w:r>
      <w:r>
        <w:rPr>
          <w:rFonts w:ascii="Times New Roman"/>
          <w:b w:val="false"/>
          <w:i w:val="false"/>
          <w:color w:val="000000"/>
          <w:sz w:val="28"/>
        </w:rPr>
        <w:t>Медициналық-санитариялық алғашқы көмек көрсететін медициналық ұйымға тіркеу</w:t>
      </w:r>
      <w:r>
        <w:rPr>
          <w:rFonts w:ascii="Times New Roman"/>
          <w:b w:val="false"/>
          <w:i w:val="false"/>
          <w:color w:val="000000"/>
          <w:sz w:val="28"/>
        </w:rPr>
        <w:t>" мемлекеттік көрсетілетін қызмет регламентінде орыс тіліндегі мәтін өзгермейді, қазақ тіліндегі мәтінге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"көрсетілетін қызметті алушы көрсетілетін қызметті берушінің тіркеу орнына жүгінеді, медициналық тіркеуші көрсетілетін қызметті алушының мәліметтерін тексереді, бекітілген халықтың тіркеліміндегі мәліметтермен салыстырады – 1 (бір) жұмыс күні;";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қаулымен бекітілген "</w:t>
      </w:r>
      <w:r>
        <w:rPr>
          <w:rFonts w:ascii="Times New Roman"/>
          <w:b w:val="false"/>
          <w:i w:val="false"/>
          <w:color w:val="000000"/>
          <w:sz w:val="28"/>
        </w:rPr>
        <w:t>АИТВ-инфекциясының бар-жоғына ерікті түрде жасырын және міндетті түрде құпия медициналық зерттеліп-қаралу</w:t>
      </w:r>
      <w:r>
        <w:rPr>
          <w:rFonts w:ascii="Times New Roman"/>
          <w:b w:val="false"/>
          <w:i w:val="false"/>
          <w:color w:val="000000"/>
          <w:sz w:val="28"/>
        </w:rPr>
        <w:t>" мемлекеттік көрсетілетін қызмет регламентінде орыс тіліндегі мәтін өзгермейді, қазақ тіліндегі мәтінге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көрсетілетін қызметті берушінің психикалық - әлеуметтік консультация кабинетінде дәрігер көрсетілетін қызметті алушымен тестіден кейінгі консультация жүргізеді, егер теріс нәтиже болса – анықтама-сертификат береді – 20 минут;";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7-тармақшасы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көрсетілетін қызметті берушінің психикалық - әлеуметтік консультация кабинетінде дәрігер көрсетілетін қызметті алушымен тестіден кейінгі консультация жүргізеді – 20 минут.";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1-тармақшасы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көрсетілетін қызметті алушы көрсетілетін қызметті берушінің психикалық - әлеуметтік консультация кабинетіне барады, дәрігер тестіге дейін АИТВ-жұқпасы мәселелері бойынша консультация жүргізеді – 20 минут;";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қаулымен бекітілген "</w:t>
      </w:r>
      <w:r>
        <w:rPr>
          <w:rFonts w:ascii="Times New Roman"/>
          <w:b w:val="false"/>
          <w:i w:val="false"/>
          <w:color w:val="000000"/>
          <w:sz w:val="28"/>
        </w:rPr>
        <w:t>Туберкулез диспансерінен анықтама беру</w:t>
      </w:r>
      <w:r>
        <w:rPr>
          <w:rFonts w:ascii="Times New Roman"/>
          <w:b w:val="false"/>
          <w:i w:val="false"/>
          <w:color w:val="000000"/>
          <w:sz w:val="28"/>
        </w:rPr>
        <w:t>" мемлекеттік көрсетілетін қызмет регламентінде орыс тіліндегі мәтін өзгермейді, қазақ тіліндегі мәтінге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1-тармақшасы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көрсетілетін қызметті алушы көрсетілетін қызметті берушінің тіркеу орнына жүгінеді, медициналық тіркеуші көрсетілетін қызметті алушының мәліметтерін тексереді, бекітілген халықтың тіркеліміне сәйкес көрсетілетін қызметті берушінің қызмет көрсету ауданына тіркеуде болуын салыстырады – 10 минут;";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қаулымен бекітілген "</w:t>
      </w:r>
      <w:r>
        <w:rPr>
          <w:rFonts w:ascii="Times New Roman"/>
          <w:b w:val="false"/>
          <w:i w:val="false"/>
          <w:color w:val="000000"/>
          <w:sz w:val="28"/>
        </w:rPr>
        <w:t>Психоневрологиялық диспансерден анықтама беру</w:t>
      </w:r>
      <w:r>
        <w:rPr>
          <w:rFonts w:ascii="Times New Roman"/>
          <w:b w:val="false"/>
          <w:i w:val="false"/>
          <w:color w:val="000000"/>
          <w:sz w:val="28"/>
        </w:rPr>
        <w:t>" мемлекеттік көрсетілетін қызмет регламентінде орыс тіліндегі мәтін өзгермейді, қазақ тіліндегі мәтінге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1-тармақшасы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көрсетілетін қызметті алушы көрсетілетін қызметті берушінің тіркеу орнына жүгінеді, медициналық тіркеуші мемлекеттік көрсетілетін қызметті алушының мәліметтерін тексереді, психоневрологиялық диспансердің науқастарын тіркеу мәліметтерімен салыстырады – 10 минут;";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қаулымен бекітілген "</w:t>
      </w:r>
      <w:r>
        <w:rPr>
          <w:rFonts w:ascii="Times New Roman"/>
          <w:b w:val="false"/>
          <w:i w:val="false"/>
          <w:color w:val="000000"/>
          <w:sz w:val="28"/>
        </w:rPr>
        <w:t>Наркологиялық диспансерден анықтама беру</w:t>
      </w:r>
      <w:r>
        <w:rPr>
          <w:rFonts w:ascii="Times New Roman"/>
          <w:b w:val="false"/>
          <w:i w:val="false"/>
          <w:color w:val="000000"/>
          <w:sz w:val="28"/>
        </w:rPr>
        <w:t>" мемлекеттік көрсетілетін қызмет регламентінде орыс тіліндегі мәтін өзгермейді, қазақ тіліндегі мәтінге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1-тармақшасы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көрсетілетін қызметті алушы көрсетілетін қызметті берушінің тіркеу орнына жүгінеді, медициналық тіркеуші көрсетілетін қызметті алушының мәліметтерін тексереді, бекітілген халықтың тіркеліміне сәйкес көрсетілетін қызмет берушінің қызмет көрсету ауданына тіркеуде болуын салыстырады – 10 минут;".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